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2173" w14:textId="2fb2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условиях выпуска международных облигаций и АДР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20 ноября 1998 года N 197. Зарегистрировано в Министерстве юстиции Республики Казахстан 11.02.1999 г. N 682. Утратило силу - постановлением Директората Национальной комиссии РК по ценным бумагам от 15.05.2000г. N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Извлечение из постановления Директората Национальной комиссии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по ценным бумагам от 15.05.2000г. N 609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связи с введением в действие постановления Национальной комиссии Республики Казахстан по ценным бумагам (далее именуемой "Национальная комиссия") "О представлении информации при выпуске отдельных видов производных ценных бумаг" от 12 января 2000 года N 56... и постановления Директората Национальной Комиссии "О представлении информации при выпуске международных облигаций" от 20 марта 2000 года N 580..., Директорат Национальной комиссии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 силу постановление Директората Национальной комиссии "Об условиях выпуска международных облигаций и АДР" от 20 ноября 1998 года N 197...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Председатель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Национальной комиссии".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целях развития рынка ценных бумаг Республики Казахстан и регулирования процессов по выпуску международных ценных бумаг организациями Республики Казахстан, а также в целях защиты прав и охраняемых законом интересов инвесторов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Установить, что организации Республики Казахстан вправе осуществлять выпуск международных облигаций (как они определены частью четвертой пункта 1 постановления Директората Национальной комиссии "О предоставлении информации при выпуске международных облигаций" от 15 апреля 1998 года N 60)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V980535_ </w:t>
      </w:r>
      <w:r>
        <w:rPr>
          <w:rFonts w:ascii="Times New Roman"/>
          <w:b w:val="false"/>
          <w:i w:val="false"/>
          <w:color w:val="000000"/>
          <w:sz w:val="28"/>
        </w:rPr>
        <w:t>
 и АДР (как они определены частью второй пункта 1 постановления Директората Национальной комиссии "О предоставлении информации при выпуске американских и глобальных депозитарных акций (расписок)" от 30 июля 1998 года N 124)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V980587_ </w:t>
      </w:r>
      <w:r>
        <w:rPr>
          <w:rFonts w:ascii="Times New Roman"/>
          <w:b w:val="false"/>
          <w:i w:val="false"/>
          <w:color w:val="000000"/>
          <w:sz w:val="28"/>
        </w:rPr>
        <w:t>
 при условии включения ранее выпущенных ими эмиссионных ценных бумаг в официальный список фондовой биржи, созданной и действующей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Внести соответствующие дополнения в постановления Директората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"О предоставлении информации при выпуске международных облигаций" от 15 апреля 1998 года N 60, зарегистрированное Министерством юстиции Республики Казахстан 25 мая 1998 года за N 535;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"О предоставлении информации при выпуске американских и глобальных депозитарных акций (расписок)" от 30 июля 1998 года N 124, зарегистрированное Министерством юстиции Республики Казахстан 27 августа 1998 года за N 587.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Установить, что настоящее Постановление вводится в действие с момента его регистрации Министерством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Управлению корпоративных финансов центрального аппарата Национальной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довести настоящее Постановление (после его введения в действие) до сведения субъектов рынка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