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eed4" w14:textId="a75e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Директората Национальной комиссии Республики Казахстан по ценным бумагам "О предоставлении информации при выпуске международных облигаций" от 15 апреля 1998 года N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20.11.98 г. N 197-1. Зарегистрировано в Министерстве юстиции Республики Казахстан 11.02.1999 г. за N 685. Утратило силу постановлением Правления Агентства Республики Казахстан по регулированию и надзору финансового рынка и финансовых организаций от 2 октября 2008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Агентства РК по регулированию и надзору финансового рынка и финансовых организаций от 02.10.2008 № 143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Правления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02.10.2008 № 143 "О признании утратившими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силу некоторых нормативных правовых актов"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нормативных правовых актов, регулирующих деятельность субъектов рынка ценных бумаг,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Департаменту лицензирования (Каскаманова Н.К.) в десятидневный срок со дня принятия настоящего постановления уведомить Министерство юстиции Республики Казахстан о признании утратившими силу нормативных правовых актов, указанных в приложении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Контроль за исполнением настоящего постановления возложить на заместителя Председателя Агентства Байсынова М.Б.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                               Е. Бахмутова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Правления Агентства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02 октября 2008 года № 143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- 5)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Директората Национальной комиссии Республики Казахстан по ценным бумагам от 20 ноября 1998 года № 197-1 «О внесении изменений и дополнений в постановление Директората Национальной комиссии Республики Казахстан по ценным бумагам «О предоставлении информации при выпуске международных облигаций» от 15 апреля 1998 года № 60 (зарегистрированное в Реестре государственной регистрации нормативных правовых актов под № 685);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7) - 9) 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постановления Директората Национальной комиссии Республики Казахстан по ценным бумагам (далее именуемой "Национальная комиссия") "Об условиях выпуска международных облигаций и АДР" от 20 ноября 1998 года N 197 Директорат Национальной комиссии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дополнение в постановление Директората Национальной комиссии Республики Казахстан по ценным бумагам "О предоставлении информации при выпуске международных облигаций" от 15 апреля 1998 года N 60, зарегистрированное Министерством юстиции Республики Казахстан 25 мая 1998 года за N 535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V980535_ </w:t>
      </w:r>
      <w:r>
        <w:rPr>
          <w:rFonts w:ascii="Times New Roman"/>
          <w:b w:val="false"/>
          <w:i w:val="false"/>
          <w:color w:val="000000"/>
          <w:sz w:val="28"/>
        </w:rPr>
        <w:t>
 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 дополнить частью шестой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письменное подтверждение фондовой биржи, созданной и действующей в соответствии с законодательством Республики Казахстан, о включении ранее выпущенных эмитентом эмиссионных ценных бумаг в официальный список данной фондовой биржи (данная часть включена постановлением Директората Национальной комиссии от 20 ноября 1998 года N 197-1);".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
</w:t>
      </w:r>
      <w:r>
        <w:rPr>
          <w:rFonts w:ascii="Times New Roman"/>
          <w:b w:val="false"/>
          <w:i w:val="false"/>
          <w:color w:val="000000"/>
          <w:sz w:val="28"/>
        </w:rPr>
        <w:t>
момента его регистрации Министерством юстиции Республики Казахстан. 3. Управлению корпоративных финансов центрального аппарата Национальной комиссии: 1) довести настоящее Постановление (после его введения в действие) до сведения субъектов рынка ценных бумаг; 2) установить контроль за исполнением настоящего Постановления. Председатель Национальной комиссии (Специалист: Цай Л.Г. Корректор: Склярова И.)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