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d1d5b" w14:textId="73d1d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структур электронных копий грузовой таможенной декларации и декларации таможенной стоимости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Таможенного комитета Министерства государственных доходов Республики Казахстан N 240-П от 30.11.98 г. Зарегистрирован в Министерстве юстиции Республики Казахстан 02.12.1998 г. N 687. Утратил силу приказом и.о. Председателя Агентства таможенного контроля Республики Казахстан от 22 мая 2003 года N 232 (V032309)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полноты и повышения достоверности единой информационной базы по грузовым таможенным декларациям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структуры электронных копий грузовой таможенной декларации (далее - ГТД) и декларации таможенной стоимости (далее - ДТС) согласно приложениям 1 и 2 и ввести с 1 января 1999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приказ Таможенного комитета Республики Казахстан от 9 марта 1996 года N 55 и приказ Таможенного комитета Министерства финансов Республики Казахстан от 22 декабря 1997 г. N 291-П "Об утверждении структур электронных копий грузовой таможенной декларации и декларации таможенной стоимости".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Организационно-аналитическому управлению (Картов А.Н.) обеспечить освещение настоящего приказа в средствах массовой информации.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начальника управления автоматизации и таможенной статистики Грязнова В.Г.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Приложение 1 к приказу ТК МГД 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 30 ноября 1998 г. N 240-П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Грузовая таможенная декларация (внешняя структура основного листа)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Имя БД - *.DСL                            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|       Формат      |          Содержимое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поля         |    тип  | длина   |        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 |   2     |   3     |                4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SCHET            C         80      подписи уполномоченных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STEPCTRL         C         10      этапы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TYP_DTC          C          1      тип ДТС (1-ДТС-1, 2-ДТС-2)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NBLANK           C         10      учетный номер бланка (ТД-1, 2)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ND               C         19      регистрационный номер ГТД (гр.7)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G011             C          2      направление перемещения товара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G012             C          2      код основного таможенного режима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G0131            C          3      признак операции (для КО)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G021             C          8      код ОКПО отправителя груза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G022             C         80      наименование отправителя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G023             C         80      почтовый адрес отправителя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G024A            C          2      категория отправителя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G024B            C          4      код СОАТО отправителя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G024С            С         12      РНН отправителя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G031             N          2      порядковый номер листа ГТД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G032             N          2      общее количество листов в ГТД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G04              N          4      общее количество листов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спецификаций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G05              N          3      всего наименований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G06              N          5      количество мест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G081             C          8      код ОКПО получателя груза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G082             C         80      наименование получателя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G083             C         80      почтовый адрес получателя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G084A            C          2      категория получателя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G084B            C          4      код СОАТО получателя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G084C            C         12      РНН получателя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G091             C          8      код ОКПО контрактодержателя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G092             C         80      наименование контрактодержателя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G093             C         80      адрес контрактодержателя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G094A            C          2      категория контрактодержателя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G094B            C          4      код СОАТО контрактодержателя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G094C            C         12      РНН контрактодержателя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G10              C          3      резерв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G11              C          3      код торгующей стороны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G12              N       15.2      общая таможенная стоимость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G13              C          8      количество акцизных марок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G141             C          8      код ОКПО декларанта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G142             C         80      наименование декларанта/брокера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G143             C         80      почтовый адрес декларанта/брокера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G144A            C          2      категория декларанта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G144B            C          4      код СОАТО декларанта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G144C            C         12      РНН декларанта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G144D            C         15      N лицензии/разрешения брокера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G145             D          8      дата выдачи лиценз./разреш.брокера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G15              C         17      страна отправления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G15A             C          3      код страны отправления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G16              C         17      страна происхождения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G17A             C          3      код страны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G17B             C         17      страна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G180             N          3      кол-во транспортных средств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отпр.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G181             C         40      описание транспортных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G182             C          3      код страны принадлежности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транс.сред.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G19              C          1      признак контейнерных перевозок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G201             N          2      цифровой код условия поставки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G202             C          3      краткий буквенный код усл.поставки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G2021            C         25      пункт поставки товара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G203             C          2      код поступления валюты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G204             C          2      код формы расчета с ин.партнер.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G210             N          3      кол-во транспортных средств на гран.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G211             C         40      описание транспортных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G212             C          3      код страны принадл.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G221             C          3      код валюты контракта/платежа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G222             N       15.2      общая фактурная стоимость груза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G23              N        9.2      курс валюты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G24              C          3      характер сделки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G251             C          2      вид транспорта на границе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G261             C          2      вид транспорта внутри страны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G27              C         20      дата оформления паспорта сделки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G281             C         70      код ОКПО банка, РНН банка/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паспорт сделки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G282             C         70      наименование банка обсл. сделку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G282D            D          8      дата выдачи паспорта сделки-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бартер, смешанные операции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G283             C         70      адрес банка обслуживающ. сделку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G284             C         20      N р/с организации в банке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G29              C          5      код таможни на границе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G30              C         15      N лицензии склада оформл. груза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G311             N          5      количество мест товара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G312             C        150      описание и хар-ка товара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G313             C         50      вид груз.мест и маркировки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G315             C         13      наимен.доп.един.измерения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G315A            N       11.2      количество товара (доп.ед.измерения)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G315C            N       11.2      кол-во в ед. физического объема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G315CN           C         13      наимен.единиц физическ.объема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G317IZG          C         50      наименование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G3160            N          3      кол-во контейнеров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G3161            C         50      номера контейнеров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G32              N          3      номер товара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G33              C          9      код товара по ТН ВЭД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G330             C          3      резерв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G331             C          2      доп.признак нетарифного регул.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G34              C          3      код страны происхождения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G35              N       17.6      вес брутто (кг)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G36              C          5      преференции, особ.уплаты платежей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G37              C          6      процедура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G38              N       17.6      вес нетто (кг)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G39              N       17.6      квота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G40              C         19      предшествующий документ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G41A             C          3      код дополнит. единицы измерения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G42              N       15.2      фактурная стоимость товара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G43              C          1      признак корректир. тамож.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G441A            C         17      номер лицензии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G441B            D          8      дата выдачи лицензии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G441C            D          8      срок действия лицензии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G442             C         50      номер транспортного документа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G443             C         50      N и дата догов. отличн. от прод.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G444A            C         70      номер контр. купли/прод. мены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G444B            D          8      дата контр. купли/продажи мены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G445A            C         50      N лицензии на переработку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G445B            D          8      дата выдачи лицензии на переработку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G445C            D          8      срок действия лиценз. на переработку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G446A            C         50      номер разрешения гос.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G446B            D          8      дата разрешения гос.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G446C            D          8      срок действия сертификата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G447A            C         50      N освоб. от таможен. платежей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G447B            D          8      дата пред. освоб. от таможен.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платежей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G447S            C         50      данные о сертификатах происхождения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G447L            C         50      разрешения НБ 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G447LA           D          8      дата выдачи разрешения НБ 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G448A            C         50      врем. ввоз/вывоз, отказ в пол.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гос-ва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G448B            D          8      дата возврата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G45              N       15.2      таможенная стоимость товара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G46              N       12.2      статистическая стоимость товара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G471             C          2      вид платежа (тамож.сборы-тенге)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G471A            C          2      вид платежа (тамож.сборы - ин.валюта)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G471B            C          2      вид платежа (таможен.пошлина)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G471C            C          2      вид платежа (акциз)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G471D            C          2      вид платежа (НДС)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G471F            C          2      вид платежа (резерв)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G472             N       15.2      основа начисления (сборы -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G472A            N       15.2      основа начисления (сборы - ин.валюта)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G472B            N       19.6      основа начисления (пошлина)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G472C            N       15.2      основа начисления (акциз)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G472D            N       15.2      основа начисления (НДС)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G472F            N       15.2      основа начисления (резерв)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G473             C       12        ставка (таможенные сборы - тенге)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G473А            С       12        ставка (таможенные сборы - инвалюта)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G473В            С       12        ставка (таможенная пошлина)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G473С            С       12        ставка (акциз)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G473D            С       12        ставка (НДС)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G473F            С       12        ставка (резерв)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G474             N       15.2      сумма (таможенные сборы - тенге)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G474А            N       15.2      сумма (таможенные сборы - инвалюта)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G474В            N       15.2      сумма (таможенная пошлина)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G474С            N       15.2      сумма (акциз)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G474D            N       15.2      сумма (НДС)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G474F            N       15.2      сумма (резерв)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G475             С       2         способ платежа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(там. сборы -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G475А            С       2         способ платежа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(там. сборы - инвалюта)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G475В            С       2         способ платежа (там. пошлина)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G475С            С       2         способ платежа (акциз)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G475D            С       2         способ платежа (НДС)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G475F            С       2         способ платежа (резерв)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G48              D       8         отсрочка платежей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G491             С      11         номер лицензии тамож. склада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G492             D       8         дата выдачи лиценз. там. склада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G501             С      70         сведения о перевозч./прич. отказ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(номера серий акцизных марок)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G502             D       8         дата доставки груза-транзит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G511             С       5         код промежуточной таможни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G512             С       5         код промежуточной таможни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G52              С       3         резерв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G531             С      19         номер ДКД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G532             С      15         номер книжки МДП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G532D            D       8         дата книжки МДП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G533             С       5         код таможни назначения (транзит)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G541             С      30         место оформления ГТД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G542             D       8         дата оформления ГТД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GА1              С      20         р/с декларанта (тенге)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GА2              С     100         наименование банка (тенге)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GА1А             С      20         р/с декларанта (валюта)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GА2А             С     100         наименование банка (валюта)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GВ11             С       2         Итоги (гр.В) сборы - тен. шифр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GВ12             N     15.2        Итоги (гр.В) сборы - тен. 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GВ13             С      17         Итоги (гр.В) сборы - тен. наим.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GВ21             С       2         Итоги (гр.В) сборы - вал. шифр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GВ22             N     15.2        Итоги (гр.В) сборы - вал. 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GВ23             С      17         Итоги (гр.В) сборы - вал. наим.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GВ24             С       3         Итоги (гр.В) сборы - вал. код вал.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GВ25             N      9.4        Итоги (гр.В) сборы - вал. коэф.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GВ31             С       2         Итоги (гр.В) пошлина - шифр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GВ32             N     17.2        Итоги (гр.В) пошлина - 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GВ33             С      17         Итоги (гр.В) пошлина - наим.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GВ34             С       3         Итоги (гр.В) пошлина - код. вал.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GВ35             N      9.4        Итоги (гр.В) пошлина - коэф.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GВ36             С       2         Итоги (гр.В) пошлина - вид обесп.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GВ37             N     17.2        Итоги (гр.В) пошлина - сумма отс.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GВ38             С      17         Итоги (гр.В) пошлина - наим.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GВ41             С       2         Итоги (гр.В) акциз - шифр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GВ42             N     17.2        Итоги (гр.В) акциз - сумма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GВ43             С      17         Итоги (гр.В) акциз - наим.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GВ44             С       3         Итоги (гр.В) акциз - код вал.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GВ45             N      9.4        Итоги (гр.В) акциз - коэф.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GВ46             С       2         Итоги (гр.В) акциз - вид обесп.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GВ47             N     17.2        Итоги (гр.В) акциз - сумма об.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GВ48             С      17         Итоги (гр.В) акциз - наим.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GВ51             С       2         Итоги (гр.В) НДС - шифр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GВ52             N     17.2        Итоги (гр.В) НДС - сумма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GВ53             С      17         Итоги (гр.В) НДС - наим.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GВ54             С       3         Итоги (гр.В) НДС - код вал.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GВ55             N      9.4        Итоги (гр.В) НДС - коэф.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GВ56             С       2         Итоги (гр.В) НДС - вид обесп.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GВ57             N     17.2        Итоги (гр.В) НДС - сумма об.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GВ58             С      17         Итоги (гр.В) НДС - наим.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GВ61             С       2         Резерв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GВ62             N     17.2        Резерв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GВ63             С      17         Резерв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GВ64             С       3         Резерв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GВ65             N      9.4        Резерв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GВ66             С       2         Резерв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GВ67             N     17.2        Резерв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GВ68             С      17         Резерв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GС1              D       8         Срок обратного ввоза/вывоза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продлен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GС2              С       5         Код ЛНП инспектора, заверив. запись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 изменении срока обрат. ввоза/вывоза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GС3              D       8         дата доставки ДКД в ОКДТ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GD1              D       8         дата выпуска груза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GD2              С       5         номер личной печати инспектора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GD3              С       6         номер защитной наклейки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GD4              С       6         номер учетной карточки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PPRR             N      12.2       сумма там. сборов тенге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(оплаченная)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PPRV             N      12.2       сумма там. сборов ин. вал.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(оплаченная)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РРОSН            N      12.2       сумма там. пошлины (оплаченная)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PNAL             N      12.2       сумма иных там. платеж. (оплаченная)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Добавочные листы ГТД (внешняя структура добавочного листа)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 БД - *.DВL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Наименование!   Формат  !       Содержимое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поля        !-----------!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! тип !длина!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  !  2  ! 3   !  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ND             С    19   регистрационный номер ГТД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NBLANK         C    10   учетный номер бланка (ТД-1,2)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СН             N     2   номер элемента добавочного листа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G031           N     2   порядковый номер листа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G311           N     5   количество мест товара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G312           С   150   описание и хар-ка товара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G313           С    50   вид груз. мест и маркировки товара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G315           С    13   наименование допол. ед. измерения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G315А          N   11.2  количество товара (доп. ед. измер.)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G315С          N   11.2  кол-во в ед. физического объема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G315CN         С    13   наимен. единиц физическ. объема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G317IZG        C    50   наименование фирмы изготовителя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G3160          N     3   кол-во контейнеров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G3161          С    50   номера контейнеров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G32            N     3   номер товара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G33            С     9   код товара по ТН ВЭД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G330           С     3   резерв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G331           С     2   доп. признак нетарифного регул.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G34            С     3   код страны происхождения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G35            N   17.6  вес брутто (кг)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G36            С     5   преференции, особ. уплаты плат.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G37            С     6   процедура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G38            N   17.6  вес нетто (кг)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G39            N   17.6  квота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G40            С    19   предшествующий документ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G41А           С     3   код дополнит. единицы измерения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G42            N   15.2  фактурная стоимость товара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G43            С     1   признак корректир. тамож. стоим.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G441А          С    17   номер лицензии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G441В          D     8   дата выдачи лицензии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G441С          D     8   срок действия лицензии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G442           С    50   номер транспортного документа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G443           С    50   N и дата догов. отличн. от прод.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G444А          С    70   номер контр. купли/прод. мены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G444В          D     8   дата контр. купли/продажи мены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G445А          С    50   N лицензии на переработку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G445В          D     8   дата выдачи лицензии на переработку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G445С          D     8   срок действия лиценз. на переработку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G446А          С    50   номер разрешения гос.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G446В          D     8   дата разрешения гос.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G446С          D     8   срок действия сертификата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G447А          С    50   N освоб. от тамож. платежей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G447В          D     8   дата пред. освоб. от тамож. платежей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G447S          С    50   данные о сертификатах происх.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G447L          С    50   разрешения НБ 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G447LА         D     8   дата выдачи разрешения НБ РК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G448А          С    50   врем. ввоз/вывоз, отказ в пол. гос-ва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G448В          D     8   дата возврата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G45            N   15.2  таможенная стоимость товара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G46            N   12.2  статистическая стоимость товара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G471           С     2   вид платежа (тамож. сборы -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G471А          С     2   вид платежа (тамож. сборы - ин. вал.)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G471В          С     2   вид платежа (тамож. пошлина)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G471С          С     2   вид платежа (акциз)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G471D          С     2   вид платежа (НДС)     |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G471F          С     2   резерв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G472           N   15.2  основа начисления (сборы -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G472А          N   15.2  основа начисления (сборы - ин. вал.)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G472В          N   19.6  основа начисления (пошлина)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G472С          N   15.2  основа начисления (акциз)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G472D          N   15.2  основа начисления (НДС)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G472F          N   15.2  резерв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G473           С    12   ставка (таможенные сборы -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G473А          С    12   ставка (таможенные сборы - ин. валюта)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G473В          С    12   ставка (таможенная пошлина)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G473С          С    12   ставка (акциз)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G473D          С    12   ставка (НДС)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G473F          С    12   резерв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G474           N   15.2  сумма (таможенные сборы -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G474А          N   15.2  сумма (таможенные сборы - ин. вал.)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G474В          N   15.2  сумма (таможенная пошлина)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G474С          N   15.2  сумма (акциз)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G474D          N   15.2  сумма (НДС)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G474F          N   15.2  резерв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G475           С     2   способ платежа (там. сборы - 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G475А          С     2   способ платежа (там. сборы - ин. вал.)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G475В          С     2   способ платежа (там. пошлина)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G475С          С     2   способ платежа (акциз)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G475D          С     2   способ платежа (НДС)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G475F          С     2   резерв   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Приложение 2 к приказу ТК МГД 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от 30 ноября 1998 г. N 240-П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Декларация таможенной стоимости - ДТС-1 (внешняя структура)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 БД - *.Т1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Наименование!   Формат  !       Содержимое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поля        !-----------!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! тип !длина!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  !  2  ! 3   !  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ND             С    19    регистрационный номер декларац.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NМЕТ           С     1    номер метода (1 или 6)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G022           С    80    наименование продавца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G023           С    80    почтовый адрес продавца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G091           С     8    код ОКПО покупателя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G092           С    80    наименование покупателя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G093           С    80    почтовый адрес покупателя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D0401          С    15    номер счета-фактуры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D0402          D     8    дата выписки счета-фактуры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D06            С    70    номера и даты принятых ранее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таможенным учреждением решений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D07А           С     1    взаимозависимость между продавцом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 покупателем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D07В           С     1    влияние взаимозависимости на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цену товара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D08А           С     1    ограничения в отношении 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товаром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D08В           С     1    наличие условий, влияющих на цену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D09А           С     1    наличие лицензионных платежей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D09В           С     1    возврат части дохода от послед.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перепродажи товара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NLNP           C     4    N ЛНП таможенного инспектора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DMODIFY        D     8    дата ввода/модификации записи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ERR            C     2    служебное поле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Добавочные листы ДТС-1 (внешняя структура)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 БД - *Т1D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Наименование!   Формат  !       Содержимое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поля        !-----------!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! тип !длина!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  !  2  ! 3   !  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ND             С    19   регистрационный номер декларации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NTOV           N     3   номер товара по ГТД (доб. листу)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D112           N   15.2  цена сделки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D114           N   15.2  косвенные платежи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D13А           N   15.2  расходы на комиссионные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D13В           N   15.2  расходы на контейнеры, 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D14А           N   15.2  стоимость сырья, деталей и пр.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D14В           N   15.2  стоимость инструмента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D14С           N   15.2  стоимость материалов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D14D           N   15.2  дизайн, чертежи, конструкт. прораб.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D15            N   15.2  лицензионные и иные платежи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D16            N   15.2  часть дохода от перепродажи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D17А           N   15.2  расходы по транспортировке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D17В           N   15.2  расходы по погрузке, складированию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D17С           N   15.2  расходы по страхованию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D19            N   15.2  расходы по монтажу, сборке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D20            N   15.2  расходы по доставке после ввоза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D21            N   15.2  таможенные пошлины, сборы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D23А           N   15.2  таможенная стоимость (тенге)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DМОDIFY        D     8   дата ввода/модификации записи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ERR            С     2   служебное поле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Декларация таможенной стоимости - ДТС-2 (внешняя структура)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 БД - *.Т2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Наименование!   Формат  !       Содержимое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поля        !-----------!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! тип !длина!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  !  2  ! 3   !  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ND             С   19    регистрационный номер декларации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G022           С   80    наименование продавца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G023           С   80    почтовый адрес продавца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G091           С    8    код ОКПО покупателя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G092           С   80    наименование покупателя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G093           С   80    почтовый адрес покупателя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D0401          С   15    номер счета-фактуры или др.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D0402          D    8    дата выписки счета-фактуры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D06            С    1    метод оценки таможенной стоим.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NLNP           С    4    N ЛНП таможенного инспектора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DMODIFY        D    8    дата ввода/модификации записи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ERR            С    2    служебное поле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Добавочные листы ДТС-2 (внешняя структура)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Имя БД - *.Т2D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Наименование!   Формат  !       Содержимое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поля        !-----------!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! тип !длина!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       !  2  ! 3   !      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ND             C    19   регистрационный номер декларации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NTOV           N     3   номер товара по ГТД (доб. листу)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D11A2          N   15.2  цена сделки в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D11B           N   15.2  цена единицы товара (метод 4, 6)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D11C           N   15.2  рассчитанная стоимость товара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D12            N   16.2  корректировка на размер партии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D13            N   16.2  корректир. на коммерч. условия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D16            N   15.2  стоимость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D17            N   15.2  стоимость погрузки, разгрузки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D18            N   15.2  стоимость страховки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D19            N   15.2  комиссион. и др. посреднические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D20            N   15.2  прибыль, торговые наценки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D21            N   15.2  стоимость доп. обработки, переработки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D22            N   15.2  таможенные платежи и др. налоги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D23            N   15.2  прочие расходы и платежи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D25A           N   15.2  таможенная стоимость (тенге)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DMODIFY        D     8   дата ввода/модификации записи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ERR            C     2   служебное поле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