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64a1f" w14:textId="8064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командировочных расходов в иностранной валюте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ноября 1998 года N 534. Зарегистрирован в Министерстве юстиции Республики Казахстан 27.02.1999 г. за N 694. Утратил силу - приказом Министра финансов РК от 29 ноября 2004 года N 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Извлечение из приказа Министра финансов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 от 29 ноября 2004 года N 421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приказы Министра финансов Республики Казахстан согласно приложению к настоящему приказу...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 Приложение 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 приказу Министра финансов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 от 29 ноября 2004 года N 421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 Перечень некоторых приказов Министра финансов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 Республики Казахстан, утративших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 11. Приказ Министра финансов Республики Казахстан от 16 ноября 1998 года N 534 "О возмещении командировочных расходов в иностранной валюте" (зарегистрированный в Реестре государственной регистрации нормативных правовых актов N 694).".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29 октября 1993 года N 1080 "О мерах по упорядочению Расходования валютных средств на заграничные командировки"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сентября 1998 года N 967 "О нормах возмещения командировочных расходов в иностранной валюте" и в целях упорядочения возмещения командировочных расходов работникам, находящимся в краткосрочных командировках за границей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Расчет сумм командировочных расходов при выезде работников в краткосрочные командировки за границу.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возмещение расходов работникам, находящимся в краткосрочных командировках за границей производится по фактическим расходам, в соответствии с приложением к Постановлению Правительства Республики Казахстан от 29 сентября 1998 года N 967 "О нормах возмещения командировочных расходов в иностранной валюте", при предъявлении подтверждающих документов.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Бюджетному Департаменту обеспечить государственную регистрацию настоящего Приказа.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 Приказу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финансов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N 534 от 16.11.98г.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  Расчет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сумм командировочных 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расходов при выезде работников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в краткосрочные командировки за границу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ед. изм. долл. 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Страны       !Суточные! Стоимость одноместного стандартного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!        !              номера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!        !-------------------------------------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!        !               Отель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!        !-------------------------------------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!        !5-ти     !4-х       !3-х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!        !звездочный!звездочный!звездочный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США                       70     231        205       186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Великобритания            70     245        192       171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Германия                  70     245        217       186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Италия                    70     197        173       116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Франция                   70     215        160       139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Канада                    70     167        156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Япония                    70     359        321       214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Австрия                   60     231        206       152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Бельгия                   60     224        185      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Греция                    60     178        113        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                     60     260        223       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Ирландия                  60     164        149       125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Исландия                  60     140        119        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Испания                   60     173        142       119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Лихтенштейн               60     150        122        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Люксембург                60     212        189       108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Нидерланды                60     217        180       138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Норвегия                  60     210        197       151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Португалия                60     189        133       119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Турция                    60     210        187       106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Финляндия                 60     263        198       161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Швейцария                 60     264        231       188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Швеция                    60     252        198       169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Австралия                 60     278        231       134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Израиль                   60     270        198       134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Сингапур                  60     308        261       194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Южная Корея               60     265        250       210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Албания                   50     126        106        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Болгария                  50     245        225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Босния и Герцеговина      50     140        126        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Венгрия                   50     217        160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Польша                    50     245        218       124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Румыния                   50     180        150       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Словакия                  50     180        150       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Словения                  50     180        150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Хорватия                  50     180        150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Чехия                     50     180        150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Македония                 50     160        146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Югославия                 50     200        150       127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Латвия                    50     189        160       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Литва                     50     140        120        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Эстония                   50     200        170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Египет                    50     197        171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Китай                     50     200        170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ОАЭ                       50     240        207      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ЮАР                       50     190        160      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Сенегал                   40     122        117       112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Алжир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Ангола                    40     175        148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Андорра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Антигуа и Барбуда         40     176        146       115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Аргентина                 40     326        208        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Афганистан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Багамские острова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Бангладеш                 40     196        146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Барбадос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Бахрейн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Белиз                     40     124         95        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Бенин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Бермудские острова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Боливия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Ботсвана                  40     110        100        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Бразилия                  40     157        153       149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Бруней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Буркина Фасо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Бурунди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Вануату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Венесуэла                 40     201        151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Восточная Самоа           40      93         82        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Вьетнам                   40     193        147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Габон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Гаити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Гайана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Гамбия                    40      93         84        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Гана                      40     147        121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Гватемала                 40     128        112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Гвинея                    40     110        105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Гвинея Биссау             40      88         84        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Гибралтар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Гондурас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Гонк-Конг                 40     280        193       105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Гренада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Джибути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Доминиканская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                40     160        120        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Заир 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Замбия                    40     182        151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Заморские территории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Зимбабве                  40     163        127        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Индия                     40     183        139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Индонезия                 40     211        176       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Иордания                  40     172        136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Ирак                      40     172        136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Иран                      40     172        136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Йемен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Кабо-Верде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Каймановы острова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Камбоджи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Камерун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Кампучия                  40     195        187       179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Катар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Кения                     40     181        146       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Кипр                      40     256        188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КНДР 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Колумбия                  40     211        158       105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Коморские острова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Конго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Коста Рика                40     128        109        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 Дивуар                40     115        111       107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Куба                      40     172        136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Кувейт                    40     145        133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Лаос 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Лесото                    40      92         86        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Либерия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Ливан                     40     161        121        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Ливия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Маврикий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Мавритания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Мадагаскар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Макао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Малави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Малайзия                  40     162        141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Мали                      40     136        116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Мальдивы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Мальта                    40     228        175       121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Сан-Марино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Марокко                   40     229        202       175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Мексика                   40     228        175       121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Мозамбик                  40     175        128        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Монако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Монголия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Мьянма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Намибия                   40      99         90        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Непал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Нигер                     40     172        136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Нигерия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Никарагуа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Новая Зеландия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о. Палау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Оман 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Пакистан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Панама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Папуа Новая Гвинея        40     153        122        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Парагвай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Перу                      40     242        191       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Пуэрто-Рико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Руанда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Сальвадор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Самоа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Сан-Томе и Принсипи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Саудовская Аравия         40     145        133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Свазиленд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Сейшелские острова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Сент-Люсия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Сирия                     40     255        180       105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Соломоновы Острова        40     117        106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Сомали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Судан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Суринам                   40      94         90        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Сьера Лион                40     233        157        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Таиланд                   40     204        158       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Тайвань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Танзания                  40      95         91        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Того 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Тонга                     40     105         88        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Тринидад и Табаго         40     143        122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Тунис                     40     135        108        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Уганда                    40     180        138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Уругвай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Фиджи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Филипины                  40     275        213      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Чад    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Чили                      40     231        171       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Шри-Ланка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Эквадор              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Экваториальная Гвинея     40     145        117        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Эфиопия                   40     238        180       121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Ямайка                    40     176        146       115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Азербайджан               30     101         96        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Армения                   30     107        100        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Беларусь                  30      96         93        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Грузия                    30     180        150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Кыргызстан                30     170        130        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Молдова                   30     190        146        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Россия                    30     293        180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Таджикистан               30     170        130        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Туркменистан              30     170        130        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Узбекистан                30     170        130        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Украина                   30     191        172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