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55da" w14:textId="3b95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служебной электросвязи на сетях телекоммуникаций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20.11.1998 г. № 242. Зарегистрирован в Министерстве юстиции Республики Казахстан 04.03.1999 г. № 700. Утратил силу приказом Министра связи и информации Республики Казахстан от 27 сентября 2010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Взаимоувязанная сеть телекоммуникаций Республики Казахстан, включает в себя сеть телекоммуникаций общего пользования, а также ведомственные сети и присоединенные сети частных операторов.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связи с необходимостью упорядочения предоставления средств телекоммуникаций для ведения служебных переговоров (обмена служебной информацией) при проведении оперативно-технического взаимодействия между операторами разных сетей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Утвердить "Правила предоставления служебной электросвязи на взаимоувязанной сети телекоммуникаций Республики Казахстан" и Перечень работников организаций электросвязи, которым предоставляется право бесплатного пользования служебным телефоном, установленным в квартире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Представить в установленном законом порядке нормативный правовой акт в Министерство юстиции Республики Казахстан для государственной регистрации.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Департамент по почте и телекоммуникациям (Насиев А.К.)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Министр 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предоставления служебной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электросвязи на взаимоувязанной сети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телекоммуникаций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определяют порядок предоставления служебной электросвязи в Республике Казахстан и являются ведомственным нормативным правовым актом, действие которого распространяется на всех операторов сетей телекоммуникаций, входящих в состав взаимоувязанной сети телекоммуникаций Республики Казахстан (ВСТ), независимо от ведомственной принадлежности и форм собственности на средства телекоммуникаций и организационно-правовой формы операторов.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Служебная электросвязь - предоставление и использование услуг электрической связи для организации технологических процессов на сетях телекоммуникаций, а также для оперативно-технического и административного управления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Служебная электросвязь на ВСТ организуется операторами связи в соответствии с указанием органа государственного управления в сфере почтовой связи и телекоммуникаций или оператора, уполномоченного органом государственного управления в сфере почтовой связи и телекоммуникаций на управление ВСТ.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допускается принуждение операторов к организации, не предусмотренной настоящими Правилами служебной электросвязи.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Основные принципы предоставления служебной электросвязи на ВСТ: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организации сетей служебной связи операторы связи сетей телекоммуникаций общего пользования (СТОП) выделяют необходимые каналы связи в порядке, определяемом действующими Правилами технической эксплуатации (ПТЭ) и другими нормативно-техническими документами органа государственного управления в сфере почтовой связи и телекоммуникаций, а на ведомственных сетях - соответствующими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для организации служебной электросвязи на СТОП используются средства и каналы служебной связи телефонной сети общего пользования, сетей сотовой радиотелефонной связи, сетей подвижной радиотелефонной и радиосвязи, сетей персонального радиовызова, сети "Искра", сети АТ/Телекс (абонентское телеграфирование) телеграфной сети общего пользования, сетей передачи данных и телематических служб общего пользования, сетей радиотелефонной связи, выделенных сетей, служебные АТС (автоматическая телефонная станция), УАК (узел автоматической коммутации), АМТС (автоматическая междугородная телефонная станция);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объемы технических средств и каналов служебной электросвязи на СТОП определяются ПТЭ, действующими на ВСТ Республики Казахстан, ведомственными нормами технологического проектирования, иными нормативно-техническими документами, утвержденными органом государственного управления в сфере почтовой связи и телекоммуникаций, а также в необходимых случаях и руководством ведомств, имеющих ведомственные сети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услуги служебной электросвязи на СТОП предоставляются без ущерба для пользователей. Объемы услуг служебной электросвязи не должны превышать: количество номеров местных телефонных сетей, сетей сотовой радиотелефонной связи, сетей подвижной радиотелефонной и радиосвязи, сетей персонального радиовызова - не более 5% от емкости сети оператора; для местных сетей емкостью более 1 млн.номеров - до 3%.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На местных телефонных сетях выделяются номера телефонов, которые используются для включения проверочной аппаратуры в целях проведения проверочных (контрольных вызовов). Использование проверочных номеров в иных целях, кроме, как служебных, не допускается; количество служебных телефонных разговоров (местных, междугородных, международных) - 3% от исходящего платного обмена на сети оператора связи; количество оконечных телеграфных установок, установок передачи данных и телематических служб - 4 % от емкости сети оператора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На телеграфных сетях выделяются оконечные установки, которые используются для включения проверочной аппаратуры в целях проведения проверочных (контрольных) вызовов. Данные установки считаются служебными и их использование в иных целях не допускается. Количество служебных телеграмм - 4 % от исходящего обмена на сети оператора связи; объем служебной информации, передаваемой по сети передачи данных, объем служебных сообщений телематических служб - 3 % от исходящего объема информации сети передачи данных, объема исходящих сообщений телематических служб оператора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на местных телефонных сетях СТОП номеру пользователя служебной электросвязи присваивается специальная категория, позволяющая учитывать все служебные разговоры;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служебная электросвязь на СТОП предоставляется должностным лицам органа государственного управления в сфере почтовой связи и телекоммуникаций, на ведомственных сетях - по решению соответствующих ведомств с учетом особенностей отрасли, в интересах которой создана ведомственная сеть, работникам организаций связи по перечням и в порядке, определяемом органом государственного управления в сфере почтовой связи и телекоммуникаций (приложение);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оператор связи может самостоятельно корректировать перечень при условии соблюдения требований подпункта 4 пункта 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Для оперативного предоставления междугородных телефонных разговоров со служебных телефонов используется пароль "АВАРИЯ" и категория "СЛУЖЕБНАЯ". Порядок предоставления парольных телефонных разговоров определяется оператором, уполномоченным органом государственного управления в сфере почтовой связи и телекоммуникаций на управление ВСТ.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Служебным телеграммам с сообщениями о происшествиях и состоянии средств связи, авариях на воздушном, морском, речном флотах, на железных дорогах, автотранспорте, на предприятиях присваивается отметка "АВАРИЯ".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Технические средства и каналы служебной электросвязи на СТОП указываются операторами связи в формах государственной статистической отчетности по техническим средствам и содержатся за счет доходов, получаемых владельцами этих технических средств от предоставления всех видов платных телекоммуникационных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Доходы от предоставления услуг служебной электросвязи на СТОП не начисляются, в бухгалтерском учете не отражаются.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Услуги служебной электросвязи на СТОП должны указываться в форме государственной статистической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приказом Председателя Агентства РК по информатизации и связи от 2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265-п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Технические средства и график, используемые для служебной электросвязи, не учитываются при взаиморасчетах между операторами связи за предоставление ими друг другу сетевых ресурсов и услуг по передаче нагрузки сетей взаимодействующих операторов связи.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Утверждено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от 20 ноября 1998 г. N 242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Приложение 1 внесены изменения - приказом Председателя Агентства РК по информатизации и связи от 2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265-п 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работников организаций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которым предоставляется право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пользования служебным телефоном,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установленным в квартире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Генеральный директор (начальник) организации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Заместитель генерального директора (начальника) организации связи по оперативно-техническому управлению сетями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Технический директор (главный инженер) организации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Начальники служб системы оперативно-технического управления сетями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Начальники и главные инженеры (заместители начальников по эксплуатации средств связи) структурных подразделений (филиалов) организаций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Начальники кабельных, линейных и линейно-технических цехов и участков междугородной, городской и сельской телефонной связи, начальники цехов радиорелейных 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Старшие инженеры (инженеры, старшие электромеханики) аварийных и ремонтно-восстановительных бригад организаций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Старшие инженеры (старшие электромеханики) оконечных, узловых и промежуточных станций (пунктов) радиорелейных 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Старшие инженеры, инженеры, старшие электромеханики усилительных пунктов (ответственные за работу усилительных пунктов), начальники цехов усилительных пунктов с выносным линейно-аппаратным залом.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Электромеханики необслуживаемых усилительных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Начальники цехов междугородного телевидения предприятий междугородной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Данный перечень может корректироваться операторами связи в зависимости от организационной структуры служб оперативно-технического управления сетями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Данный перечень целесообразно распространить и на получение услуг служебной электросвязи при междугородной телефонной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приказом Председателя Агентства РК по информатизации и связи от 2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265-п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