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aff5" w14:textId="aaaa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банками второго уровня хранения 
и учета вверенных им накопительными пенсионными фондами денег и ценных 
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31.12.1998 г. N 341. Зарегистрирован в Министерстве юстиции Республики Казахстан 15.03.1999 г. за N 706. Утратило силу постановлением Правления Агентства Республики Казахстан по регулированию и надзору финансового рынка и финансовых организаций от 1 июня 2010 года № 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надзору финансового рынка и финансовых организаций от 01.06.2010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Название постановления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Правления Национального Банка Республики Казахстан от 7 мая 2003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целях упорядочения учета и контроля операций, выполняемых банками-кастодианами,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осуществления банками второго уровня хранения и учета вверенных им накопительными пенсионными фондами денег и ценных бумаг и ввести их в действие со дня государственной регистрации в Министерстве юстиции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- постановлением Правления Национального Банка Республики Казахстан от 7 мая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департаменту (Сизова С.И.) совместно с Департаментом банковского надзора (Жумагулов Б.К.) зарегистрировать настоящее постановление, Правила осуществления банками второго уровня хранения и учета вверенных им негосударственными накопительными пенсионными фондами денег и ценных бумаг и Инструкцию о составлении и представлении банками второго уровня отчетов по хранению и учету вверенных им негосударственными накопительными пенсионными фондами денег и ценных бумаг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банковского надзора (Жумагулов Б.К.) в десятидневный срок со дня государственной регистрации в Министерстве юстиции Республики Казахстан довести настоящее постановление и вышеназванные нормативные правовые акты до сведения областных филиалов Национального банка Республики Казахстан и банков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Кудышева М.Т.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Национального банка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Правила осуществления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второго уровня хранения и учета вверенных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им накопительными пенсионными фондами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денег и ценных бумаг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Название с изменениями - постановлением Правления Национального Банка Республики Казахстан от 7 мая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тексту слова "компании", "компанию", "компанией", "компаний" заменены словами "организации", "организацию", "организацией", "организаций"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Правления Национального Банка Республики Казахстан от 7 мая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 с Законом Республики Казахстан "О пенсионном обеспечении в Республике Казахстан"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Z970136_ 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определяют порядок осуществления банками второго уровня (далее - банки- кастодианы) хранения и учета вверенных им накопительными пенсионными фондами (далее - пенсионные фонды) ценных бумаг и денег (далее - пенсионные активы).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 - постановлением Правления Национального Банка Республики Казахстан от 7 мая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Глава 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настоящих Правилах используются понятия, определенные действующим законодательством о пенсионном обеспечении.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Банк вправе оказывать услуги по хранению и учету вверенных ему пенсионных активов при наличии лицензии на осуществление кастодиальной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Банк-кастодиан не должен быть аффилиированным лицом пенсионного фонда и/или организации, осуществляющей инвестиционное управление пенсионными активами (далее - организация) данного пенсионного фонда.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новой редакции - постановлением Правления Национального Банка Республики Казахстан от 7 мая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период своей деятельности банк-кастодиан не вправе использовать вверенные ему пенсионные активы в своих интересах, в том числе отвечать ими по своим обязательствам и отдавать в залог либо совершать в отношении указанных активов другие действия с целью удовлетворения интересов третьих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по расчету пруденциальных нормативов и выполнению минимальных резервных требований применяются в банку-кастодиану с учетом особенностей, определенных соответствующими нормативными правовыми актами государственного органа, осуществляющего функции и полномочия по регулированию и надзору за деятельностью накопительных пенсионных фондов, организаций, осуществляющих инвестиционное управление пенсионными активами, банков-кастодианов, страховых организаций (далее - уполномоченный орган).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 - постановлением Правления Национального Банка Республики Казахстан от 7 мая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Банк-кастодиан в процессе осуществления кастодиальной деятельности выполняет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контроль за целевым инвестированием пенсионных активов по видам финансовых инструментов и в размерах, установленных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учет всех операций по аккумулированию пенсионных активов, их размещению, а также получению инвестиционного дохода;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исполнение поручений организации (пенсионного фонда, самостоятельно осуществляющего деятельность по инвестиционному управлению пенсионными активами) в строгом соответствии с их содержанием, если они не противоречат законодательству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блокирование (неисполнение) поручения организации (пенсионного фонда, самостоятельно осуществляющего деятельность по инвестиционному управлению пенсионными активами) в случае их несоответствия действующему законодательству, с незамедлительным уведомлением об этом уполномоченного органа и соответствующего пенсионного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контроль за суммами комиссионных вознаграждений и направлением средств со счета пенсионых выплат;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предоставление пенсионным фондам информации о состоянии их счетов и управлении пенсионными активами в сроки и с периодичностью, установленными кастодиальным договором;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регулярная сверка финансовых показателей с организацией в разрезе каждого пенсионного фонда (пенсионным фондом, самостоятельно осуществляющим деятельность по инвестиционному управлению пенсионными активами) в порядке, установленном настоящими Правилами;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неразглашение информации о счетах пенсионного фонда третьим лицам (без прямого указания самого пенсионного фонда), за исключением случаев, прямо предусмотренных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иные функции, установленные действующим законодательством о рынке ценных бумаг и/или кастодиальным договором.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 - постановлением Правления Национального Банка Республики Казахстан от 7 мая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Порядок составления, утверждения и предоставления заинтересованным организациям отчетности банка-кастодиана по кастодиальной деятельности, устанавливаются отдельными нормативными правовыми актами уполномоченного органа.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 - постановлением Правления Национального Банка Республики Казахстан от 7 мая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осуществления кастодиальной деятельности банк-кастодиан должен разработать документы, устанавливающие внутренний порядок ведения учета пенсионых активов.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Глава 2. Хранение пенсионных активов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Пенсионные активы пенсионного фонда хранятся в банке-кастодиане в соответствии с кастодиальным договором в режиме кастодиального счета.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Кастодиальный договор составляется с учетом требований типового кастодиального договора, утвержденного уполномоченным органом.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 - постановлением Правления Национального Банка Республики Казахстан от 7 мая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Банк-кастодиан предоставляет пенсионным фондам информацию о состоянии их счетов по форме согласно приложению 1 к настоящим Правилам в сроки и с периодичностью, установленными кастодиальным договором.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новой редакции - постановлением Правления Национального Банка Республики Казахстан от 7 мая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Банк-кастодиан составляет Отчет о структуре пенсионных активов для представления организации, осуществляющей инвестиционное управление пенсионными активами, или накопительному пенсионному фонду, самостоятельно осуществляющему инвестиционное управление пенсионными активами (далее - Отчет) по форме согласно приложению 2 к настоящим Правилам в разрезе каждого пенсионного фонда и представляет его в организацию (пенсионный фонд, самостоятельно осуществляющий деятельность по инвестиционному управлению пенсионными активами) в сроки и с периодичностью, установленными кастодиальным договором.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новой редакции - постановлением Правления Национального Банка Республики Казахстан от 7 мая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Банк-кастодиан сверяет данные собственного Отчета и аналогичного отчета, представленного организацией (пенсионным фондом, самостоятельно осуществляющим деятельность по инвестиционному управлению пенсионными активами).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совпадения данных отчетов банк-кастодиан составляет акт сверки о состоянии пенсионных накоплений (далее - Акт сверки). При наличии расхождений принимает меры по их устранению и незамедлительно доводит до сведения уполномоченного органа факт наличия расхождений и направляет ему копии отчетов.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новой редакции - постановлением Правления Национального Банка Республики Казахстан от 7 мая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Акт-сверки составляется в трех экземплярах и должен в обязательном порядке содержать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дату составления Акта-сверки, период, за который осуществляется сверка;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информацию за период, за который осуществляется сверка, 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сумме поступлений пенсионных взносов всего, в том числе неверно зачисленных;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сумме начисленного и перечисленного вознаграждения от пенсионных активов и инвестиционного дохода;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сумме пенсионных накоплений, перечисленных с инвестиционного счета на счет пенсионных выплат;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сумме платежей со счета пенсионных выплат;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начисленном итоговом доходе или убытке;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информацию на дату составления Акта-сверки об: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остатке пенсионных накоплений на инвестиционном счете;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остатке пенсионных накоплений на счете пенсионных выплат;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итоговом инвестиционном доходе или убытке;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иные сведения.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 - постановлением Правления Национального Банка Республики Казахстан от 7 мая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Глава 3. Учет размещенных пенсионных активов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Банк-кастодиан ведет обособленное хранение и учет пенсионных активов пенсионного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Учет всех операций банка-кастодиана по аккумулированию пенсионных активов пенсионных фондов, их размещению, а также по получению инвестиционного дохода должен быть отражен во внутренних документах банка- кастодиана, которые должны быть согласованы с уполномоченным органом.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 - постановлением Правления Национального Банка Республики Казахстан от 7 мая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поступлении суммы пенсионных активов на корреспондентский счет банка-кастодиана на основании кастодиального договора учитывает данную сумму на балансовом счете 2203 "Текущие счета клиентов".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во вспомогательном учете на этом счете должны быть открыты лицевые счета отдельно для учета пенсионных накоплений (для зачисления пенсионных взносов, инвестиционного дохода и размещения их в финансовые инструменты) и для учета пенсионных выплат (для осуществления пенсионных выплат и переводов в другие пенсионные фонды).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получения от организации (пенсионного фонда, самостоятельно осуществляющего деятельность по инвестиционному управлению пенсионными активами) соответствующего поручения о переводе денег в целях размещения пенсионных накоплений пенсионного фонда в финансовые инструменты, перечень которых определяется отдельным нормативным правовым актом уполномоченного органа, банк-кастодиан проверяет его на соответствие действующему законодательству.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замечаний банк-кастодиан осуществляет списание размещаемых денег с соответствующих балансовых счетов и одновременно зачисляет суммы размещенных пенсионных активов на счет меморандума 7360 "Акции и другие ценные бумаги на хранении" до открытия специальных счетов.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во вспомогательном учете на данном счете меморандума открываются лицевые счета отдельно по каждому виду финансовых инструментов.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 - постановлением Правления Национального Банка Республики Казахстан от 7 мая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15-1. Банки-кастодианы обязаны открывать отдельный счет по учету ценных бумаг в организации, осуществляющей депозитарную деятельность на основании соответствующей лицензии, каждому пенсионному фонду.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новым пунктом 15-1 - постановлением Правления Национального Банка Республики Казахстан от 7 мая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поступлении суммы инвестиционного дохода, полученного от размещения пенсионных накоплений, на корреспондентский счет банк-кастодиан одновременно зачисляет данную сумму на балансовый счет 2203 "Текущие счета клиентов" (лицевой счет для учета пенсионных накоплений). Перевод причитающихся сумм комиссионных вознаграждений от инвестиционного дохода банком-кастодианом производится со счета 2203 (лицевой счет для учета пенсионных накоплений) на банковские счета организации и пенсионного фонда на основании поручения организации либо на банковский счет пенсионного фонда, самостоятельно осуществляющего деятельность по инвестиционному управлению пенсионными активами.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дополнениями - постановлением Правления Национального Банка Республики Казахстан от 7 мая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Банк-кастодиан на основании кастодиального договора не позднее последнего числа каждого месяца рассчитывает по методу начисления сумму, причитающуюся к зачислению в доходы за месяц по кастодиальному обслуживанию пенсионных фондов, и отражает ее в активе балансовых счетов группы 1700 и в пассиве балансового счета 4608 "Прочие комиссионные доходы банка" до открытия специального балансового счета. 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Глава 4. Заключительные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Банк-кастодиан не отвечает по обязательствам пенсионных фондов и организаций и не несет ответственности за инвестиционные решения организации (пенсионного фонда, самостоятельно осуществляющего деятельность по инвестиционному управлению пенсионными активами).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дополнениями - постановлением Правления Национального Банка Республики Казахстан от 7 мая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Убытки, причиненные пенсионному фонду и организации банком-кастодианом вследствие неисполнения или ненадлежащего исполнения им обязанностей, подлежат возмещению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Вопросы, неурегулированные настоящими Правилами, регулируются действующим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Национального банка </w:t>
      </w:r>
    </w:p>
    <w:bookmarkStart w:name="z12"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 Правилам осуществления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банками второго уровня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хранения и учета вверенных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им накопительными пенсионными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фондами денег и ценных бумаг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новой редакции - постановлением Правления Национального Банка Республики Казахстан от 7 мая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Сведения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о движении денег по инвестиционному счету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(наименование накопительного пенсионного фонда)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за период с "___"___________ по "____"_______________200_г.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(тенге)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Символ  !            Статьи денежных потоков            !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    !                       2                       !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10     Остаток денег на начало отчетного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     Поступило денег всего,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21     - пенсионные взносы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22     - пенсионные накопления из других фондов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23     - пеня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24     - фактически полученный инвестиционный 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25     - невыясненные (ошибочно поступившие) суммы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26     - возврат сумм со счета пенсионных выплат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27     - сумма возврата банковских вкладов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28     - суммы от реализации ценных бумаг, 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суммы от погашения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29     - прочие суммы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30     Инвестировано денег всего, в том числе 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31     - ценные бумаги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32     - вклады в банках второго уровня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40     Выплаты всего,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41     - пенсионные выплаты по возрасту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411     - наследникам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412     - в связи с выездом за пределы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413     - возврат ошибочно зачисленных сумм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414     - отчисления комиссионных вознаграждений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415     - приобретение иностранной валюты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416     -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42     Остаток денег на конец отчетного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Дополнительные сведения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Начисленный инвестиционный 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Комиссионные вознаграждения от инвестиционного дохода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Комиссионные вознаграждения от пенсионных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 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Приложение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Правилам по осуществлению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банками второго уровня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хранения и учета вверенных 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накопительными пенсионными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фондами ценных бумаг и денег,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утвержденным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Правления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31 декабря 1998 года N 341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изменениями - постановлением Правления Национального Банка Республики Казахстан от 7 мая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 структуре пенсионных активов для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организации, осуществляющей инвестиционное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пенсионными активами, или накопительному пенсионному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фонду, самостоятельно осуществляющему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инвестиционное управление пенсионными активами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(наименование накопительного пенсионного фонда)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Таблица N 1: Ценные бумаги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Поряд!Наимено!Вид !Националь!Номи!Коли!Срок !Стоимость!Совокуп!Итого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ковый!вание  !цен-!ный Иден-!наль!чест!пога-!приобрете!ная сум!% от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номер!эмитен-!ной !тификаци-!ная !во  !шения!ния одной!ма,    !совокуп-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!та     !бума!онный    !стои!(шт-!(дата!ценной бу!вклады-!ной ве-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   !ги  !номер    !мо- !ук) !пога-!маги     !ваемая !личины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   !    !         !сть !    !ше-  !(тенге)  !в цен- !разме-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   !    !         !(тен!    !ния) !         !ные бу-!щенных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   !    !         !ге) !    !     !         !маги   !пенси-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   !    !         !    !    !     !         !(тенге)!онных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   !    !         !    !    !     !         !       !активов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     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 по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по ценным бумагам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