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8e17" w14:textId="87d8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нормативных правовых актов по вопросам осуществления кастодиальной деятельности банков-кастодианов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1998 года N 341. Зарегистрировано в Министерстве юстиции Республики Казахстан 18.03.1999 г. за N 712. Инструкция утратила силу - постановлением Правления Национального Банка Республики Казахстан от 7 мая 2003 года N 150 (V032366)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учета и контроля операций, выполняемых банками-кастодианами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осуществления банками второго уровня хранения и учета вверенных им негосударственными накопительными пенсионными фондами денег и ценных бумаг, Инструкцию о составлении и представлении банками второго уровня отчетов по хранению и учету вверенных им негосударственными накопительными пенсионными фондами денег и ценных бумаг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Инструкция утратила силу - постановлением Правления Национального Банка Республики Казахстан от 7 мая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(Сизова С.И.) совместно с Департаментом банковского надзора (Жумагулов Б.К.) зарегистрировать настоящее постановление, Правила осуществления банками второго уровня хранения и учета вверенных им негосударственными накопительными пенсионными фондами денег и ценных бумаг и Инструкцию о составлении и представлении банками второго уровня отчетов по хранению и учету вверенных им негосударственными накопительными пенсионными фондами денег и ценных бумаг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(Жумагулов Б.К.) в десятидневный срок со дня государственной регистрации в Министерстве юстиции Республики Казахстан довести настоящее постановление и вышеназванные нормативные правовые акты до сведения областных филиалов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о составлении и представлении банками второго уровня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отчетов по хранению и учету вверенных им негосударственными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накопительными и пенсионными фондами денег и ценных бумаг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утратила силу - постановлением Правления Национального Банка Республики Казахстан от 7 мая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Законом Республики Казахстан "О пенсионном обеспечении в Республике Казахстан" и устанавливает виды отчетов банков второго уровня (далее - банки-кастодианы) по хранению и учету вверенных им негосударственными накопительными пенсионными фондами (далее - пенсионные фонды) денег и ценных бумаг (далее - пенсионные активы), порядок их составления и представления в Национальный Банк Республики Казахстан (далее - Национальный Банк) и пенсионным фондам.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настоящей Инструкции используются понятия, определенные действующим законодательством о пенсионном обеспечении.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Банк-кастодиан представляет отчеты по хранению и учету вверенных им пенсионными фондами пенсионных активов (далее - отчеты) в порядке и сроки, установленные настоящей Инструкцией.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Отчеты представляются в следующих целях: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сбора статистической информации о результатах кастодиальной деятельности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осуществления контроля за деятельностью банков-кастодианов по хранению и учету пенсионных активов;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принятия Национальным Банком своевременных и адекватных мер к банкам-кастодианам за нарушение ими норм банковского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мониторинга за целевым инвестированием банками-кастодианами пенсионных активов.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Банками-кастодианами еженедельно представляются отчеты в Национальный Банк, Национальную комиссию Республики Казахстан по ценным бумагам и соответствующие пенсионные фонды.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Сбор, обработку и анализ информации, получаемой из отчетов банков-кастодианов, осуществляет подразделение банковского надзора Национального Банка.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Глава 2. Порядок представления отчетов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Отчетность банков-кастодианов состоит из двух отчетов: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сводный отчет о состоянии пенсионных активов накопительных пенсионных фондов (Приложение N 1 к настоящей Инструкции);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сводный отчет о результатах инвестирования пенсионных активов накопительных пенсионных фондов (Приложение N 2 к настоящей Инструкции).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Отчеты представляются банками-кастодианами в Национальный Банк на бумажном и электронном носителях по формату, установленному Национальным Банком. Днем представления отчетности считается день их фактического поступления в Национальный Банк. Отчеты представляются в Национальный Банк: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электронном носителе - не позднее 17 часов 30 минут первого рабочего дня недели, следующей за отчетной;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бумажном носителе - не позднее 17 часов 30 минут второго рабочего дня недели, следующей за отчетной.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Отчеты на бумажном носителе составляются и распечатываются с использованием компьютерной техники. Отчеты, предоставленные в ином виде или с какими-либо исправлениями, не принимаются и возвращаются без проверки.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Отчет на бумажном носителе составляется в трех экземплярах, при этом один экземпляр отчета представляется в подразделение банковского надзора Национального Банка, второй - в соответствующий филиал Национального Банка по месту нахождения банка-кастодиана, третий экземпляр остается в банке-кастодиане.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Банки-кастодианы, расположенные в городе Алматы, представляют отчеты на электронном носителе по имеющимся в их распоряжении средствам связи (Х-400 "alm stаtistiка", через модемную связь или через Главный Алматинский филиал Национального Банка на позывной "alm gatu_ecs") непосредственно в подразделение вычислительных работ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Банки-кастодианы, расположенные вне города Алматы, представляют отчеты на электронном носителе в соответствующий филиал Национального Банка по месту нахождения банка-кастодиана.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Подразделение вычислительных работ Национального Банка, не позднее следующего рабочего дня после дня получения отчетов, передает их в информационно-статистическое управление подразделения банковского надзора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обнаружения в предоставленных отчетах каких-либо неточностей или ошибок, Национальный Банк должен указать их и потребовать повторного представления отчетов с учетом указанных им замечаний.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Ответственность за своевременность, полноту и достоверность представления отчетов возлагается на первого руководителя и главного бухгалтера банка-кастодиана.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представлением отчетов работники банков-кастодианов, ответственные за составление отчетов, сверяют данные, содержащиеся в отчетах, представляемых в Национальный Банк, с данными ежедневного балансового отчета банка-кастодиана, а также сравнивают все суммы с соответствующими суммами в предыдущих отчетах, представив вместе с отчетом краткое пояснение о произошедших изменениях.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Вопросы, не урегулированные настоящей Инструкцией, разрешаются в порядке, установленном действующим законодательством.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Приложение N 1 к Инструкции о составлении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представлении банками второго уровня отчетов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хранению и учету вверенных им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накопительными пенсионными фондами денег и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бумаг, утвержденной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Национального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 31 декабря 1998 года N 341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Сводный отчет о состоянии пенсионных активов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негосударственных накопительных пенсионных фондов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за период с "___"____ по "___"____ 199_год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банка-кастодиана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(тыс.тенге)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статьи                  |  Символ  |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______________________________________________________|__________|_______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1                              |     2    |   3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______________________________________________________|__________|_______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Пенсионные взносы + переведенные пенсионные накопления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из других фондов                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Пенсионные накопления (за минусом комиссионного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вознаграждения от пенсионных взносов), в том числе      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1.1. Обязательные и добровольные пенсионные взносы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граждан                                              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1.2. Инвестиционный доход (начисленный), 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комиссионные вознаграждения от инвестиционного дохода        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 Пенсионные активы, в том числе                             210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2.1. Государственные краткосрочные ценные бумаги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                                         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2.2. Государственные среднесрочные и долгосрочные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ценные бумаги Республики Казахстан (со сроком обращения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1 года и более)                                            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2.3. Ценные бумаги международных финансовых организаций       213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2.4. Акции эмитентов, включенных в листинг "А"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Казахстанской фондовой биржи                                  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2.5. Облигации эмитентов, включенных в листинг "А"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Казахстанской фондовой биржи                                  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2.6.Депозиты в банках, включая депозитные сертификаты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банков                                                        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2.7. Прочие активы                                           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Итого размещенных пенсионных активов               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 Расходы банка-кастодиана по обслуживанию пенсионных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фондов:                                                       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3.1. Пенсионные выплаты получателям-вкладчикам                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3.2. Прочие обязательства                                     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Итого расходов                             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Стоимость чистых пенсионных активов - всего                   600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Председатель ______________      Главный бухгалтер 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 печати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Приложение N 2 к Инструкции о составлении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представлении банками второго уровня отчетов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 хранению и учету вверенных 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накопительными пенсионными фондами денег и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бумаг, утвержденной постановлением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Национального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31 декабря 1998 года N 341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Сводный отчет о результатах инвестирования пенсионных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негосударственных накопительных пенсионных фондов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за период с "___"____ по "___"____ 199__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банка-кастодиана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статьи                  |  Символ  | Сумма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_____________________________________________________|__________|_______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                              |     2    |   3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_____________________________________________________|__________|_______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Доход или убыток, начисленный от инвестирования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пенсионных накоплений  в:                            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1.1. Государственные краткосрочные ценные бумаги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                              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1.2. Государственные среднесрочные и долгосрочные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ценные бумаги Республики Казахстан (со сроком обращения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1 года и более)                                         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1.3. Ценные бумаги международных финансовых организаций     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1.4. Акции эмитентов, включенных в листинг "А"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Казахстанской фондовой биржи                                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1.5. Облигации эмитентов, включенных в листинг "А"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Казахстанской фондовой биржи                                115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1.6. Депозиты в банках, включая депозитные сертификаты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банков                                                      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1.7. Прочие инвестиции                                      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Итого доход или убыток               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Председатель ____________    Главный бухгалтер 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 печати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