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64fe" w14:textId="ab46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размере сбора за право реализации товаров на рынках и определении категорий рынков и торговых рядов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24 февраля 1998 года № 668. Зарегистрировано Управлением юстиции Кызылординской области 18 июня 1998 года № 24. Утратило силу постановлением акимата Кызылординской области от 20 декабря 2004 года №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20.12.2004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проверок и анализ работы рынков и торговых рядов области за 1997 год свидетельствует, что в отдельных местах все еще нарушается порядок взимания сбора за право реализации товаров на рынках и внесения его в бюджет. Согласно постановления Кабинета Министров Республики Казахстан от 12 июля 1995 года </w:t>
      </w:r>
      <w:r>
        <w:rPr>
          <w:rFonts w:ascii="Times New Roman"/>
          <w:b w:val="false"/>
          <w:i w:val="false"/>
          <w:color w:val="000000"/>
          <w:sz w:val="28"/>
        </w:rPr>
        <w:t>№ 955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 регулирования размера сбора предоставлено акиму области. В нарушение этого аким Шиелийского района Турабаев Ж. Снизил размер сбора за право реализации товаров на рынках, в результате чего недопоступило в бюджет 4.0 млн.тенге. Подобнее нарушение допустил аким Жанакорганского района Мырзабеков С.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Администрации рынков г.Кызылорды и районов ссылаясь на хватку средст продолжают практиковать применение и исползование разовых талонов, изготовленных не типографским способом, что не всегда обеспечивает полноту сбора. Только восьми рынкам города Кызылорды не выполнен план бора на общую сумму 440.0 тыс.тенге. Аналогичные и другие нарушения по этому вопросу имелиместо и в других районах.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постановлениями Кабинета Министров Республики Казахстан от 12 июля 1995 года </w:t>
      </w:r>
      <w:r>
        <w:rPr>
          <w:rFonts w:ascii="Times New Roman"/>
          <w:b w:val="false"/>
          <w:i w:val="false"/>
          <w:color w:val="000000"/>
          <w:sz w:val="28"/>
        </w:rPr>
        <w:t>№ 955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порядке проведения работы по сбору за право релизации товаров на рынках Республики Казахстан", от 23 февраля 1996 года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Кабинета Министров Республики Казахстан от 12 июля 1995 года № 955" и в целях упорядочения работы рынков,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Акимам районов и г.Кызылорды: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срок до 1 марта 1998 года принять конкретные меры по устранению имеющихся нарушений в порядке взимания сбора за право реализации товаров на рынках;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месячный срок пересмотреть и утвердить категории рынков, торговых рядов в зависимости от технической оснащенности и уровня обслуживания;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срок до 28 февраля т.г. совместно с руководством рынков и торговых рядов утвердить нормы площади (кв.м.), выделяемые предпринимателям в зависимости от объема и видов реализуемых товаров;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обеспечить изготовление разовых талонов типографским способом, их учет и реализацию в установленном порядке.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Шиелийского (Турабаев Ж.), Казалинского (Пусурманов Б.), районов и города Кызылорды (Досмамбетов Б.) рекомендовать в порядке эксперимента организовать сбор за право релизации товаров на центральных рынках в поселках Шиели, Новоказалинск и ТОО "Асбол", "Сыбага" г.Кызылорды через сборщиков, содержащихся за счет средств определяемых местными исполнительными органами в установленном порядке.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размеры сбора за право реализации товаров на рынках согласно приложения № 1. Для рынков и торговых рядов сельской местности размер сбора за право релизации товаров понижается понижается на 50%.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Налоговому комитету по Кызылординской области (Искаков Д.) усилить контроль за своевременным и полным поступлением в бюджет сбора за право релизации товаров на рынках и результаты работы за 6 месяцев т.г. доложить акиму области к 1 августа 1998 года.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решения возложить на Ажибекова К., заместителя акима области.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