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5e3a" w14:textId="b97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защите прав потребителей и местного товаропроизводителя и мерах по обеспечению налоговых поступлений в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28 декабря 1998 года № 858. Зарегистрировано Управлением юстиции Кызылординской области 20 марта 1999 года № 82.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развития, поддержки и защиты местных товаропроизводителей, увеличения налогооблагаемой базы и изыскания дополнительных источников поступления доходов в бюджет, а также защиты прав потребителей путем недопущения поступления недоброкачественной продукции товаров народного потребления через предприятия торговли области и упорядочения выдачи документов, подтверждающих их безопасность для населения области .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</w:t>
      </w:r>
      <w:r>
        <w:rPr>
          <w:rFonts w:ascii="Times New Roman"/>
          <w:b w:val="false"/>
          <w:i w:val="false"/>
          <w:color w:val="000000"/>
          <w:sz w:val="28"/>
        </w:rPr>
        <w:t>"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 и сертификации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санитарно- эпидемиологическом благополучии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"О ветеринарии" аким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предприятию "Центр стандартизации, метрологии и сертификации" (Амиргалиев А.), областной санитарно-эпидемиологической станции (Куандыков Е.), таможенному управлению по Кызылординской области (Есенов М.) осуществлять постоянный контроль за качеством ввозимых товаров и их соответствии сертификатов.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Растаможивание ввозимых в область ликеро-водочных изделий, соков и прохладительных напитков осуществлять через склады временного хранения только после их полной проверки соответствию сертификатам качества.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Областной санитарно - эпидемиологической станции (Куандыков Е.) осуществлять постоянный контроль за наличием у продавцов товаров народного потребления гигиенических заключений с учетом срока годности скоропортящейся продукции.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Областному комитету ветеринарии (Есдаулетов К.) принять жесткие меры по контролю и обеспечению пропуска грузов через пограничные контрольные ветеринарные пункты только при наличии ветеринарных документов и сертификатов соответствия и освидетельствования качества животноводческой продукции (мяса и мясопродуктов, молока и молочных продуктов яйца и яичного меланжа, рыбы и рыбопродуктов) я растительных масел.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Областному управлению промышленности и торговли (Мырзашев С. областному департаменту сельского хозяйства (Жолдасбаев Н.) областному управлению экономики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(Шаменова Б.) департаменту поддержки малого предпринимательства (Сулейменов Т.), в целях увеличения производства товаров, импортозамещения и расширения налогооблагаемой базы промышленных предприятий области, разработать" мероприятия по развитию и поддержке местных товаропроизводителей. до 1 февраля 1999 года.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перечень проектов для включения в программу инвестирования из Фонда КСЭЗ и других источников финансирования.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Областному департаменту маркетинга и рыночной информации (Бектурсынов Е), таможенному управлению по Кызылординской области (Есенов М.) и областному управлению по статистике (Ким Л.) проводить постоянный мониторинг ввозимых товаров на территорию области, информировать ежемесячно местные органы и товаропроизводителей об изменений конъюнктуры.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Областному управлению экономики (Шаменова Б.) внести на утверждение коллегии при акиме области "Баланс производства и потребления основных видов продовольственных и непродовольственных товаров".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Комитету по регулированию естественных монополий и защите конкуренции (Примов Н.) установить постоянный контроль за правильностью и обоснованностью формирования себестоимости продукции, производимой в области.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Налоговому комитету по Кызылординской области (Искаков Д.) управлению комитета налоговой полиции (Мухамеджанов Н.). акимам районов и г. Кызылорды в срок до 15.01.1999 г. разработать мероприятия по увеличению поступления налогов за счет имеющихся резервов и расширения источников налоговых поступлений по всем отраслям экономики согласно утвержденного баланса.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Налоговому комитету по Кызылординской области (Искаков Д.) областному управлению юстиции (Набиев Т.) в срок до 01.02. 1999 г. провести мероприятия по постановке на учет всех юридических лиц. определить конкретный список хозяйствующих субъектов, привлеченных к уплате налогов и других обязательных платежей в бюджет с занесением в единый автоматизированный банк данных.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Управлению внутренних дел области (Рахимов Т.), отделению транспортной инспекции (Маданов У.), налоговому комитету по Кызылординской области (Искаков Д.) провести инвентаризацию всех транспортных средств в целях более полного налогообложения предпринимательской деятельности на транспорте до 1 февраля 1999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Таможенному управлению (Есенов М.) осуществлять постоянный контроль за ввозимой на территорию области продукцией в соответствии с нормативными документами и действующим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предложения по перечислению в местный бюджет всех таможенных платежей, штрафов за нарушения таможенных правил и налогов филиала ЗАО "Корпорация Акцепт".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 временного хранения (СВХ) использовать только для хранения продуктов, материалов, которые могут нанести вред здоровью людей и окружающей среде.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Операторам по нефтедобыче Южно-Тургайского прогиба при размещении заказов на подрядные работы учитывать приоритетное право предприятий и организаций области, при условии их конкурентоспособности по качеству и стоимости услуг.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Областному управлению промышленности и торговли (Мырзашев С.) и Кызылординской региональной инспекции по охране и использованию недр ТУ "Южказнедра" - (Садуев О.) обязать недропользователей области, занимающихся водообеспечением населения области получить, лицензии на добычу подземных вод до 01.02.1999 г.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Областному департаменту маркетинга и рыночной информации (Бектурсынов Е.) проводить разъяснительную работу среди населения по поддержке местных товаропроизводителей посредством приобретения производимых ими товаров.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организовывать рекламу продукции местных товаропроизводителей распространением буклетов, проспектов, видеофильмов через-средства массовой информации.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возложить на первого заместителя акима области Нургисаева С.У.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