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edc6" w14:textId="24de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 в решение областного маслихата от 30 сентября 1998 года N XXI/231 "Об обязательных правилах безопасности граждан  на  водоемах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Мангистауского областного Маслихата 29 декабря 1998 года N 241 зарегистрировано управленим юстиции Мангистауской области 09.04.1999 г. за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статьями 40 и 41 Закона Республики Казахстан 
"О местных представительных и исполнительных органах Республики Казахстан" 
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дополнения в решение областного маслихата от 30 сентября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1998 года N ХХI/231 "Об обязательных правилах безопасности граждан на 
водоемах области".
     а) п.1.5 дополнить словами "...Обучение спасателей осуществляется
работниками  Центрспасвода Комитета Республики Казахстан по чрезвычайным
ситуациям,  а также преподавателями на специализированных курсах  за счет
собственных средств обучающихся".
     б) абзац 2 п.2.17 дополнить словами "... и другими юридическими и  
физическими лицами".
     Председатель сессии                          
     Секретарь
     областного маслихата 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