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8e95" w14:textId="e958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утверджении областной комиссии по обеспечению безопасности на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 июля 1998 г. N 213 зарегистрировано управлением юстиции Павлодарской области 23.07.1998 г. за № 54. Утратило силу - решением Акима Павлодарской области от 8 июня 2007 года N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- решением Акима Павлодарской области от 8 июня 2007 года N 11.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от 28 апреля 1998 года N 391 "Вопросы обеспечения безопасности на транспорте" и в целях снижения аварийности, повышения безопасной работы транспортного комплекса, выработки предложений по координации действии предприятий и организаций области по обеспечению безопасности на транспорте: 1. Образовать областную комиссию по обеспечению безопасности на транспорте (приложение 1). 2. Утвердить Положение об областной комиссии по обеспечению безопасности на транспорте (приложение 2). 3. Акимам городов и районов области: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городские (районные) комиссии по обеспечению безопасности на транспорте, возложив функции председателя комиссии на заместителя акима - председателя городской (районной) комиссии по чрезвычайным ситуациям;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осуществить комплекс мероприятий по снижению 
</w:t>
      </w:r>
      <w:r>
        <w:rPr>
          <w:rFonts w:ascii="Times New Roman"/>
          <w:b w:val="false"/>
          <w:i w:val="false"/>
          <w:color w:val="000000"/>
          <w:sz w:val="28"/>
        </w:rPr>
        <w:t>
аварийности на транспорте, реконструкции и развитию уличной сети городов и поселков,содержанию в надлежащем состоянии технических средств регулирования дорожного движения. 4. Признать утратившими силу решения акима области от 24 июня 1996 года N 116 "Об областной комиссии по обеспечению безопасности дорожного движения" и от 13 апреля 1998 года N 125 "О внесении изменений в решение акима области от 24 июня 1996 года N 116". Аким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 от 2 июля 1998 г. N 213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Состав областной комиссии по обеспечению 
</w:t>
      </w:r>
      <w:r>
        <w:rPr>
          <w:rFonts w:ascii="Times New Roman"/>
          <w:b w:val="false"/>
          <w:i w:val="false"/>
          <w:color w:val="000000"/>
          <w:sz w:val="28"/>
        </w:rPr>
        <w:t>
безопасности на транспорте Рюмкин А. В. - первый заместитель акима области, председатель комиссии Сержанов Б. К. - начальник управления по чрезвычайным ситуациям области, заместитель председателя комиссии Пчелинцев В. В. - начальник отдела управления дорожной полиции области, секретарь комиссии Члены комиссии: Альжанов М. И. - начальник управления дорожной полиции области Альханов М. М. - заместитель начальника департамента индустрии, транспорта и коммуникаций области Бондаренко Г. А. - генеральный директор акционерного общества "Павлодартранссервис" Бергер Н. Д. - президент акционерного общества "Речной порт" Жидилов Е. Ш. - начальник Павлодарского филиала "Астана темир жолы" Каирбаев М. М. - заместитель начальника управления внутренних дел области Малышкин А. С. - председатель областного совета профсоюзов (по согласованию) Погожев Ю. П. - директор акционерного общества открытого типа авиакомпании "Иртышавиа" Уразалинов А. Н. - заместитель областного военного комиссара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 от 2 июля 1998 г N 213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 областной комиссии по обеспечению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безопасности на транспорте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Областная комиссия по обеспечению безопасности на транспорте (далее Комиссия) является консультативно-совещательным органом для выработки предложений по координации деятельности предприятий,организаций и учреждений,хозяйствующих субъектов, независимо от форм собственности, связанных с обеспечением безопасности на транспорте.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по следующим направлениям: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и анализ причин аварийности на транспорте и разработка рекомендаций по повышению безопасности движения;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приоритетов и содействие в разработке и реализации государственных и региональных программ, проектов и мероприятий по снижению аварийности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материально-технических ресурсов и бюджетных ассигнований на приоритетных направлениях обеспечения безопасности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 строительства и реконструкции автомобильных и железных дорог, аэропортов,речных портов,уличной сети городов и населенных пунктов, улучшения технических характеристик подвижного состава, внедрение современных технических средств регулирования движения на транспорте, повышения профессионального уровня водителей транспортных средств,обучения работников управления дорожной полиции и водителей транспортных средств оказанию первой медицинской помощи пострадавшим в дорожно-транспортных происшествиях;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предложений по внесению необходимых изменений и дополнений в действующее законодательство и нормативные акты Республики Казахстан по вопросам обеспечения безопасности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опыта предприятий и учреждений, общественных объединений по вопросам предупреждения распространения положений практики;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предложений хозяйствующих субъектов, общественных объединений и выработка рекомендаций по вопросам безопасности;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и обучение всех возрастных групп населения Правилам дорожного движения, пропаганде знаний по безопасности дорожного движения через средства массовой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передового опыта по обеспечению безопасности на транспорте.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организаций и учреждений данные, отражающие их деятельность по вопросам обеспечения безопасности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проведение проверок предприятий,организаций и учреждений, независимо от форм собственности, по вопросам обеспечения безопасности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заслушивать на своих заседаниях доклады и отчеты руководителей предприятий и организаций по вопросам обеспечения безопасности на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привлечении к дисциплинарной ответственности руководителей, не обеспечивающих безопасность на подведомственном транспорте, а также руководителей дорожных, коммунальных органов ответственных за содержание и эксплуатацию проезжей части улицы и автодорог.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проводит свою работу в соответствии с планом,утвержденным председателем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Комиссия. Заседания комиссии проводятся одного раза в квартал. Решения Комиссии оформляются в протокол и носят рекомендательный характер.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Организационно-технической обеспечение работы комиссии осуществляет отдел первого заместителя акима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