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6642" w14:textId="2ca6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по регистрации иногородних граждан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18 марта 1998 года N 208. Зарегистрировано Управлением юстиции города Алматы 6 апреля 1998 года № 11. Утратило силу - постановлением Акимата города Алматы от 27 сентября 2001 года N 2/214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 силу - постановлением Акимата города Алматы от 27.09.2001 N 2/214.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учета миграции населения, упорядочения пребывания в г.Алматы иногородних граждан, регулирования социально-экономических и демографических процессов, укрепления законности и общественного порядка,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 регистрации иногородних граждан в городе Алматы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ГУВД г.Алматы Касымову К.Н. обеспечить строгое исполнение требований Правил о регистрации иногородних граждан в работе контрольно-пропускных пунктов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отдел государственно-правовой работы аппарата акима города (Сатаев Д.К.).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 В. 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1998 года N 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 регистрации иногородних граждан</w:t>
      </w:r>
      <w:r>
        <w:br/>
      </w:r>
      <w:r>
        <w:rPr>
          <w:rFonts w:ascii="Times New Roman"/>
          <w:b/>
          <w:i w:val="false"/>
          <w:color w:val="000000"/>
        </w:rPr>
        <w:t>
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регистрации и снятии с регистрационного учета иногородних граждан и призваны содействовать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статусе города Алматы и мерах по его дальнейшему развитию", осуществлению учета миграции населения, регулированию социально-экономических и демографических процессов, укреплению законности и общественного порядка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Граждане, прибывающие в г.Алматы воздушным, железнодорожным и автомобильным транспортами обязаны зарегистрироваться на контрольно-пропускных пунктах органов внутренних дел в аэропорту, железнодорожных вокзалах станции "Алматы-1", "Алматы-2", автовокзалах "Сайран", "Саяхат" и на въездах в город.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настоящими Правилами регистрации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граждане Республики Казахстан, постоянно проживающие за пределами территории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иностранные граждане и лица без гражданства, постоянно проживающие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Освобождаются от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иностранные граждане, прибывающие в г.Алматы по паспортам выданным Организацией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иностранные туристы, совершающие круизы.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Регистрация граждан на контрольно-пропускных пунктах производится сотрудниками органов внутренних дел ГУВД г.Алматы на основании паспортов либо удостоверений личности гражданина Республики Казахстан или справок формы 9, выданный органами внутренних дел, а также удостоверений личности военнослужащих, свидетельств о рождении для лиц, не достигших 16-летнего возраста и заполненных листков регистрации,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Регистрация граждан осуществляется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направление граждан в зону контрольно-пропускных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заполнение листков регистрации в 2-х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проверка документов, удостоверяющих личность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сверка документов с личностью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сверка сведений листка регистрации с документами регистрируемого;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выборочный досмотр содержимого багажа и ручной клади регистрируемого с помощью технических средств для пресечения незаконного ввоза на территорию г.Алматы оружия, боеприпасов, взрывчатых, радиоактивных, наркотических, отравляющих и других опасных веществ 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прохождение через стационарный металлоискатель;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проставление отметок на листах о прохождении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изъятия при досмотре багажа, ручной клади либо при прохождении через стационарный металлоискатель у регистрируемых лиц предметов или веществ, запрещенных законом для перевозки, хранения, пользования и ношения уполномоченные сотрудники контрольно-пропускных пунктов в зависимости от степени их опасности принимают решения о допуске к регистрации, об отказе в регистрации с возможным наложением административного взыскания или передачи гражданина с соответствующими материалами в органы внутренних дел для рассмотрения вопроса об его ответственности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 xml:space="preserve"> Секретарь коллегии                К. 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