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eee22" w14:textId="a3ee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отчета об исполнении бюджета города Алматы за I квартал 1998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Алматинского городского Маслихата XX сессии I созыва от 23 июня 1998 года. Зарегистрировано управлением юстиции города Алматы 03.08.1998 г. за № 23. Утратило силу в связи с истечением срока применения - письмо Маслихата города Алматы от 26 августа 2005 года N 902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40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"О местных представительных и исполнительных органах Республики Казахстан", заслушав отчет об исполнении бюджета города за I квартал 1998 года, Алматинский городской Маслихат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РЕШИЛ: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отчет об исполнении бюджета города за I квартал 1998 года в сумме: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доходам - 3000061 тыс.тенге, по расходам - 2650593 тыс.тенге, с превышением доходов над расходами в сумме 349468 тыс.тенге согласно приложения N 1. Отчет опубликовать в газетах "Алматы Акшамы" и "Вечерний Алматы".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2. В связи с изменением бюджетной классификации доходов и расходов привести в соответствие с бюджетной классификацией решения XVI сессии Алматинского городского Маслихата I-го созыва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</w:t>
      </w:r>
      <w:r>
        <w:rPr>
          <w:rFonts w:ascii="Times New Roman"/>
          <w:b w:val="false"/>
          <w:i w:val="false"/>
          <w:color w:val="000000"/>
          <w:sz w:val="28"/>
        </w:rPr>
        <w:t>
 декабря 1997 года и XVIII сессии Алматинского городского Маслихата I-го созыва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25 </w:t>
      </w:r>
      <w:r>
        <w:rPr>
          <w:rFonts w:ascii="Times New Roman"/>
          <w:b w:val="false"/>
          <w:i w:val="false"/>
          <w:color w:val="000000"/>
          <w:sz w:val="28"/>
        </w:rPr>
        <w:t>
 марта 1998 года согласно приложения N 2.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Председатель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ХХ-й сессии Алматинского 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Секретарь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Алматинского городского Маслихата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 I-го созыва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№ 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I-го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1998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Отчет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об исполнении  бюджета  города Алматы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 I квартал 1998 года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Сумма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(тыс.тенге)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I. Доходы и полученные официальные трансферты                 3000061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А. Доходы                                                  3000061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1. Налоговые поступления                                   2551769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а) подоходный налог с юридических лиц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б) подоходный налог с физических лиц                    662049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в) налог на добавленную стоимость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г) акцизы                                              658603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2. Неналоговые поступления                                  448292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3. Доходы от операций с капиталом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4.Погашение займов и долгов государственных предприятий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Б. Полученные официальные трансферты (гранты)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II. Расходы                                                   2650593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1. Государственные услуги общего характера                      84238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2. Оборона                                                      48980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3. Общественный порядок и безопасность                         408340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4. Образование                                                 935021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5. Здравоохранение                                             368252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6. Социальное страхование и обеспечение                        655017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7. Жилищно-коммунальное хозяйство                               20031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8. Организация отдыха и деятельность в сфере культуры           60519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9. Топливно-энергетический комплекс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10. Сельское, водное и лесное хозяйство , рыболовство, охота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и охрана природы                                             9992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11. Горнодобывающая промышленность и полезные ископаемые,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за исключением топлива, обрабатывающая промышленность,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строительство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12. Транспорт и связь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13. Прочие услуги, связанные с экономической деятельность       54203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14. Расходы, не отнесенные к основным группам                    6000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15. Финансирование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III. Кредитование минус погашение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IV. Дефицит (- ) / профицит (+) бюджета                        349468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V. Финансирование дефицита бюджета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Справочно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Всего задолженность бюджета по состоянию на конец квартала      23222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в том числе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  по заработной плате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  по взносам в 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фонд государственного социального страхования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пенсионный фонд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фонд содействия занятости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фонд обязательного медицинского страхования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 по оплате работ по электроснабжению                           433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- по оплате работ по теплоснабжению                            3484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 N 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XX сессии Алматинского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Маслихата I созыва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июня 1998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БЮДЖЕТ ГОРОДА АЛМАТЫ НА 1998 ГОД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Д О Х О Д Ы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Категория                               Утвержден.   Утвержден. Отклонения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Класс                                бюджет       бюджет     (+,-)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Подкласс                          XVIII сессией в соответствии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Специфика                      Гор.Алм.      изменениями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 Маслихата     бюджетной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1 2 3 4                    5                     6            7      8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  Налоговые поступления             12439087      12439087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2          Неналоговые поступления           2395791       2370791   -25000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 Доходы от предпринимательской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деятельности и собственности      551200        578500     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  Неналоговые поступления от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нефинансовых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предприятий и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финансовых учреждений             551200        578500    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    Вознаграждения (интересы),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полученные за предоставление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ссуд и кредитов внутри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республики                                      27300     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    Прочие неналоговые поступления    354350        302050    -52300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  Прочие неналоговые поступления    354350        302050    -52300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 Прочие неналоговые поступления    167800        115500    -52300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  Погашение займов и долгов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организаций                                     25000     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  Погашение внутреннего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кредитования                                    25000     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      Другие виды погашения внутреннего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кредитования                                    25000     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    Погашение прочего внутреннего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кредитования                                    25000     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ИТОГО  доходов                    14834878      14834878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 Р А С Х О Д 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       тыс.тенге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Функциональная группа                    Утвержден.   Утвержден. Отклонения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 Функция                               бюджет       бюджет     (+,-)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Подфункция                        XVI сессией  в соответствии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Учреждение                     Алм.гор.     с изменениями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Маслихата    по бюджетной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              классификации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1 2 3 4                5                        6          7         8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         Государственные услуги общего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характера                          160606        528775    68169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Исполнительные и законодательные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органы, финансовые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налогово-бюджетная политика,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внешнеполитическая деятельность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 исключением оказания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экономической помощи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иностранным государствам           151216        498239   347023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 Исполнительные и законодательные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органы                             151216        498239   347023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Аппарат акимов                     128484        151507   23023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Строительство                                    25000    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Укрепление материально-технической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базы                                             9000     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Алматинское трамвайно-троллейбусное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управление                                       300000   300000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 Городское налоговое управление     10000                  -10000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 Услуги общего характера            9390          30536    21146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 Общее планирование и стратегические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службы                                           21146    21146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 Горэкономкомитет, управление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строительства, архитектуры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застройки территорий, департамент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малого бизнеса, управление торговли              19506    19506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604 Музей истории и реконструкции города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Алматы                                           1640     1640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3         Общественный порядок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безопасность                       1241987       1251987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 Суды и прокуратура                 21080         31080 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 Регистрация недвижимости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юридических лиц                                  10000    10000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         Образование                        4885057       4885057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Дошкольное образование             885235        885235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 Детский сад ГУВД                   5000                   -5000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Детские дошкольные учреждения      880235        885235   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5         Здравоохранение                    3136211       2492309  -643902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Больницы                           748256        742202   -6054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 Специализированные больницы        517993        511939   -6054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Специализированные больницы        517993                 -517993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Специализированные больницы                      511939   511939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   Медицинские центры и родильные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дома                               215906        215906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Медицинские центры и родильные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дома                               215906                 -215906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Медицинские центры и родильные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дома                                             215906   215906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 Поликлиники и услуги врачей,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стоматологов 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медперсонала                       68614         61446    -7168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Поликлиники и услуги врачей,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стоматологов 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медперсонала                       68614                  -68614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Поликлиники и услуги врачей,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стоматологов 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медперсонала                                     61446    61446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 Охрана здоровья населения          1689696       1688661  -1035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Охрана здоровья населения          1689696                1689696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Охрана здоровья населения                        1688661  1688661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       Деятельность и услуги в области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здравоохранения, не отнесенные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 другим категориям                629645                 -629645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Аппарат управления здравоохранения 7645                   -7645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 Мероприятия по медицинскому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страхованию                        622000                 -622000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6         Социальное страхование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обеспечение                        3614500       4249722  635222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Социальное страхование             3188250       3810250  622000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 Пенсионные программы                             2749     2749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 Доплаты к пенсиям государственных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служащих                                         2749     2749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   Государственные социальные пособия               1305750  1305750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 Государственные социальные пособия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по инвалидности, по случаю потери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кормильца, по возрасту                           1305750  1305750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6     Другие виды социальной помощи      3088250       2401751  -686499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Текущие трансферты                 1480366       171867   1308499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 доплата к пенсиям гос.служащих   2749                   -2749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 соц.пособия по инвалидности      776502                 -776502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 соц.пособия по потере кормильца  512136                 -512136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- соц.пособия по возрасту          17112                  -17112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695 Фонд обязательного медицинского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страхования                                      622000   622000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 Социальное обеспечение             370329        383551   13222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 Социальное обеспечение - детские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учреждения, интернаты              190318        190318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203 Дома ребенка                       83916                  -83916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Дома ребенка                                     83916    83916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5     Услуги по социальному обеспечению,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оказываемые не через учреждения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интернатского типа                 80965         94187    13222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 Бесплатный и льготный отпуск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медикаментов отдельным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категориям граждан                               13222    13222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7         Жилищно-коммунальное хозяйство     260000        260000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Жилищное хозяйство и коммунальное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хозяйство                          260000        203000   -57000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3     Жилищное хозяйство и коммунальное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развитие, не отнесенные к другим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группам                            260000        203000   -57000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АО "Благоустройство"               62000                  -62000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ТОО "Спецтранс"                                  5000     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 Санитарные мероприятия и контроль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 загрязнением окружающей среды                 29000    29000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 Сбор и удаление мусора и других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отходов, эксплуатация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канализационных систем и очистка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улиц                                             29000    29000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АО "Благоустройство"                             29000    29000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 Освещение городских улиц                         28000    28000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АО "Благоустройство"                             28000    28000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8         Организация отдыха и деятельность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 сфере культуры                   203378        259402   56024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 Деятельность в области культуры    18983         90007    71024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Библиотеки и музеи, зоопарк                      71024    71024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 Периодическая печать               50000         35000    -15000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664 Газеты "Алматы Акшамы"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"Вечерний Алматы", телевидение     50000         35000    -15000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10        Сельское, лесное хозяйство,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рыболовство, охота и охрана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природы                            113032        111930   -1102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Сельское хозяйство                 1102                   -1102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 Земельная реформа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землеустройство                    1102                   -1102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212 Земельная инспекция                1102                   -1102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11        Горнодобывающая промышленность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полезные ископаемые, за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исключением топлива;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обрабатывающая промышленность;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строительство                      67000         42000    -25000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 Строительство                      67000         42000    -25000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Оргкапстрой                        25000                  -25000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Комитет по архитектуре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градостроительству                 42000                  -42000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232 Комитет по архитектуре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градостроительству                               42000    42000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13        Прочие услуги, связанные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экономической деятельностью        779515        339104   -440411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4       Общая хозяйственная 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коммерческая деятельность,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 исключением общей организации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труда                              371779                 -371779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Управления экономики, торговли,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малого бизнеса, строительства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архитектуры                      21779                  -21779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228 Поддержка городского пассажирского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автотранспорта, малого и среднего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бизнеса                            350000                 -350000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5       Общая организация труда            41250         15300    -25950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213 Переселенческие мероприятия        15300                  -15300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605 Переселенческие мероприятия                      15300    15300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Пилотный проект                    25950                  -25950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6       Прочие услуги, связанные с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экономической деятельностью,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не отнесенные к другим категориям  366486        323804   -42682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221 Пилотный проект регистрации земли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недвижимости                                   25950    25950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Управления образования,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здравоохранения, культуры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 комитет по делам молодежи        84865         21201    -63664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224 Централизованные бухгалтерии                     1653     1653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299 Прочие организации                 6621                   -6621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14        Расходы, не отнесенные к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основным группам                   36300         77037    40737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1       Операции с государственными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бумагами                                         27512    27512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 Выплаты процентов                                27512    27512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 Выплата процентов по внутреннему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займу 1992 года                                  212          212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 Выплата процентов по займу "Проект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развития городского транспорта"                  27300    273000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2       Кредитование                       27300         49525    22225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 Внутреннее кредитование из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внутренних источников                            49525    49525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667 Поддержка малого предпринимательства             49525    49525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2     Внутреннее кредитование из внешних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источников                         27300                  -27300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130 Погашение средств по займу "Проект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городского транспорта"             27300                  -27300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3       Прочие расходы, не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классифицированные по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основным группам                   9000                   -9000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15        Финансирование                                           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 1     Внутреннее финансирование            0           263          263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217 Погашение государственного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 внутреннего займа 1992 г.                        263          263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 ИТОГО расходов                     14834878      14834878     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---------------------------------------------------------------------------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