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58f0" w14:textId="3875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платы за центральное отопление и горячее водоснабжение, вырабатываемое АО "Алматытеплокоммунэнерго" (АО "АТКЭ") для 1 группы потребителей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26 марта 1998 года N 222. Зарегистрировано Управлением юстиции города Алматы 20 апреля 1999 года N 44. Утратило силу постановлением акимата города Алматы 11 сентября 2004 года № 3/740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 силу постановлением акимата города Алматы 11.09.2004 № 3/740.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1377 от 29 сентября 1997 года «О порядке установления платы за коммунальные услуги» и в соответствии с Решением XVIII сессии I созыва Алматинского городского Маслихата от 25 марта 1998 года «О тарифах на тепловую энергию и химически очищенную воду, вырабатываемую АО «АТКЭ» аким города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для населения плату за пользование горячим водоснабжением и отоплением, согласно приложению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апреля 1998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222 от 26 марта 1998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Плата</w:t>
      </w:r>
      <w:r>
        <w:br/>
      </w:r>
      <w:r>
        <w:rPr>
          <w:rFonts w:ascii="Times New Roman"/>
          <w:b/>
          <w:i w:val="false"/>
          <w:color w:val="000000"/>
        </w:rPr>
        <w:t>
за пользование горячим водоснабжением и</w:t>
      </w:r>
      <w:r>
        <w:br/>
      </w:r>
      <w:r>
        <w:rPr>
          <w:rFonts w:ascii="Times New Roman"/>
          <w:b/>
          <w:i w:val="false"/>
          <w:color w:val="000000"/>
        </w:rPr>
        <w:t>
отоплением, поставляемых АО «АТКЭ»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Плата за горячее водоснабжение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1 человека в месяц с НДС                      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жилых домах с централизованным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горячим водоснабженим                            328-17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домах оборудованных умывальниками,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мойками, душами                                  271-35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 домах с сидячими ваннами,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оборудованных душами                             296-62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 домах оборудованных умывальниками     77-80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Плата за центральное отопление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населения за 1 кв.м, полезной площади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круглогодичном взимании в месяц с НДС            15-78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коллегии               К.Тажиева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