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2fdd" w14:textId="5712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платы за пользование горячим водоснабжением и отоплением, поставляемых АО "Алматытеплокоммунэнерго"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7 июля 1998 года N 642. Зарегистрировано Управлением юстиции города Алматы 20 апреля 1999 года N 46. Утратило силу постановлением акимата города Алматы от 31 декабря 2003 года N 5/778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постановлением акимата города Алматы от 31.12.2003 N 5/778.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Республика Казахстан № 1377 от 29 сентября 1997 г. «О порядке установления платы за коммунальные услуги», в соответствии с решением XVII сессии I созыва Алматинского городского Маслихата от 25 марта 1998 г. «О тарифах на тепловую энергию и химически очищенную воду, вырабатываемую АО «Алматытеплокоммунэнерго», а также программой по ликвидации дифференциации тарифов по группам потребителей,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для населения плату за пользование водоснабжением и отоплением, согласно приложения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642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07.07.1998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ПЛАТА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горячим водоснабжением и</w:t>
      </w:r>
      <w:r>
        <w:br/>
      </w:r>
      <w:r>
        <w:rPr>
          <w:rFonts w:ascii="Times New Roman"/>
          <w:b/>
          <w:i w:val="false"/>
          <w:color w:val="000000"/>
        </w:rPr>
        <w:t>
отоплением, поставляемых</w:t>
      </w:r>
      <w:r>
        <w:br/>
      </w:r>
      <w:r>
        <w:rPr>
          <w:rFonts w:ascii="Times New Roman"/>
          <w:b/>
          <w:i w:val="false"/>
          <w:color w:val="000000"/>
        </w:rPr>
        <w:t>
АО «Алматытеплокоммунэнерго»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Тарифы за горячее водоснабжение с 1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месяц с НДС: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жилых домах с централизованным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горячим водоснабженим                            392-00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домах оборудованных умывальниками,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мойками, душами                                  323-91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домах с сидячими ваннами,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оборудованных душами                             353-93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домах оборудованных умывальниками     93-39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Плата за центральное отопление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населения за 1 кв.м, полезной площади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круглогодичном взимании в месяц с НДС            21-39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коллегии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