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9a14" w14:textId="5019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государственных закупок угля для нужд бюджетных учреждений области и льготной  категории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2 мая 1998 г. № 102а зарегистрировано управлением юстиции Северо-Казахстанской области 23.06.1998 г. за № 26.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сокращения расходов на закуп топлива для нужд бюджетных учреждений и обеспечения отдельных граждан, пользующихся льготами, оптимального расходования бюджетных средств и внебюджетных фондов, руководствуясь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закупках", Постановлением Правительства Республики Казахстан от 25 февраля 1998 года N 141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P980141_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этому вопросу, аким области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государственный закуп топлива (угля) для бюджетных учреждений (здравоохранения, образования, культуры и спорта, социальной защиты населения и отдельных категорий граждан, пользующихся льготами в соответствии с законодательством Республики Казахстан) на отопительный сезон 1998-99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порядке организации и проведения конкурса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(тендера) по государственной закупке (угля) для бюджетных потребителей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согласно приложению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Утвердить состав конкурсной (тендерной) комиссии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возложить на председателя тендерной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заместителя акима области Султанова Е.Х.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Аким области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