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a5ae" w14:textId="210a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областной Государственной земельной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3 февраля 1998 г. № 25 зарегистрировано управлением юстиции Северо-Казахстанской области 15.05.1998 г. за № 7. Утратило силу - решением акима Северо-Казахстанской области от 24 мая 2007 года N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Северо-Казахстанской области от 24.05.2007 N 16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декабря 1995 года N 2718 "О мерах по реализации по реализации Указа Президента Республики Казахстан, имеющего силу Закона "О земле", правительственной телеграммы N 75-21/165 от 27 сентября 1996 г. для усиления государственного контроля за соблюдением земельного законодательства,использованием и охраной земельных ресурсов, аким области решил: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областную Государственную инспекцию по контролю за использованием и охраной земель при областном комитете по управлению земельными ресурсами в количестве пяти единиц.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об областной Государственной инспекции по контролю за использованием и охраной земель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Содержание областной Государственной инспекции и ее территориальных органов осуществляется за счет 10-ти процентных отчислений от общей суммы платежей от выкупа, аренды земельных участков и штрафов, которые перечисляются на специальный счет областного комитета по управлению земельными ресурсами.&lt;*&gt;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3 в редакции решения акима области от 08.05.1998 г. № 109;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г.Петропавловска, Кокшетау ввести по две единицы, сельских районов по одной единице государственных земельных инспекторов в каждом городе, районе, за счет лимита общей численности работников государственного управления городов, районов.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городов и районов обеспечить деятельность государственных земельных инспекторов по контролю за использованием и охраной земель в соответствии с возложенными на них обязанностями.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реализацией настоящего решения возложить на первого заместителя акима области Калиева К.К.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