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fefc" w14:textId="c15f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усилению борьбы с туберкулезом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Атырауской области от 7 мая 1998 года N 646. Зарегистрировано управлением юстиции Атырауской области 30.06.1998 года за N 21. Утратило силу постановлением акима Атырауской области от 20 декабря 2004 года № 248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 Атырауской области от 20.12.2004 № 248.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по борьбе с туберкулезом проводится определенная работа. Так, с июля 1994 года по всей территории области внедрена программа ВОЗ по диагностике и лечению туберкулеза.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период 1994-1997г.г. лечением по методу ВОЗ охвачено 2681 человек, из них полностью вылечено 2359 больных или - 88%.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внедрения новых методов борьбы с туберкулезом, отмечается стабилизация показателя смертности по сравнению с другими областями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несмотря на принимаемый комплекс мероприятий, уровень заболеваемости населения туберкулезом остается высоким и превышает республиканский показатель в 2-2,5 раза.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факторы высокого уровня заболеваемости - недостатки в медицинском обслуживании и слабое финансирование.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Высокий уровень заболеваемости требуют улучшения жилищно-бытовых условий населения, осуществление экологических мероприятий, своевременное устранение последствий стихийных бедствий.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усиления борьбы с туберкулезом в области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программу борьбы с туберкулезом в области на 1998-2000г.г. (приложение N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Областному финансовому управлению (Шанкиев А.)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выделить средства для реализации программы борьбы с туберкулезом на 1998-2000г.г.г;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месячный срок пересмотреть механизм финансирования противотуберкулезной службы, выделив его отдельной строкой в общем бюджете здравоохранения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Областному финансовому управлению (Шанкиев А.), управлению здравоохранения (Нурбердиев А.М.):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открыть на базе противотуберкулезных отделений ЦРБ в Макатском, Махамбетском, Исатайском районах самостоятельные районные туббольницы, придав им юридический статус, предусмотрев соответствующее финансирование;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проверить эффективность использования средств, выделяемых на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противотуберкулезные мероприятия по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г.Атырау и районов: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разработать и утвердить территориальные программы борьбы с туберкулезом на 1998-2000г.г.;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восстановить закрытое детское дошкольное учреждение санаторного типа в Махамбетском районе;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принять меры по ограничению участия бацилловыделителей в общественных мероприятиях, особенно в сельской местности, не ущемляя их достоинств и прав;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проводить постоянную работу по санитарной очистке, благоустройству населенных мест, обеспечению населения доброкачественной питьевой водой.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5. Областному управлению сельского хозяйства (Суйенешев З.), областному комитету по ветеринарии (Ибишев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организовать проведение плановых ветеринарно-профилактических противотуберкулезных мероприятий среди сельскохозяйственных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обеспечить ветеринарный надзор за соблюдением правил реализации животноводческой продукции населению на рынках и других торговых точках.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Областному управлению внутренних дел (Мурзабаев К.):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обеспечить изоляцию, лечение больных туберкулезом, находящихся в исправительно-трудовых колониях и других спецучреждениях;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развернуть специализированное отделение для лечения больных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
туберкулезом на 30 коек с внедрением методики лечения по ВОЗ;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своевременно представлять информацию о случаях освобождения больных туберкулезом облтубдиспансеру, областной СЭС.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Главному Государственному санитарному врачу области  (Жумагалиев А.Т.):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усилить государственный санитарный надзор за проведением проти-вотуберкулезных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выполнением данного решения возложить на заместителя акима области Нуршаева Е.Н.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Аким области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  
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мая 1998 г. N 646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борьбы с туберкулезом в Атырауской области на 1998-2000г.г.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N    Мероприятия       Затраты       Ответственные        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в млн.тенге   исполнители          исполнения _____________________________________________________________________ 1         2                 3            4                   5 _____________________________________________________________________1. УКРЕПЛЕНИЕ ПРОТИВОТУБЕРКУЛЕЗНЫХ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Материально техническая база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Ремонт комплекса зданий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облтубдиспансера: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капитальный ремонт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клинического корпуса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(палат, кабинетов,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линии ХВС, ГВС, отопления,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канализации, электропро-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водки, кровли)            20  Облфинуправление        1998г.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-капитальный ремонт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помещений детских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отделений (1-2этаж),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прачечной, пищеблока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заменой технологических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линий                     15   Облфинуправление        1999г.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Централизованный закуп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противотуберкулезных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лекарств рентгенпленки,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хим.реактивов и дезраст-  45   Управление здраво-     1998-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воров для обеспечения          охранения              2000г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противотуберкулезных     (по 15 ежегодн)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туберкулезных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Ремонт и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материальной базы:        16(по2) Акимы города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-гор.тубдиспансера (в             районов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т.ч.туботделение Балыкши   2                    1998г.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-райтубдиспансеров: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Курмангазинский            2                    1998г.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Макатский                  2                    1998г.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Жылыойский                 2                    1999г.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Махамбетский               2                    1999г.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Исатайский                 2                    1999г.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Индерский                  2                    1999г.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КзылКугинский              2                    1999г.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Закуп мягкого и твердого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инвентаря для стационара  12 Управление здраво-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облтубдиспансера           4 охранения в т.ч.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4.4 Б. Подоготовка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Организация выездного цикла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для Управление здраво-                          1998г.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охранения врачей-фтизиаторов 0,8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В. Социальные вопросы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Приобретение автобуса (1)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санитарного автотранс-  1,7 Управление здраво-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порта (1) для облтубдис- о    хранения          1998г.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пансера.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Оплата проезда в очаги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туберкулеза работникам гор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райтубдиспансеров: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гор.Атырау                1    Гор и райфинотделы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районы 4(по 0,5)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Выделение квартир работникам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тубучреждений за счет ссуды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Жилстойбанка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облтубдиспансер -        8   Управление здраво 1998г.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 и райтубдиспансеры - 8   охранения,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облСЭС-3, горСЭС-2,райСЭС-7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Жилстройбанк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Выделение изолированной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жилплощади Акимы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1998-2000 больным туберкулезом: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г.Атырау - 9 (ежегодно по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квартиры) районы - 21 (ежегодно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1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II. Общемедицинские мероприятия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Организация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бактериоскопии на БК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поликлиниках общей лечебной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-закуп 6-ти световых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микроскопов для           1,8                  1998г.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Управлениездравоохранения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города 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закуп расходного материала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для поликлиник г.Атырау   1,2      -"-         1998г.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(микроскопы,предметные стекла,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химреактивы и т.д.)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подготовка кадров (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лаборантов-12)на          0,2      -"-         1998г.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базе ГИДУВ и облтубдиспансера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закуп 7-ти световых микроскопов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для поликлиник районов области 2,1 -"-         1999г.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поликлиник районов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закуп расходного материала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для поликиник районов области  1,3 -"-         1999г.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подготовка кадров (лаборантов - 14)  0,2 -"- 1999г.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базе облтубдиспансера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(командировочные расходы)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Обеспечить профилактическими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флюороосмотрами особоугро-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жающий контингент населения       Управление  1998-2000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(не обследованные более 2-х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лет, контактных детей,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подростков и др.),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декретированный контингент.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Ежегодно обследовать детей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14 лет и групп риска тубпробами   Управление     -"-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Обеспечить полный охват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стационарным лечением впервые     Управление    -"-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выявленных больных и с         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рецидивами туберкулеза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Обеспечить диспансерное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наблюдение за контингентами       Управление   1998-2000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противотуберкулезных      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Обеспечить своевременность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полноту охвата детей (новорож-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денных, противотуберкулезными    Управление      -"-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прививками                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Обеспечить проведение химио-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профилактики контактным в очагах  Управление     -"-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туберкулеза               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III. Профилактика и дезинфекция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очагов туберкулеза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Приобрести для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дезинфекции в очагах туберкулеза Облфинуправление  1998-1999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дезустановки для     на шасси Газ 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райСЭС - 5 установки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Выделить средства облСЭС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проведения противоэпидемичес-   Облфинуправление   1998-1999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ких мероприятий в очагах      2,4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IV. Санитарно-просветительная работа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Реализовать комплексный план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гигиеническому воспитанию и      Управление        1998-2000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пропаганде мер профилактики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туберкулеза среди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Выделить средства для приобретения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видеокамеры облтубдиспансеру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обучения врачей-фтизиаторов   0,2 Облфинуправление   1998г.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из других областей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методике организации стандар-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тизированного ККХ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Выделить центру здоровья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средства для приобретения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санитарно-просветительной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литературы по профилактике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туберкулеза.                  0,3 Облфинуправление   1998г.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ВСЕГО:                      135,2 _____________________________________________________________________ Начальник управления здравоохранения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