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d49db" w14:textId="8dd49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проведения проверок хозяйствующих субъектов контролирующими службами Восточно-Казахстанской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18 марта 1998 года № 16/8. Зарегистрировано управлением юстиции Восточно-Казахстанской области 3 апреля 1998 года № 3. Утратило силу - решением Восточно-Казахстанского областного маслихата от 14 апреля 2017 года № 10/115-VI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маслихата от 14.04.2017 № 10/115-VI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ст.41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местных представительных и исполнительных органах" областной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проверок хозяйствующих субъектов контролирующими службами Восточно-Казахстанской области утвердить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Визе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Ахаев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ПРОВЕРОК ХОЗЯЙСТВУЮЩИХ СУБЪЕКТОВ КОНТРОЛИРУЮЩИМИ СЛУЖБАМИ ВОСТОЧНО-КАЗАХСТАНСКОЙ ОБЛАСТИ</w:t>
      </w:r>
    </w:p>
    <w:bookmarkEnd w:id="0"/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Настоящие Правила разработаны в соответствии с Конституцией Республики Казахстан (</w:t>
      </w:r>
      <w:r>
        <w:rPr>
          <w:rFonts w:ascii="Times New Roman"/>
          <w:b w:val="false"/>
          <w:i w:val="false"/>
          <w:color w:val="000000"/>
          <w:sz w:val="28"/>
        </w:rPr>
        <w:t>статья 39</w:t>
      </w:r>
      <w:r>
        <w:rPr>
          <w:rFonts w:ascii="Times New Roman"/>
          <w:b w:val="false"/>
          <w:i w:val="false"/>
          <w:color w:val="000000"/>
          <w:sz w:val="28"/>
        </w:rPr>
        <w:t>), Гражданским Кодексом Республики Казахстан (</w:t>
      </w:r>
      <w:r>
        <w:rPr>
          <w:rFonts w:ascii="Times New Roman"/>
          <w:b w:val="false"/>
          <w:i w:val="false"/>
          <w:color w:val="000000"/>
          <w:sz w:val="28"/>
        </w:rPr>
        <w:t>статья 10</w:t>
      </w:r>
      <w:r>
        <w:rPr>
          <w:rFonts w:ascii="Times New Roman"/>
          <w:b w:val="false"/>
          <w:i w:val="false"/>
          <w:color w:val="000000"/>
          <w:sz w:val="28"/>
        </w:rPr>
        <w:t>), Указом Президента "О дополнительных мерах по реализации государственных гарантий свободы предпринимательской деятельности", на основании законодательных актов Республики Казахстан, правил и инструкций, утвержденных Правительством Республики Казахстан и государственными органами, осуществляющими контрольные функции.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Задачей данного документа является регламентирование общих вопросов проверок финансовой и хозяйственной деятельности физических и юридических лиц, обязательное для исполнения и применения всеми контролирующими службами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П. ОРГАНИЗАЦИЯ ПРОВЕРОК ДЕЯТЕЛЬНОСТИ ХОЗЯЙСТВУЮЩИХ СУБЪЕКТОВ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2.1. Проверки финансово-хозяйственной деятельности хозяйствующих субъектов проводятся не чаще одного раза в год, если иное не предусмотрено действующим законодательством. Не считается отдельной проверкой проведение контроля за устранением выявленных ранее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2.2. Иные проверки (соблюдение правил торговли, санитарно-эпидемиологического, технического состояния и др.) проводятся с периодичностью, установленной нормативными документами соответствующих служб.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2.3. Проверки правильности расходования бюджетных средств предприятиями и организациями, источником финансирования которых является бюджет, осуществляется управлением комитета финансового контроля по Восточно-Казахстанской области в соответствии с нормативными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2.4. Внеплановые проверки производятся с письменного разрешения вышестоящего контролирующего органа (либо по письменному заявлению третьего лица с указанием конкретных нарушений). В случае, если внеплановая проверка не устанавливает факта конкретных нарушений, очередная плановая проверка данного субъекта по аналогичному вопросу не производится.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2.5. Контролирующим органам и службам, осуществляющим деятельность в смежных сферах, ежегодно утверждать планы проведения совместных комплексных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Ш. ПОРЯДОК ПРОВЕДЕНИЯ ПРОВЕРОК 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3.1. При проведении проверки необходимо обязательное издание специального предписания, оформленного на бланках строгой отчетности, с обязательным вручением ее копии проверяемому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объекта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ссылки на законодательный акт, положения и инструкции, согласно которым проводится проверка;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сроков (даты) проведения;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проверяемых вопросов;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Ф.И.О. и должности проверяющего.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проведении комплексных проверок (</w:t>
      </w:r>
      <w:r>
        <w:rPr>
          <w:rFonts w:ascii="Times New Roman"/>
          <w:b w:val="false"/>
          <w:i w:val="false"/>
          <w:color w:val="000000"/>
          <w:sz w:val="28"/>
        </w:rPr>
        <w:t>п. 2.5</w:t>
      </w:r>
      <w:r>
        <w:rPr>
          <w:rFonts w:ascii="Times New Roman"/>
          <w:b w:val="false"/>
          <w:i w:val="false"/>
          <w:color w:val="000000"/>
          <w:sz w:val="28"/>
        </w:rPr>
        <w:t>) допускается издание единого предписания. Проверяющий наряду с направлением обязан предъявить служебное удостоверение.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3.2. При организации плановой проверки каждой контролирующей службой разрабатывается круг вопросов, подлежащих проверке (программа проверки). Проверяющий обязан ознакомить проверяемого с программой перед началом или в ходе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3.3. При проведении проверок проверяющий обязан в Книге учета посещений сделать отметку о факте проведения проверки с указанием должности, фамилии, цели и результатов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3.4. При проведении проверки проверяющий не вправе выходить за пределы, обозначенные программой проверки и положениями законодательства о данной контролирующей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3.5. По завершению проверки составляется акт в двух экземплярах, один из которых остается у проверяемого. Акт подписывается обеими сторонами. При отказе проверяемого от подписи производится соответствующая запись в акте. В обязательном порядке один экземпляр акта под расписку остается у проверяемого, если иное не предусмотрено Законом.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IУ. ПРАВА И ОБЯЗАННОСТИ ПРОВЕРЯЕМОГО 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4.1. Предоставлять устные и письменные объяснения по результатам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4.2. При обнаружении нарушений в ходе проверки проверяемый вправе принять все меры по их устранению до окончания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4.3. Не допускать к проверке работников контролирующих служб, не предъявивших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пунктами 3.1 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3.2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4.4. При проведении плановых проверок отказать в предоставлении документов и другой информации, выходящей за пределы, определенные предписанием.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4.5. Обжаловать действия проверяющих как в вышестоящие контролирующие службы, так и через суд.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</w:t>
            </w:r>
          </w:p>
        </w:tc>
      </w:tr>
    </w:tbl>
    <w:bookmarkStart w:name="z3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ГОСУДАРСТВЕННЫЕ СЛУЖБЫ, ИМЕЮЩИЕ ПРАВО КОНТРОЛЯ 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Оперативно-розыскные мероприятия, проводимые в соответствии с Законом "Об оперативно-розыскной деятельности" и законодательством Республики Казахстан органами КНБ, МВД, таможенной службы и налоговой полиции не являются проверкой и не регламентируются данными Правилами.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Государственными органами, имеющими право осуществлять проверки финансовой и хозяйственной деятельности индивидуальных предпринимателей и юридических лиц на территории Восточно-Казахстанской области, являются: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1.1. Налоговая служба (налоговый комитет и налоговая полиция) - проверка финансово-хозяйственной деятельности предприятия, контроль за своевременным и правильным отчислением налогов в бюджет.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Казахстан, имеющий силу Закона, от 24.04.95 г. № 2235 "О налогах и других обязательных платежах в бюджет", статьи 171, 172.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16.04.96 г. № 459 "Положение о прохождении службы в налоговой полиции налоговой службы министерства финансов Республики Казахстан", пункты 6,7.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1.2. Восточно-Казахстанское отделение комитета финансового контроля - контроль за использованием бюджетных средств.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18.12.97 г. № 1781 "Положение о комитете финансового контроля Министерства Финансов Республики Казахстан".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1.3. Службы по контролю за соблюдением санитарного законодательства, обеспечением прав граждан на охрану здоровья и потребление безопасной продукции: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1.3.1. Санитарные службы: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санитарно-эпидемиологическая станция;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8 июля 1994 г. "О санитарно- эпидемиологическом благополучии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19 мая 1997 г. № 111-I "Об охране здоровья граждан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Кодекс Казахской ССР "Об административных правонарушениях" - комитет ветеринарии Указ Президента Республики Казахстан, имеющий силу закона, от 25 июля 1995 г. № 2376 "О ветеринарии", статьи 10, 12, 19, 20.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карантинная инспекция;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13 августа 1992 года № 676 "О преобразовании Государственной инспекции по карантину растений Госагропрома СССР по Казахской ССР в Главную государственную инспекцию по карантину растений при Министерстве сельского хозяйства Республики Казахстан", пункты 4, 10, 11, 13.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Кодекс Казахской ССР "Об административных правонарушениях", статьи 105, 106, 231-1.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хлебная инспекция;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30 июня 1995 г. № 900 "Положение о республиканской хлебной инспекции при Министерстве сельского хозяйства Республики Казахстан", пункт 8, 9.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1.3.2. Восточно-Казахстанский центр стандартизации и метрологии - государственный контроль за соблюдением требований стандартов и технических условий, вопросы качества продукции, обеспечение защиты интересов и прав потребителей.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18 января 1993 года "О стандартизации и сертификации", статьи 15,16.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20 мая 1993 г. № 410 "Об утверждении Положения о Государственном надзоре за соблюдением стандартов и технических условий в Республике Казахстан", п. 3, 6, 9, 10.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1.3.3.Восточно-Казахстанское областное управление экологии и биоресурсов - контроль в области охраны окружающей природной среды.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18.12.91 г. № 785 "Об утверждении положения о государственном контроле за использованием и охраной окружающей природной среды в Республике Казахстан", пункты 6, 7.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18 марта 1997 г. № 85-I ЗРК " Об экологической экспертизе", статьи 14, 20.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15 июля 1997 г. № 160-I "Об охране окружающей среды", статьи 10, 20, 77.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1.4. Комитет по ценовой и антимонопольной политике по ВКО.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Контроль за соблюдением: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антимонопольного законодательства (конкурентный рынок и сфера естественной монополии);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законных прав потребителей.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Регулирование ценообразования, контроль за фактическим составом затрат и резервов прибыли у хозяйствующих субъектов естественных монополистов.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Нормативно-правовые акты: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Закон Казахской ССР от 11.06.1991г. "О развитии конкуренции и ограничении монополистической деятельности".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Закон Казахской ССР от 05.06.1991г. "О защите прав потребителей".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11.06.1991 г. № 1171 "О регулировании цен на продукцию хозяйствующих субъектов естественных монополистов".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17.03.1992 г. № 245 "Об утверждении Положения о порядке применения экономических санкций за нарушение государственной дисциплины цен".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Положение о Государственном комитете по ценовой и антимонопольной политике по Восточно-Казахстанской области, утвержденное приказом по ЦАП Агентства по стратегическому планированию и реформам № 10 от 23.01.1998 г.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Распоряжения Акима Восточно-Казахстанской области от 26.06.1996 г. № 2-11 "Об упорядочении структуры областных органов управления" и от 22.07. 1996 г. № 2-15р "О внесении изменений в распоряжение первого заместителя Акима Восточно-Казахстанской области от 26.06.1996 г.". № 2-11р "Об упорядочении структуры областных органов управления".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1.5. Технические службы - контроль за правилами пользования и техническим состоянием сетей канализации, тепло-, водо- и электроснабжения.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1.6. Контроль за использованием земель и соблюдением требований архитектуры: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1.6.1. Комитет по земельным отношениям и землеустройству Постановление Правительства Республики Казахстан от 19.02.97 г. № 235 "Об утверждении Положения о порядке осуществления государственного контроля за использованием и охраной земель", (пункт 10).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1.6.2. Государственное предприятие архитектурно-строительной инспекции Восточно-Казахстанской области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22 октября 1993 года "Об архитектуре и градостроительстве в Республике Казахстан", статья 36.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Распоряжение акима Восточно-Казахстанской области от 19.03.97 г. № 7-34р "О контроле за планировкой и реконструкцией жилых и гражданских зданий".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Распоряжение акима Восточно-Казахстанской области от 18.08.97г № 7-13р "О контроле за реконструкцией жилых и общественных зданий".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1.6.3. Управление архитектуры и градостроительства Закон Республики Казахстан от 22 октября 1993 года "Об архитектуре и градостроительстве в Республике Казахстан", статьи 16 и 19.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1.7. Противопожарная служба - надзор за соблюдением требований противопожарной безопасности "О пожарной безопасности" Закон Республики Казахстан от 22 ноября 1996 г. № 48-1 статьи 6, 11, 14, 15;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 порядке организации Государственной противопожарной службы Государственного комитета Республики Казахстан по чрезвычайным ситуациям" Постановление Кабинета Министров Республики Казахстан от 22 апреля 1994 г. № 430, статья 6.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1.8. Управление природоохранной и ветеринарной полиции при управлении внутренних дел Восточно-Казахстанской области.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"О ветеринарии".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"О санитарно-эпидемиологическом благополучии населения".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№ 9/4 от 30.05. 96 г "О правилах благоустройства, обеспечения санитарного состояния, охраны земель и зеленых насаждений в городах и населенных пунктах области".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Положение "О природоохранной и ветеринарной полиции при управлении внутренних дел Восточно-Казахстанской области" от 30.07.97 г.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