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1823" w14:textId="b731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работ по пропуску транспортных средств, перевозящих крупногабаритные, тяжеловесные и опасные грузы по автомобильным дорогам общего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акима Восточно-Казахстанской области от 31 марта 1998 года № 7-62р. Зарегистрировано управлением юстиции Восточно-Казахстанской области 26 мая 1998 года за № 26. Утратило силу - решением акима Восточно-Казахстанской области от 29 июня 2007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акима Восточно-Казахстанской области от 29.06.2007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выполнения Правил пользования автомобильными дорогами, дорожными сооружениями и порядка их охраны на территории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20 апреля 1993 года N 316, во исполнение Постановления Кабинета Министров N 557 от 26.04.95 г., а также карты-схемы, разработанной "КаздорНИИ", утвержденной департаментом автодорог и согласованной ГУГАИ МВД Республики Казахстан, в связи с возрастающими нагрузками на ось транспортных средств, приводящими к преждевременному износу и интенсивному разрушению дорожных покрытий: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Казенному предприятию "Востокавтодор"(Федосов А.И.) ограничить нагрузки на ось транспортных средств по сезонам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выдавать разрешение перевозчикам грузов для проезда транспортных средств с осевыми нагрузками, превышающими допустимые, согласно установленных указаний с взиманием соответствующей платы на возмещение дорожным органам затрат по восстановлению дорожных покрытий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обеспечить в необходимых местах установку соответствующих дорожно- сигнальных знаков с указанием ограничений нагрузки на ось;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проинформировать участников дорожного движения об ограничении нагрузки на ось транспортных средств по сезонам года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Данное распоряжение не распространяется на рейсовые автобусы, автомобили, перевозящие медицинские препараты, а также специальные автомобили оперативных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данного распоряжения возложить на государственное казенное предприятие "Востокавтодор" (Федосов А.И.) и областное управление дорожной полиции (Жумадилов Е.С.).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распоряжению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31 марта 1998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7-62р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осевые нагрузки на автомобильные дороги общего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Восточно-Казахстанской области на период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1891"/>
        <w:gridCol w:w="2811"/>
        <w:gridCol w:w="1262"/>
        <w:gridCol w:w="1847"/>
        <w:gridCol w:w="1847"/>
        <w:gridCol w:w="1847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уч-ков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Лето-осень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Омск-Майкопчагай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гр.Павлодарской области-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с.Б.Владимировка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588-667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с.Б.Владимировка-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Семипалатинск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667-741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Семипалатинск-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Георгиевка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755-910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Георгиевка-Кокпекты-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910-1321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-гр.Талдыкорганской области -Таскескен - Аягуз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615-775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-Аягуз-Жарма-Георгиевка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775-970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Георгиевка-   Усть-Каменогорск           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970-1089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Семипалатинск-Н.Алтайск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Семипалатинск- Дмитриевка-Аул- гр. России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Таскескен-Бахты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Таскескен-Урджар-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Маканчи-Бахты-гр.КНР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Семипалатинск-Кайнар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Жана Семей-Саржал-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 Карагандинской обл.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Кайнар-Баршатас-Аягуз-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Тарбагатай-Богаз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320-938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Семипалатинск-Белокаменка-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Долонь-Б.Владимировка-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Сосновка - Коянбай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Дмитриевка-Бородулиха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Новая Шульба-Шемонаиха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Бородулиха-Жезкент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Шульба-Пол.Лог-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Шульбинская ГЭС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Сем-ск-Шульбинская ГЭС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Булак-Клементьевка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Красноводск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Жана-Семей-Караул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Жана-Семей-Комсомольск -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Воскресеновка-Петропавловка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Петропавловка-Зубаир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Чарск-Бакырчик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Караул-Аягуз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Усть-Каменогорск- Предгорное-Шемонаиха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Подъезд к с.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Усть-Каменогорск- Лениногорск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"Усть-Каменогорск- Предгоркое-Шемонаиха"- Секисовка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 - Таврическое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-Подъезд к мосту через  р.Иртыш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 с.Ново-Ахмирово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Усть-Каменогорск- Таргын-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Подъезд к с. Асу-Булак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Васильевка-Никитинка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"Алматы-Усть-Каменогорск" - Уланское-Никитинка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Васильевская переправа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Самарское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Самарское-Кокпекты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Подъезд к Казнаковской  переправе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Усть-Каменогорск- Сажаевка-Зыряновск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Подъезд к Серебрянску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Зыряновск-Большенарым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Большенарым-Катон-Карагай - Рахмановские ключи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Большенарым-Курчум- Алексеевка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Омск-Майкопчагай- Черняевка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Акжар-Карасу-Б.Школа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"Омск-Майкопчагай" -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Шемонаиха-Усть Таловка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Шемонаиха-Спасское- гр.области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Усть-Каменогорск-Бобровка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Усть-Каменогорск-Тарханка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"Омск-Майкопчагай"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Подъезд к с.Тугыл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Подъезд к с.Аккаин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казенного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предприятия автодорог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Федосов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