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1b9e7" w14:textId="431b9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сельских округов и населенных пунктов Абайского, Жарминского, Зайсанского, Катон-Карагайского, Кокпектинского, Уланского, Урджарского районов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XVIII сессии Восточно-Казахстанского областного маслихата от 17 сентября 1998 года N 18/8 зарегистрировано управлением юстиции Восточно-Казахстанской обл. 09.10.1998 г. за № 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со статьями 5 и 11 Закона Республики Казахстан "Об  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административно-территориальном устройстве Республики Казахстан"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Z934200_ </w:t>
      </w:r>
      <w:r>
        <w:rPr>
          <w:rFonts w:ascii="Times New Roman"/>
          <w:b w:val="false"/>
          <w:i w:val="false"/>
          <w:color w:val="000000"/>
          <w:sz w:val="28"/>
        </w:rPr>
        <w:t>
 ,
ходатайств местных представительных и исполнительных органов и на 
основании заключения областной ономастической комиссии областной Маслихат  
                                решил:
     1. Утвердить решение Акима области от 2 июля 1998 года N 543 
"О переименовании сельских округов и населенных пунктов Абайского, 
Жарминского, Зайсанского, Катон-Карагайского, Кокпектинского, Уланского и 
Урджарского районов" (прилагается).
     Председатель сессии                         
     Секретарь облмаслихата              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Решение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Акима Восточно-Казахстанской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     N 543 от 2 июля 1998 года
          О переименовании сельских округов и населенных пунктов 
         Абайского, Жарминского, Зайсанского, Катон-Карагайского, 
             Кокпектинского, Уланского, Урджарского районов
     На основании заключения областной ономастической комиссии и 
ходатайств акимов Абайского, Жарминского, Зайсанского, Катон-Карагайского, 
Кокпектинского, Уланского, Урджарского районов
                                  решаю:
     Переименовать:
     По Абайскому району:
     1) Саргалдакский сельский округ в Токтамысский сельский округ
     2) Мукырский сельский округ в Кокбайский сельский округ
     3) село Шаган в село Токтамыс
     4) село Кызылтас в село Кокбай
     По Жарминскому району:
     1) Первомайский сельский округ в Уш-Биикский сельский округ
     2) Криушинский сельский округ в Аршалинский сельский округ
     По Зайсанскому району:
     1) Жарсуский сельский округ в Кенсайский сельский округ
     2) Благодарненский сельский округ в Каратальский сельский округ
     3) Теректинский сельский округ в Айнабулакский сельский округ
     4) Акаральский сельский округ в Биржанский сельский округ
     5) Караертисский сельский округ в Даирский сельский округ
     6) село Ворошилово в село Шалкар
     7) село Рожково в село Биржан
     8) село Мичурино в село Кенсай
     9) село Мужыксу в село Кокжыра
     По Катон-Карагайскому району:
     1) Марксовский сельский округ в Коробихинский сельский округ
     2) село Парковое в село Акмарал
     По Кокпектинскому району:
     1) Петропавловский сельский округ в Бигашский сельский округ
     2) Красно-Партизанский сельский округ в Ново-Тимофеевский сельский
        округ
     3) Чкаловский сельский округ в Беленский сельский округ
     4) Больше-Буконский сельский округ в Улкен-Букенский сельский округ
     По Уланскому району:
     1) Крупский сельский округ в Бозанбайский сельский округ
     2) Канайский сельский округ в Айыртауский сельский округ
     По Урджарскому району:
     1) Кировский сельский округ в Каратуминский сельский округ
     2) Ириновский сельский округ в Кокозекский сельский округ
     3) село Ириновка в село Кокозек
     4) село Алексеевка в село Казымбет
              Аким 
   Восточно-Казахстанской области                   В.Метте
     (Специалист А.Ислямова)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