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8a89b" w14:textId="6b8a8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правилах проведения тендера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6.01.1999 г. N 2. Зарегистрирован в Министерстве юстиции Республики Казахстан 26.01.1999 г. за N 675. Утратил силу - приказом Министра сельского хозяйства РК от 27.09.2004г. N 520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Извлечение из приказа Министра сельского хозяйства РК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 от 27.09.2004г. N 520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"В связи с тем, что АО "Фонд финансовой поддержки сельского хозяйства" полностью завершены мероприятия по уступке (продаже) права требования долгов, переданных ранее на баланс Государственного фонда финансовой поддержки сельского хозяйства,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 силу приказ Министра сельского хозяйства Республики Казахстан от 6 января 1999 года N 2 "О правилах проведения тендера" (зарегистрирован в Реестре государственной регистрации нормативных правовых актов 26 января 1999 года N 675)...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Настоящий приказ вступает в силу со дня подписания.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Министр"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исполнение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24 декабря 1998 года N 1332 "О некоторых вопросах закрытого акционерного общества "Фонд финансовой поддержки сельского хозяйства" приказываю: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"Правила проведения тендера за право заключения договора уступки требования".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ЗАО "Фонд финансовой поддержки сельского хозяйства" в недельный срок подготовить необходимые материалы и направить "Правила проведения тендера за право заключения договора уступки требования" на регистрацию в Министерство юстиции Республики 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 о порядке проведения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 тендера за право заключения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 договора уступки требования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Общие положения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определяют порядок проведения закрытым акционерным обществом "Фонд финансовой поддержки сельского хозяйства" (далее по тексту "Фонд") тендера за право заключения договора уступки требования.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Предметом тендера является право на заключение договора уступки, условия которого заранее определены.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 участию в тендере допускаются негосударственные казахстанские и иностранные юридические лица, созданные и действующие согласно законодательству Республики Казахстан, имеющие положительный опыт работы и прошедших регистрацию, именуемые в дальнейшем Участники тендера.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Формирование тендерной комиссии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Фонд формирует тендерную комиссию, в состав которой включаются представители: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Департамента по государственному имуществу и приватизации Министерства финансов Республики Казахстан;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сельского хозяйства Республики Казахстан;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Закрытого акционерного общества "Фонд финансовой поддержки сельского хозяйства".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Председателем тендерной комиссии назначается представитель закрытого акционерного общества "Фонд финансовой поддержки сельского хозяйства".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Тендерная комиссия: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в установленном порядке публикацию информационного сообщения о проведении тендера на право заключения договора уступки требования;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разрабатывает и утверждает регламент своей работы;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привлекает консультационные фирмы;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и немедленно регистрирует поступившие заявки и другие документы, необходимые для представления в тендерную комиссию, оповещает Участников о принятии необходимых мер для устранения в кратчайшие сроки недостатков в представленной документации;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уведомляет письменно Заявителя о признании его участником тендера либо об отказе в признании участником тендера с указанием причины;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определяет победителей тендера;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подписывает протокол о результатах тендера.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 Подготовка к тендеру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6. Фонд принимает решение на проведение тендера, устанавливает порядок заключения договора уступки требования, предлагаемый победителям тендера.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Требования к Участникам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7. Регистрация Участников начинается со дня рассылки информационного сообщения и заканчивается за день до начала проведения тендерной процедуры.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8. Для регистрации в качестве Участника тендера необходимо представить: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заявку на участие в тендере;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документ, удостоверяющий полномочия представителя;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нотариально заверенные копии учредительных документов и свидетельства о государственной регистрации юридического лица;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Меморандум Участника для участия в тендере, где должно быть отражено: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общая характеристика программы организации по взысканию задолженности;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анализ финансовых и материально-технических возможностей самого участника;                                            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квалифицированный уровень руководителей участника и его персонала;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этапы программы и обоснование их реальной выполнимости;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анализ финансовых результатов предложенной программы;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баланс предприятия за последние 2 года (форма N 1), отчет о финансовых результатах (форма N 2);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отчет об основных показателях финансовой деятельности предприятия (форма N 1-Ф);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справка налоговой инспекции о присвоении регистрационного номера налогоплательщика;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надлежащим образом оформленную расписку об ознакомлении с настоящими Правилами.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9. Сведения о лицах, подавших заявку на участие в тендере, не подлежат разглашению.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10. Участник имеет право: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отозвать свое предложение до установленного срока проведения тендера, сообщив об этом письменно не менее чем за 3 дня до начала тендера;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случае отказа в признании участником тендера, потребовать от тендерной комиссии письменное обоснование с указанием причин отказа.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Порядок и условия проведения тендера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Тендер проводится при наличии не менее трех участников.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Проведение тендера на право заключения договора уступки требования, основывается на последовательном понижении Участниками величины вознаграждения, предлагаемого за исполнение договора уступки требования.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Тендер проводится тендерной комиссией. Тендер начинается с объявления порядка и условий его проведения.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Торг по договору начинается с объявления размера стартовой величины вознаграждения за исполнение договора, определяемый Тендерной комиссией.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Участники тендера поднимают индивидуальные номера и устно заявляют процент вознаграждения, за которое они согласны исполнить данный договор. Шаг изменения процентной ставки вознаграждения не может быть менее 2 пунктов. Победителем становится Участник тендера, предложивший наименьший из заявленных Участниками тендера процент вознаграждения.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Решение тендерной комиссии принимается простым большинством голосов его членов.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Решение тендерной комиссии оформляется протоколом, который подписывается членами тендерной комиссии, его председателем и лицами, выигравшими торги. Член комиссии имеет право письменно изложить свое особое мнение и приложить его к протоколу, о чем в последнем делается отметка.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В случае не утверждения результатов тендера или принятия тендерной комиссией решения об отсутствии победителя, Фонд вправе объявить новый тендер, рекомендовав соответствующей тендерной комиссии изменить условия и порядок проведения тендера.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На основании решения тендерной комиссии Председатель Правления закрытого акционерного общества "Фонд финансовой поддержки сельского хозяйства" подписывает с победителем тендера договор уступки требования. Договор уступки требования утверждается Министерством сельского хозяйства Республики Казахстан и согласовывается с Департаментом Государственного имущества и приватизации Министерства финансов Республики Казахстан.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