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18e6" w14:textId="3a41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введении в действие "Правил составления и порядка представления отчетности и формы отчета о проведенных государственных закупках товаров, работ и услуг для государственных учреждений, финансируемых из республиканского и местных бюджетов"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государственным закупкам от 25 января 1999 года N 2. Зарегистрирован в Министерстве юстиции Республики Казахстан 28.02.1999 г. N 692. Утратил силу - приказом Председателя Агентства Республики Казахстан по государственным закупкам от 18 апреля 2003 года N 56 (V032300)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государственных закупках" и на основании Постановления Правительства Республики Казахстан от 19 января 1999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"Вопросы Агентства Республики Казахстан по государственным закупкам" приказываю: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составления и порядок представления отчетности и формы отчета о проведенных государственных закупках товаров, работ и услуг для государственных учреждений, финансируемых из республиканского и местных бюджетов.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составления и порядок представления отчетности и формы отчета о проведенных государственных закупках товаров, работ и услуг для государственных учреждений, финансируемых из республиканского и местных бюджетов вступают в силу с момента регистрации в Министерстве юстиции Республики Казахстан.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Приказ Министра энергетики, индустрии и торговли Республики Казахстан от 19 октября 1998г.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 Об утверждении и введении в действие Правил составления и порядка представления отчетности и форм отчета о проведенных государственных закупках товаров, работ и услуг для организаций, финансируемых из республиканского и местных бюджетов, а также средств внебюджетных фондов".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составления и порядок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представления отчетности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формы отчеты о проведенных закупках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для государственных учреждений, финансируемых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из республиканского и местных бюджетов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формы отчета о проведенных государственных закупках товаров, работ и услуг разработаны в соответствии с Законом Республики Казахстан "О государственных закупках" и на основании Указа Президента Республики Казахстан от 14 декабря 1998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4173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"Об образовании Агентства Республики Казахстан по государственным закупкам" в целях осуществления контроля и координации процесса государственных закупок товаров, работ и услуг и устанавливает порядок представления отчетности о проведенных государственных закупках.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о проведенных государственных закупках представляют государственные учреждения-администраторы программ, финансируемые из республиканского и местных бюджетов, в том числе за счет средств внешних государственных займов и грантов по форме согласно приложению: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учреждения, подведомственные государственным учреждениям- администраторам программ, представляют отчет о проведенных государственных закупках в вышестоящие государственные учреждения;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учреждения-администраторы программ, финансируемые непосредственно из республиканского бюджета, в том числе за счет средств внешних государственных займов и грантов представляют отчет о государственных закупках ежеквартально нарастающим итогом в Агентство Республики Казахстан по государственным закупкам до 25 числа следующего за отчетным периодом месяца;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учреждения, финансируемые из местных бюджетов, представляют отчеты о государственных закупках ежеквартально в вышестоящие государственные учреждения-администраторы программ, которые сводный отчет представляют в областной исполнительный орган. Областные исполнительные органы и исполнительные органы городов Астаны и Алматы формируют сводный отчет по области и городам Астаны и Алматы и представляют его в Агентство Республики Казахстан по государственным закупкам нарастающим итогом до 25 числа следующего за отчетным периодом месяца;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отчет подписывается руководителем государственного учреждения, представляющего отчет.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отчета о проведенных государственных закупках товаров, работ и услуг состоит из трех разделов: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закупки, проведенные способом конкурса;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закупки способом выбора поставщика с использованием запроса ценовых предложений;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закупки способом закупок из одного источника.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отчета необходимо руководствоваться Законом Республики Казахстан "О государственных закупках" и Постановлением Правительства Республики Казахстан, принятым во исполнение этого закона от 10 декабря 1998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1 - "Государственные закупки способом конкурса" вносятся данные по всем проведенным государственным закупкам заказчиками у поставщиков товаров, работ и услуг, победивших на конкурсе с указанием вида конкурса: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графе 2 указываются способы государственных закупок и виды конкурса;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графах 3, 4, 5 отражается общее количество проведенных конкурсов, общее количество поставщиков-победителей по всем проведенным конкурсам, в том числе - зарубежных поставщиков-победителей;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графах 6, 7 показывается общая стоимость закупок по результатам конкурса, в том числе - стоимость закупок у зарубежных поставщиков;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графе 8 необходимо отразить условную экономию от проведенных закупок способом конкурса. Условная экономия определяется как разница между сметными назначениями по планируемому объему государственных закупок товаров, работ и услуг и фактически сложившейся суммарной стоимостью этого же объема государственных закупок товаров, работ и услуг по итогам проведенных конкурсов.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разделе 2 "Государственные закупки способом выбора поставщика с использованием запроса ценовых предложений" вносятся данные по всем проведенным государственным закупкам в соответствии со статьей 23 Закона Республики Казахстан "О государственных закупках":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графах 3, 4, 5 указывается количество таких проведенных закупок, количество поставщиков-победителей, в том числе - зарубежных поставщиков;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графах 6, 7 отражается фактически начисленная сумма таких проведенных закупок, включая - у зарубежных поставщиков.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разделе 3 "Государственные закупки способом закупок из одного источника" вносятся данные по всем проведенным государственным закупкам способом закупок из одного источника в соответствии со статьей 24 Закона Республики Казахстан "О государственных закупках", при этом графа 8 не заполняется. В том числе необходимо выделить государственные закупки товаров, работ и услуг из одного источника у субъектов, не относящихся к естественным монополиям: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графе 3 указывается количество таких проведенных закупок;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графах 4, 5 указывается количество поставщиков, в том числе - зарубежных поставщиков;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графах 6, 7 отражается фактически начисленная сумма государственных закупок по заключенным договорам, включая - у зарубежных поставщиков.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разделе 4 "Итого проведено закупок" в графах 3, 4, 5, 6, 7, 8 отражается общая сумма по всем трем разделам.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Приложение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составления и порядку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представления отчетности о  проведенных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государственных закупках товаров, работ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услуг для государственных учреждений,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финансируемых из республиканского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Дата заполнения "___"___________1999г.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Отчет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 проведенных государственных закупках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состоянию на "____"____________ ___г.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государственных учреждений-администраторов программ)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!  Способ закупок  !    Количество   !Общий объем!Условная экономия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пп!                  !-----------------!закупок    !от проведенных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!прове!постав!из  !(тыс.тенге)!закупок на конкурс-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!ден- !щиков-!них !-----------!ной основе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!ных  !победи!зару!Всего!из   !(тыс.тенге)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!кон- !телей !беж-!     !них у!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!кур- !      !ных !     !зару-!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!сов  !      !пос-!     !беж-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     !      !тав-!     !ных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     !      !щи- !     !пос-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     !      !ков !     !тав-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     !      !    !     !щиков!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   !     !      !    !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!        2         !  3  !  4   !  5 !  6  !  7  !       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Государственные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закупки, проведен-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ные способом конкурса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Всего,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открытым способом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закрытым способом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Государственные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закупки способом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выбора поставщика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использованием запроса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ценовых предложений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Государственные закупки,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проведенные способом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закупок из одного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источника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Всего,                                                   *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в том числе у субъектов,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не относящихся 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естественным монополиям                                  *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Итого проведено закупок: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Руководитель 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исполнитель_________________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тел.________________________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