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9ae68" w14:textId="9b9ae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приеме-передаче пенсионных дел и дел по назначению государственных социальных пособий по инвалидности и по случаю потери кормильца, оформленных до 1 января 1999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труда и социальной защиты населения Республики Казахстан от 29.01.1999 г. N 15-п, Верховного суда Республики Казахстан от 1.02.1999 г. N 35, Министра юстиции Республики Казахстан от 11.03.1999 г. N 21. Зарегистрирован в Министерстве юстиции Республики Казахстан 12.03.1999 г. за N 704. Утратил силу совместным приказом Министра труда и социальной защиты населения Республики Казахстан от 16 августа 2017 года № 269, Министра юстиции Республики Казахстан 12 сентября 2017 года № 1117, Председателя Верховного суда Республики Казахстан 13 сентября 2017 года № 6001-17-7-4/225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труда и социальной защиты населения РК от 16.08.2017 № 269, Министра юстиции РК 12.09.2017 № 1117, Председателя Верховного суда РК 13.09.2017 № 6001-17-7-4/225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изменением порядка назначения, финансирования и осуществления пенсионных выплат и государственных социальных пособий по инвалидности, по случаю потери кормильца согласно Конституционного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17 июня 1997 года "О внесении изменений в Указ Президента Республики Казахстан, имеющий силу Конституционного Закона, "О судах и статусе судей в Республике Казахстан" приказываем: 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Верховному суду, территориальным органам управления Министерства юстиции Республики Казахстан, областным и приравненным к ним судам в срок до 1 марта 1999 года осуществить передачу пенсионных дел и дел по назначению государственных социальных пособий по инвалидности и по случаю потери кормильца, оформленных до 1 января 1999 года, в Государственный центр по выплате пенсий и его территориальные отделения: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утвердить состав комиссий по передаче дел из представителей заинтересованных сторон на уровне областных служб;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 период приема-передачи пенсионных дел и дел по назначению государственных социальных пособий обеспечить бесперебойную выплату пенсий и государственных социальных пособий, обслуживание населения по всем вопросам пенсионного обеспечения и представления пособий. 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Дальнейшее обслуживание пенсионеров и получателей пособий, и организацию выплаты пенсий и пособий осуществлять через отделения Государственного центра по выплате пенсий.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Вице-Министру труда и социальной защиты населения Жамишеву Б.Б. совместно с соответствующими службами Министерства юстиции Республики Казахстан, Верховного Суда Республики Казахстан подготовить разъяснительное письмо по организации приема-передачи пенсионных дел и дел по назначению государственных социальных пособий по инвалидности, по случаю потери кормильца, оформленных до 1 января 1999 года.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государственной регистрации.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42"/>
        <w:gridCol w:w="7958"/>
      </w:tblGrid>
      <w:tr>
        <w:trPr>
          <w:trHeight w:val="30" w:hRule="atLeast"/>
        </w:trPr>
        <w:tc>
          <w:tcPr>
            <w:tcW w:w="43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</w:t>
            </w:r>
          </w:p>
        </w:tc>
        <w:tc>
          <w:tcPr>
            <w:tcW w:w="7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          Министр труда и</w:t>
            </w:r>
          </w:p>
        </w:tc>
      </w:tr>
      <w:tr>
        <w:trPr>
          <w:trHeight w:val="30" w:hRule="atLeast"/>
        </w:trPr>
        <w:tc>
          <w:tcPr>
            <w:tcW w:w="43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 Суда        социальной защиты</w:t>
            </w:r>
          </w:p>
        </w:tc>
      </w:tr>
      <w:tr>
        <w:trPr>
          <w:trHeight w:val="30" w:hRule="atLeast"/>
        </w:trPr>
        <w:tc>
          <w:tcPr>
            <w:tcW w:w="43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  населения</w:t>
            </w:r>
          </w:p>
        </w:tc>
      </w:tr>
      <w:tr>
        <w:trPr>
          <w:trHeight w:val="30" w:hRule="atLeast"/>
        </w:trPr>
        <w:tc>
          <w:tcPr>
            <w:tcW w:w="43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