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a68f" w14:textId="f94a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Инструкцию об организации обменных операций с наличной иностранной валютой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19.02.1999 г. № 17 Зарегистрирован в Министерстве юстиции Республики Казахстан 17.03.1999 г. за № 709. Утратило силу постановлением Правления Национального Банка РК от 1 ноября 2010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01.11.2010 г.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регулирования порядка проведения валютных операций в Республике Казахстан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изменения и дополнения в Инструкцию об организации обменных операций с наличной иностранной валютой в Республике Казахстан, утвержденную постановлением Правления Национального банка Республики Казахстан от 25 июля 1997 года N 295 </w:t>
      </w:r>
      <w:r>
        <w:rPr>
          <w:rFonts w:ascii="Times New Roman"/>
          <w:b w:val="false"/>
          <w:i w:val="false"/>
          <w:color w:val="000000"/>
          <w:sz w:val="28"/>
        </w:rPr>
        <w:t xml:space="preserve">V970381_ 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вести в действие со дня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(Сизова С.И.):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настоящее постановление и изменения и дополнения в Инструкцию об организации обменных операций с наличной иностранной валютой в Республике Казахстан на государственную регистрацию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настоящее постановление и изменения и дополнения в Инструкцию об организации обменных операций с наличной иностранной валютой в Республике Казахстан до сведения областных филиалов Национального банка Республики Казахстан и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Областным филиалам Национального банка Республики Казахстан в четырехмесячный срок по акту приема-передачи обеспечить передачу в Управление валютного регулирования и контроля Национальный банк Республики Казахстан документов по уполномоченным организациям, имеющим лицензию Национального банка Республики Казахстан на проведение обменных операций с наличной иностранной валютой.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Лицензии, ранее выданные уполномоченным организациям, действительны до 1 апреля 2000 года включительно. До указанного срока уполномоченные организации обязаны привести свои организационно-правовые формы и учредительные документы в соответствие с требованиями настоящей Инструкции.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Пункт 4 - с изменениями, внесенными постановлением Правления Нацбанка РК от 20.05.99г. N 113 </w:t>
      </w:r>
      <w:r>
        <w:rPr>
          <w:rFonts w:ascii="Times New Roman"/>
          <w:b w:val="false"/>
          <w:i w:val="false"/>
          <w:color w:val="000000"/>
          <w:sz w:val="28"/>
        </w:rPr>
        <w:t>V990808_</w:t>
      </w:r>
      <w:r>
        <w:rPr>
          <w:rFonts w:ascii="Times New Roman"/>
          <w:b w:val="false"/>
          <w:i w:val="false"/>
          <w:color w:val="000000"/>
          <w:sz w:val="28"/>
        </w:rPr>
        <w:t>; постановлением Правления Нацбанка РК от 15.11.99г. N 401  </w:t>
      </w:r>
      <w:r>
        <w:rPr>
          <w:rFonts w:ascii="Times New Roman"/>
          <w:b w:val="false"/>
          <w:i w:val="false"/>
          <w:color w:val="000000"/>
          <w:sz w:val="28"/>
        </w:rPr>
        <w:t>V991008_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Абдулину Н.К.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Изменения и дополнения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Инструкцию об организации обменных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операций с наличной иностранной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валютой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Инструкцию об организации обменных операций с наличной иностранной валютой в Республике Казахстан, утвержденную постановлением Правления Национального банка Республики Казахстан от 25 июля 1997 г. N 295,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Главу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Создание уполномоченных организаций и их обменных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 Обменные операции с наличной иностранной валютой могут осуществляться уполномоченными организациями, имеющими лицензию Национального банка на проведение обменных операций с наличной иностранной валютой, единственным видом деятельности которых являются обменные операции с наличной иностранной валютой. Уставный капитал уполномоченных организаций формируется в казахстанских тенге исключительно деньгами за счет взносов учредителей и должен быть внесен в полном объеме к моменту получения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Уполномоченная организация может быть создана только в форме товарищества с ограниченной ответственностью.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Уполномоченные организации не вправе создавать филиалы, представительства и дочерние организации как на территории Республики Казахстан, так и за ее пределами, а также быть учредителем или участвовать в уставном капитале других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Национальный банк является единственным лицензиаром на территории Республики Казахстан, имеющим право выдавать лицензии на проведение обменных операций с наличной иностранной валютой юридическим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Учредителями уполномоченной организации могут быть физические и юридические лица, резиденты и нерезиденты Республики Казахстан, за исключением органов представительной, исполнительной и судебной власти и организаций, более пятидесяти процентов уставного капитала которых принадлежит государству.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3.5. Разрешение на государственную регистрацию в органах юстиции юридических лиц выдается Национальным банком (приложение N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 Для получения разрешения учредители представляют в филиалы Национального банка заявление и нотариально заверенные копии учредительных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Филиал Национального банка в течение 15 дней рассматривает представленные документы и в случае их соответствия требованиям действующего законодательства, составляет соответствующее заключение и направляет его вместе с заявлением и с нотариально заверенными копиями учредительных документов в Национальный банк для решения вопроса о выдаче разрешения на открытие обменного пункта. В случае, если документы не соответствуют требования действующего законодательства филиал Национального банка возвращает учредительные документы с мотивированным изложением причин.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рассматривает поступившие из филиалов Национального банка документы в срок не более двадцати дней со дня поступления полного пакета документов. В случае возврата документов с письменными замечаниями срок их рассмотрения после повторного представления исчисляется заново.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ведет учет выданных разрешений.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3.7. Национальный банк вправе отказать в выдаче разрешения на государственную регистрацию юридического лица при несоответствии учредительных документов действующему законодательству и требованиям настоящей Инструкции, письменно уведомив заявителя о своем решении с указанием конкретных причин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3.8. Не позднее одного месяца со дня получения разрешения Национального банка учредители обязаны обратиться в органы юстиции для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3.9. Для проведения обменных операций с наличной иностранной валютой юридические лица должны получить лицензию Национального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3.10. Для получения лицензии на проведение обменных операций с наличной иностранной валютой юридические лица представляют в Национальный банк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заявление о выдаче лицензии на проведение обменных операций с наличной иностранной валютой;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нотариально заверенную копию свидетельства о государственой регистрации юридического лица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нотариально заверенные копии учредительных документов на русском и казахском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документ обслуживающего банка, подтверждающий внесение средств в уставный капитал уполномоченных организаций в полном размере, предусмотренном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справку налоговых органов о регистрации в качестве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подлинник или нотариально удостоверенную копию договора аренды помещения или документа, подтверждающего право собственности уполномоченных организаций на занимаемое помещение;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подлинник или нотариально удостоверенную копию акта приемки в эксплуатацию средств охранной и пожарной сигнализации обменного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подлинник или нотариально удостоверенную копию договора на охрану обменного пункта с приложением нотариально удостоверенной копии лицензии Министерства внутренних дел Республики Казахстан на осуществление данного вида деятельности при осуществлении охраны обменного пункта соответствующими службами вооруженной охраны либо акт приемки в эксплуатацию средств тревожной сигнализации обменного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документ уполномоченного банка, подтверждающий профессиональную подготовку работников обменного пункта по работе с иностранной валютой.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3.11. Документы, предусмотренные п.3.10 настоящей Инструкции представляются юридическим лицом в филиал Национального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Филиал Национального банка обязан в течение 15 дней со дня поступления всех необходимых документов проверить соответствие представленных документов и помещения обменного пункта требованиям настоящей Инструкции, составить заключение и направить все документы в Национальный банк.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обязан в течение полутора месяцев со дня поступления все необходимых документов вынести решение о выдаче или отказе в выдаче лицензии юридическому лицу. Решение принимается Советом Директоров.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3.12. Лицензия (приложение N 3) юридическому лицу выдается при представлении в Национальный банк документа, подтверждающего уплату лицензионного сбора в размере и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3.13. Лицензия на проведение обменных операций с наличной иностранной валютой выдается на два года и не может быть передана другим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три месяца до истечения срока действия лицензии уполномоченная организация вправе обратиться в Национальный банк с соответствующим заявлением о выдаче новой лицензии. Национальный банк рассматривает указанное заявление и выдает лицензию в порядке и на условиях, предусмотренных настоящей Инструкцией.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3.14. Национальный банк вправе отказать юридическому лицу в выдаче лицензии при несоответствии представленных документов и помещения обменного пункта требованиям настоящей Инструкции, письменно уведомив заявителя о своем решении с указанием конкретных причин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3.15. Национальный банк вправе приостановить действие лицензии либо отозвать лицензию на проведение обменных операций с наличной иностранной валютой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нарушения порядка проведения обменных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несоблюдения уполномоченной организацией требований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запрещения судом уполномоченной организации заниматься проведением операций с наличной иностранной валютой, на осуществление которых она имеет соответствующую лицензию;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несвоевременного внесения уполномоченной организацией средств в уставный капитал;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неустранения причин, по которым было приостановлено действие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обменный пункт уполномоченной организации не функционирует в течение трех последовательных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3.16. При изменении своего местонахождения уполномоченная организация обязана в течение пяти дней уведомить в письменной форме филиал Национального банка и налоговые органы. Филиал Национального банка незамедлительно уведомляет Национальный банк об имевшем место изменении. Национальный банк в течение месяца через филиал выдает уполномоченной организации справку, подтверждающую получение сведений об имевших место изменениях.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наименования уполномоченной организации необходимо получение новой лицензии на проведение обменных операций с наличной иностранной валютой в соответствии с требованиями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адреса обменного пункта уполномоченной организации влечет его перерегистрацию в Национальном банке в соответствии с требованиями настоящей Инструкции с выдачей нового регистрационного свидетельства.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3.17. Уполномоченная организация вправе открывать несколько обменных пунктов в пределах области, в которой она зарегистрирована. При этом получение лицензии на каждый обменный пункт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3.18. При открытии нового обменного пункта уполномоченная организация должна зарегистрировать его в Национальном банке и получить регистрационное свидетельство.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3.19. Для регистрации обменного пункта уполномоченная организация представляет в филиал Национального банка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заявление на регистрацию обменного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копию договора аренды или документа, подтверждающего право собственности уполномоченной организации на помещение обменного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акт приемки в эксплуатацию средств охранной и пожарной сигнализации обменного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договор на охрану обменного пункта с приложением копии лицензии Министерства внутренних дел Республики Казахстан на осуществление данного вида деятельности при осуществлении охраны обменного пункта соответствующими службами вооруженной охраны либо акт приемки в эксплуатацию средств тревожной сигнализации обменного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документ уполномоченного банка, подтверждающий профессиональную подготовку работников обменного пункта по работе с иностранной валютой.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3.20. Филиал Национального банка обязан в течение 15 дней со дня поступления всех необходимых документов проверить соответствие представленных документов и помещения обменного пункта требованиям настоящей Инструкции, составить заключение и направить все документы в Национальный банк.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в месячный срок осуществляет регистрацию обменных пунктов уполномоченных организаций и через филиал выдает регистрационное свидетельство и присваивает порядковый регистрационный номер каждому обменному пункту (Приложение 1а).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3.21. Регистрация обменных пунктов уполномоченных банков и уполномоченных организаций, находящихся на территории области (города), производится Национальным банком в регистрационном журнале с присвоением очередного порядкового регистрационного номера каждому обменному пункту. При этом на каждую область ведется отдельный регистрационный журнал;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первый пункта 5.1 дополнить предложением следующего содержания: "Письменное распоряжение издается ежедневно";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 первый пункта 5.3 дополнить предложением следующего содержания: "При этом информационные стенды обменных пунктов должны содержать сведения о курсах покупки и продажи по всем видам иностранной валюты, имеющейся в обменном пункте";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абзац первый пункта 5.8: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"юридического лица" дополнить словами "и филиала Национального банка";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"уполномоченной организации" дополнить словами "и руководителя или заместителя руководителя филиала Национального банка";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дополнить главу 5 пунктом 5.10-1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"5.10-1. Уполномоченные банки и уполномоченные организации обязаны обеспечить надлежащие учет, хранение и сохранность бланков справок-сертификатов. В случае их повреждения или уничтожения уполномоченный банк или уполномоченная организация обязаны незамедлительно уведомить об этом филиал Национального банка и с участием представителя филиала Национального банка составить соответствующий акт.";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6.6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"6.6 Национальный банк Республики Казахстан представляет в  Таможенный комитет Министерства государственных доходов РК перечень  обменных пунктов уполномоченных банков и уполномоченных организаций,  имеющих лицензию Национального банка на проведение обменных операций  с наличной иностранной валютой, с указанием номера и даты выдачи  лицензии, регистрационного номера, наименования и местонахождения  обменного пункта, а также сведения об изменениях, внесенных в данный  перечень";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7) в абзаце первом пункта 8.2 исключить слова "и его филиалы";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дополнить Инструкцию Приложением N 1а;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приложения NN 2, 3 и 7 к Инструкции изложить в новой редакции.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Приложение N 1а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Регистрационое свидетельство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N___                                            "___"____199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(дата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Настоящее свидетельство выдано обменному пункту, расположенному по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принадлежащему_____________________________________________________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(адрес обменного пункта)  ___________________________________________________________________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(название и адрес уполномоченной организации, осуществляющей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отдельные виды банковских 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он зарегистрирован за номером ______ в Национальном банке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Приложение N 2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Разрешение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N___________                              "___"_____199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Национальный банк Республики Казахстан разрешает государственную регистрацию в органах юстиции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и местонахождение юридического лица)     создаваемого для проведения обменных операций с наличной иностранной валютой на основании лицензии Национального банка Республики 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Приложение N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Лицензия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 проведение обменных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 наличной иностранной валютой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N___________                              "___"_____199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(дата выдачи)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Национальный банк Республики Казахстан в соответствии со статьей 4 Закона Республики Казахстан "О валютном регулировании" от 24 декабря 1996 года выдает настоящую лицензию на проведение операций по купле, продаже и обмену наличной иностранной валюты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(наименование и местонахождение уполномоченной организации,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осуществляющей отдельные виды банковских операций)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возлагает на уполномоченную организацию, осуществляющую отдельные виды банковских операций функции агента валютного контроля.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Права, вытекающие из условий настоящей лицензии, не могут быть  переданы третьим лицам. Настоящая лицензия выдается в единственном  экземпляре. Срок действия лицензии два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Приложение N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Сертификат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Справка-Сертификат                  Серия__N___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Организация_____________________________________________________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(Название и адрес банка/организации)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Обменный пункт__________________________________________________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(регистрационный номер, название и адрес обменного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N___лицензии, кем выдана________________________________________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Гражданин(ка)___________________________________________________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(паспорт, удостоверение личности, серия, номер, гражданство)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Куплено/продано_________________________________________________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(ненужное зачеркнуть)     (сумма (цифрами и прописью)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наименование иностранной валюты)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Курс покупки/продажи иностранной валюты к тенге_________________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Кассир___________________Гражданин(ка)__________________________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(подпись)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Дата__________________________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(число, месяц, год)        (подпись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(подпись главного бухгалтера)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