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36b3" w14:textId="e9b3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порядке регистрации и оплаты гражданско-правовых сделок, заключаемых государственными учреждениями за счет бюджетных денег, и их учета территориальными органами Казначейства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26 февраля 1999 г. N 76. Зарегистрирован в Министерстве юстиции Республики Казахстан 17.03.1999 г. за N 710. Утратил силу - приказом Министра финансов РК от 03.06.2005г. N 211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Министра финансов РК от 03.06.2005г. N 211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реализации распоряжения Премьер-Министра Республики Казахстан от 20 марта 2004 года N 77-р "О мерах по совершенствованию подзаконных актов",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Министра финансов Республики Казахстан, согласно прилагаемому перечню...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Настоящий приказ вводится в действие со дня подписания.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03.06.2005г. N 211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некоторых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приказов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утративших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Приказ Министра финансов Республики Казахстан от 26 февраля 1999 г. N 76 "Об утверждении Правил о порядке регистрации и оплаты гражданско-правовых сделок, заключаемых государственными учреждениями за счет бюджетных денег, и их учета территориальными органами Казначейства"...".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исполнения пункта 7 постановления Правительства Республики Казахстан от 25 декабря 1998 года N 1336 
</w:t>
      </w:r>
      <w:r>
        <w:rPr>
          <w:rFonts w:ascii="Times New Roman"/>
          <w:b w:val="false"/>
          <w:i w:val="false"/>
          <w:color w:val="000000"/>
          <w:sz w:val="28"/>
        </w:rPr>
        <w:t xml:space="preserve"> P981336_ </w:t>
      </w:r>
      <w:r>
        <w:rPr>
          <w:rFonts w:ascii="Times New Roman"/>
          <w:b w:val="false"/>
          <w:i w:val="false"/>
          <w:color w:val="000000"/>
          <w:sz w:val="28"/>
        </w:rPr>
        <w:t>
 "О мерах по предупреждению роста кредиторской задолженности государственных учреждений" приказываю: 
</w:t>
      </w:r>
      <w:r>
        <w:br/>
      </w:r>
      <w:r>
        <w:rPr>
          <w:rFonts w:ascii="Times New Roman"/>
          <w:b w:val="false"/>
          <w:i w:val="false"/>
          <w:color w:val="000000"/>
          <w:sz w:val="28"/>
        </w:rPr>
        <w:t>
      1. Утвердить прилагаемые Правила о порядке регистрации и оплаты гражданско-правовых сделок, заключаемых государственными учреждениями за счет бюджетных денег, и их учета территориальными органами Казначейства (далее - Правила). 
</w:t>
      </w:r>
      <w:r>
        <w:br/>
      </w:r>
      <w:r>
        <w:rPr>
          <w:rFonts w:ascii="Times New Roman"/>
          <w:b w:val="false"/>
          <w:i w:val="false"/>
          <w:color w:val="000000"/>
          <w:sz w:val="28"/>
        </w:rPr>
        <w:t>
      2. Департаменту Казначейства обеспечить государственную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регистрацию Правил в установленном законодательством порядке и довести 
</w:t>
      </w:r>
    </w:p>
    <w:p>
      <w:pPr>
        <w:spacing w:after="0"/>
        <w:ind w:left="0"/>
        <w:jc w:val="both"/>
      </w:pPr>
      <w:r>
        <w:rPr>
          <w:rFonts w:ascii="Times New Roman"/>
          <w:b w:val="false"/>
          <w:i w:val="false"/>
          <w:color w:val="000000"/>
          <w:sz w:val="28"/>
        </w:rPr>
        <w:t>
их до сведения всех государственных учреждений.
</w:t>
      </w:r>
    </w:p>
    <w:p>
      <w:pPr>
        <w:spacing w:after="0"/>
        <w:ind w:left="0"/>
        <w:jc w:val="both"/>
      </w:pPr>
      <w:r>
        <w:rPr>
          <w:rFonts w:ascii="Times New Roman"/>
          <w:b w:val="false"/>
          <w:i w:val="false"/>
          <w:color w:val="000000"/>
          <w:sz w:val="28"/>
        </w:rPr>
        <w:t>
     3. Настоящий приказ действует до принятия соответствующего 
</w:t>
      </w:r>
    </w:p>
    <w:p>
      <w:pPr>
        <w:spacing w:after="0"/>
        <w:ind w:left="0"/>
        <w:jc w:val="both"/>
      </w:pPr>
      <w:r>
        <w:rPr>
          <w:rFonts w:ascii="Times New Roman"/>
          <w:b w:val="false"/>
          <w:i w:val="false"/>
          <w:color w:val="000000"/>
          <w:sz w:val="28"/>
        </w:rPr>
        <w:t>
постановления Правительства Республики Казахстан.
</w:t>
      </w:r>
    </w:p>
    <w:p>
      <w:pPr>
        <w:spacing w:after="0"/>
        <w:ind w:left="0"/>
        <w:jc w:val="both"/>
      </w:pPr>
      <w:r>
        <w:rPr>
          <w:rFonts w:ascii="Times New Roman"/>
          <w:b w:val="false"/>
          <w:i w:val="false"/>
          <w:color w:val="000000"/>
          <w:sz w:val="28"/>
        </w:rPr>
        <w:t>
     4. Контроль за исполнением настоящего приказа возложить на Вице-
</w:t>
      </w:r>
    </w:p>
    <w:p>
      <w:pPr>
        <w:spacing w:after="0"/>
        <w:ind w:left="0"/>
        <w:jc w:val="both"/>
      </w:pPr>
      <w:r>
        <w:rPr>
          <w:rFonts w:ascii="Times New Roman"/>
          <w:b w:val="false"/>
          <w:i w:val="false"/>
          <w:color w:val="000000"/>
          <w:sz w:val="28"/>
        </w:rPr>
        <w:t>
Министра финансов Республики Казахстан Абулгазина Д.Р.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
</w:t>
      </w:r>
    </w:p>
    <w:p>
      <w:pPr>
        <w:spacing w:after="0"/>
        <w:ind w:left="0"/>
        <w:jc w:val="both"/>
      </w:pPr>
    </w:p>
    <w:p>
      <w:pPr>
        <w:spacing w:after="0"/>
        <w:ind w:left="0"/>
        <w:jc w:val="both"/>
      </w:pPr>
      <w:r>
        <w:rPr>
          <w:rFonts w:ascii="Times New Roman"/>
          <w:b w:val="false"/>
          <w:i w:val="false"/>
          <w:color w:val="000000"/>
          <w:sz w:val="28"/>
        </w:rPr>
        <w:t>
                               Правила
</w:t>
      </w:r>
    </w:p>
    <w:p>
      <w:pPr>
        <w:spacing w:after="0"/>
        <w:ind w:left="0"/>
        <w:jc w:val="both"/>
      </w:pPr>
      <w:r>
        <w:rPr>
          <w:rFonts w:ascii="Times New Roman"/>
          <w:b w:val="false"/>
          <w:i w:val="false"/>
          <w:color w:val="000000"/>
          <w:sz w:val="28"/>
        </w:rPr>
        <w:t>
                   о порядке регистрации и оплаты 
</w:t>
      </w:r>
    </w:p>
    <w:p>
      <w:pPr>
        <w:spacing w:after="0"/>
        <w:ind w:left="0"/>
        <w:jc w:val="both"/>
      </w:pPr>
      <w:r>
        <w:rPr>
          <w:rFonts w:ascii="Times New Roman"/>
          <w:b w:val="false"/>
          <w:i w:val="false"/>
          <w:color w:val="000000"/>
          <w:sz w:val="28"/>
        </w:rPr>
        <w:t>
                     гражданско-правовых сделок,
</w:t>
      </w:r>
    </w:p>
    <w:p>
      <w:pPr>
        <w:spacing w:after="0"/>
        <w:ind w:left="0"/>
        <w:jc w:val="both"/>
      </w:pPr>
      <w:r>
        <w:rPr>
          <w:rFonts w:ascii="Times New Roman"/>
          <w:b w:val="false"/>
          <w:i w:val="false"/>
          <w:color w:val="000000"/>
          <w:sz w:val="28"/>
        </w:rPr>
        <w:t>
               заключаемых государственными учреждениями 
</w:t>
      </w:r>
    </w:p>
    <w:p>
      <w:pPr>
        <w:spacing w:after="0"/>
        <w:ind w:left="0"/>
        <w:jc w:val="both"/>
      </w:pPr>
      <w:r>
        <w:rPr>
          <w:rFonts w:ascii="Times New Roman"/>
          <w:b w:val="false"/>
          <w:i w:val="false"/>
          <w:color w:val="000000"/>
          <w:sz w:val="28"/>
        </w:rPr>
        <w:t>
                  за счет бюджетных денег, и их учета 
</w:t>
      </w:r>
    </w:p>
    <w:p>
      <w:pPr>
        <w:spacing w:after="0"/>
        <w:ind w:left="0"/>
        <w:jc w:val="both"/>
      </w:pPr>
      <w:r>
        <w:rPr>
          <w:rFonts w:ascii="Times New Roman"/>
          <w:b w:val="false"/>
          <w:i w:val="false"/>
          <w:color w:val="000000"/>
          <w:sz w:val="28"/>
        </w:rPr>
        <w:t>
                 территориальными органами Казначейства
</w:t>
      </w:r>
    </w:p>
    <w:p>
      <w:pPr>
        <w:spacing w:after="0"/>
        <w:ind w:left="0"/>
        <w:jc w:val="both"/>
      </w:pP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Настоящие правила о порядке регистрации и оплаты гражданско- правовых сделок, заключаемых государственными учреждениями за счет бюджетных денег, и их учета территориальными органами Казначейства (далее - Правила) разработаны в соответствии с пунктом 1 статьи 44 Гражданского кодекса Республики Казахстан (общая часть) 
</w:t>
      </w:r>
      <w:r>
        <w:rPr>
          <w:rFonts w:ascii="Times New Roman"/>
          <w:b w:val="false"/>
          <w:i w:val="false"/>
          <w:color w:val="000000"/>
          <w:sz w:val="28"/>
        </w:rPr>
        <w:t xml:space="preserve"> K941000_ </w:t>
      </w:r>
      <w:r>
        <w:rPr>
          <w:rFonts w:ascii="Times New Roman"/>
          <w:b w:val="false"/>
          <w:i w:val="false"/>
          <w:color w:val="000000"/>
          <w:sz w:val="28"/>
        </w:rPr>
        <w:t>
 , а также пунктом 7 постановления Правительства Республики Казахстан от 25 декабря 1998 года N 1336 "О мерах по предупреждению роста кредиторской задолженности государственных учреждений". 
</w:t>
      </w:r>
      <w:r>
        <w:br/>
      </w:r>
      <w:r>
        <w:rPr>
          <w:rFonts w:ascii="Times New Roman"/>
          <w:b w:val="false"/>
          <w:i w:val="false"/>
          <w:color w:val="000000"/>
          <w:sz w:val="28"/>
        </w:rPr>
        <w:t>
      Правила регулируют отношения между государственными учреждениями и органами Казначейства в сфере регистрации гражданско-правовых сделок, заключаемых за счет бюджетных денег. 
</w:t>
      </w:r>
      <w:r>
        <w:br/>
      </w:r>
      <w:r>
        <w:rPr>
          <w:rFonts w:ascii="Times New Roman"/>
          <w:b w:val="false"/>
          <w:i w:val="false"/>
          <w:color w:val="000000"/>
          <w:sz w:val="28"/>
        </w:rPr>
        <w:t>
      1. Государственные учреждения, заключающие гражданско-правовые договоры на приобретение товаров, работ (услуг) за счет государственного бюджета, с 1-го января 1999 года обязаны заключать их на срок не более одного квартала финансового года. 
</w:t>
      </w:r>
      <w:r>
        <w:br/>
      </w:r>
      <w:r>
        <w:rPr>
          <w:rFonts w:ascii="Times New Roman"/>
          <w:b w:val="false"/>
          <w:i w:val="false"/>
          <w:color w:val="000000"/>
          <w:sz w:val="28"/>
        </w:rPr>
        <w:t>
      Договоры, заключаемые на срок более одного квартала финансового года, регистрируются в территориальных органах казначейства только после согласования с Министерством финансов Республики Казахстан (через государственные учреждения, являющиеся администраторами республиканских программ) или соответствующим финансовым органом. Последними суммы договоров, заключаемых на срок более одного финансового года, учитываются при прогнозировании республиканского и местных бюджетов на очередной финансовый год. 
</w:t>
      </w:r>
      <w:r>
        <w:br/>
      </w:r>
      <w:r>
        <w:rPr>
          <w:rFonts w:ascii="Times New Roman"/>
          <w:b w:val="false"/>
          <w:i w:val="false"/>
          <w:color w:val="000000"/>
          <w:sz w:val="28"/>
        </w:rPr>
        <w:t>
      Договоры, заключаемые государственными учреждениями за счет государственного бюджета, но не прошедшие регистрацию в территориальных органах казначейства, не обеспечиваются бюджетными ассигнованиями и, в соответствии с пунктом 1 статьи 155 Гражданского кодекса Республики Казахстан, считаются не совершенными. 
</w:t>
      </w:r>
      <w:r>
        <w:br/>
      </w:r>
      <w:r>
        <w:rPr>
          <w:rFonts w:ascii="Times New Roman"/>
          <w:b w:val="false"/>
          <w:i w:val="false"/>
          <w:color w:val="000000"/>
          <w:sz w:val="28"/>
        </w:rPr>
        <w:t>
      Товары, работы (услуги), приобретенные государственными учреждениями в долг, сверх объема сметных назначений или выделенных лимитов, не подлежат оплате за счет бюджетных денег. За приобретения сверх сметы несут ответственность руководители государственных учреждений. 
</w:t>
      </w:r>
      <w:r>
        <w:br/>
      </w:r>
      <w:r>
        <w:rPr>
          <w:rFonts w:ascii="Times New Roman"/>
          <w:b w:val="false"/>
          <w:i w:val="false"/>
          <w:color w:val="000000"/>
          <w:sz w:val="28"/>
        </w:rPr>
        <w:t>
      2. Регистрация гражданско-правовых договоров, заключаемых государственными учреждениями за счет бюджетных денег, осуществляется в обслуживающем территориальном органе Казначейства, для чего государственными учреждениями представляется договор, который должен содержать следующее условие: 
</w:t>
      </w:r>
      <w:r>
        <w:br/>
      </w:r>
      <w:r>
        <w:rPr>
          <w:rFonts w:ascii="Times New Roman"/>
          <w:b w:val="false"/>
          <w:i w:val="false"/>
          <w:color w:val="000000"/>
          <w:sz w:val="28"/>
        </w:rPr>
        <w:t>
      - договор вступает в силу и становится обязательным для сторон с момента его регистрации в территориальных органах казначейства (если договором или законодательством не предусмотрен более поздний срок вступления договора в силу). 
</w:t>
      </w:r>
      <w:r>
        <w:br/>
      </w:r>
      <w:r>
        <w:rPr>
          <w:rFonts w:ascii="Times New Roman"/>
          <w:b w:val="false"/>
          <w:i w:val="false"/>
          <w:color w:val="000000"/>
          <w:sz w:val="28"/>
        </w:rPr>
        <w:t>
      При регистрации договоров территориальными органами Казначейства производится проверка соответствия суммы заключаемого государственным учреждением договора его годовым (бюджетным) назначениям, либо выделенным ему лимитам бюджетных денег, в зависимости от установленного Министерством финансов Республики Казахстан распределения расходов на группы по степени их обеспечения бюджетными деньгами. 
</w:t>
      </w:r>
      <w:r>
        <w:br/>
      </w:r>
      <w:r>
        <w:rPr>
          <w:rFonts w:ascii="Times New Roman"/>
          <w:b w:val="false"/>
          <w:i w:val="false"/>
          <w:color w:val="000000"/>
          <w:sz w:val="28"/>
        </w:rPr>
        <w:t>
      3. Одновременно с договором государственным учреждением представляется в территориальные органы казначейства Заявка на регистрацию договора (приложение N 1), которая предварительно регистрируется в Журнале регистрации заявок данного государственного учреждения (приложение N 2). В Журнале ежегодно до начала записей нумеруются все страницы. Журнал при наличии в нем по истечении года свободных листов может быть использован для записей данных Заявок в следующем году. Записи в Журнале производятся лицом, назначенным ответственным за регистрацию Заявок, в хронологическом порядке по мере составления Заявок. Записи должны производиться средствами, которые обеспечивают их сохранность в течение длительного времени. Ошибки в Журнале исправляются путем зачеркивания неправильного текста и надписания над зачеркнутым правильного текста. Исправление ошибки должно быть оговорено надписью "Исправлено" и подтверждено подписями лиц, подписавших Заявку, с указанием даты исправления. Ответственность за своевременное внесение записей в Журнал, за достоверность содержащихся данных в Журнале и Заявках несет лицо, ответственное за их регистрацию. 
</w:t>
      </w:r>
      <w:r>
        <w:br/>
      </w:r>
      <w:r>
        <w:rPr>
          <w:rFonts w:ascii="Times New Roman"/>
          <w:b w:val="false"/>
          <w:i w:val="false"/>
          <w:color w:val="000000"/>
          <w:sz w:val="28"/>
        </w:rPr>
        <w:t>
      Заявка на регистрацию договора должна содержать следующие реквизиты: 
</w:t>
      </w:r>
      <w:r>
        <w:br/>
      </w:r>
      <w:r>
        <w:rPr>
          <w:rFonts w:ascii="Times New Roman"/>
          <w:b w:val="false"/>
          <w:i w:val="false"/>
          <w:color w:val="000000"/>
          <w:sz w:val="28"/>
        </w:rPr>
        <w:t>
      - наименование территориального органа казначейства; 
</w:t>
      </w:r>
      <w:r>
        <w:br/>
      </w:r>
      <w:r>
        <w:rPr>
          <w:rFonts w:ascii="Times New Roman"/>
          <w:b w:val="false"/>
          <w:i w:val="false"/>
          <w:color w:val="000000"/>
          <w:sz w:val="28"/>
        </w:rPr>
        <w:t>
      - наименование и код государственного учреждения, состоящий из 7-ми знаков (первые три знака - код министерства, оставшиеся четыре знака - код государственного учреждения); 
</w:t>
      </w:r>
      <w:r>
        <w:br/>
      </w:r>
      <w:r>
        <w:rPr>
          <w:rFonts w:ascii="Times New Roman"/>
          <w:b w:val="false"/>
          <w:i w:val="false"/>
          <w:color w:val="000000"/>
          <w:sz w:val="28"/>
        </w:rPr>
        <w:t>
      - номер Заявки и дату ее заполнения; 
</w:t>
      </w:r>
      <w:r>
        <w:br/>
      </w:r>
      <w:r>
        <w:rPr>
          <w:rFonts w:ascii="Times New Roman"/>
          <w:b w:val="false"/>
          <w:i w:val="false"/>
          <w:color w:val="000000"/>
          <w:sz w:val="28"/>
        </w:rPr>
        <w:t>
      - номер договора; 
</w:t>
      </w:r>
      <w:r>
        <w:br/>
      </w:r>
      <w:r>
        <w:rPr>
          <w:rFonts w:ascii="Times New Roman"/>
          <w:b w:val="false"/>
          <w:i w:val="false"/>
          <w:color w:val="000000"/>
          <w:sz w:val="28"/>
        </w:rPr>
        <w:t>
      - наименование договора; 
</w:t>
      </w:r>
      <w:r>
        <w:br/>
      </w:r>
      <w:r>
        <w:rPr>
          <w:rFonts w:ascii="Times New Roman"/>
          <w:b w:val="false"/>
          <w:i w:val="false"/>
          <w:color w:val="000000"/>
          <w:sz w:val="28"/>
        </w:rPr>
        <w:t>
      - общую сумму договора в тенге с указанием кодов бюджетной классификации (при заключении годовых и текущих договоров суммы, указываемые по строкам "Сумма договора _________тенге" и "Сумма на текущий год _______тенге", проставляются одинаковые; при долголетнем договоре по строке "Сумма договора ___тенге" указывается общая сумма договора, по строке "Сумма на текущий год ___тенге" - сумма на текущий финансовый год); 
</w:t>
      </w:r>
      <w:r>
        <w:br/>
      </w:r>
      <w:r>
        <w:rPr>
          <w:rFonts w:ascii="Times New Roman"/>
          <w:b w:val="false"/>
          <w:i w:val="false"/>
          <w:color w:val="000000"/>
          <w:sz w:val="28"/>
        </w:rPr>
        <w:t>
      - тип обязательства (годовое, текущее - согласно Структуре специфик экономической классификации расходов бюджета Республики Казахстан). 
</w:t>
      </w:r>
      <w:r>
        <w:br/>
      </w:r>
      <w:r>
        <w:rPr>
          <w:rFonts w:ascii="Times New Roman"/>
          <w:b w:val="false"/>
          <w:i w:val="false"/>
          <w:color w:val="000000"/>
          <w:sz w:val="28"/>
        </w:rPr>
        <w:t>
      4. Ответисполнитель территориального органа Казначейства обеспечивает ввод реквизитов Заявки к договору в АРМ-казначея. При вводе реквизитов Заявки на регистрацию договора осуществляется программный контроль за наличием кода государственного учреждения, кода бюджетной классификации, за соответствием кода бюджетной классификации типу обязательств. 
</w:t>
      </w:r>
      <w:r>
        <w:br/>
      </w:r>
      <w:r>
        <w:rPr>
          <w:rFonts w:ascii="Times New Roman"/>
          <w:b w:val="false"/>
          <w:i w:val="false"/>
          <w:color w:val="000000"/>
          <w:sz w:val="28"/>
        </w:rPr>
        <w:t>
      5. После того, как реквизиты Заявки введены и отконтролированы, Заявка утверждается. Заявка может быть утверждена при соблюдении следующих условий в зависимости от типа обязательства, соответствующего специфике расходов: 
</w:t>
      </w:r>
      <w:r>
        <w:br/>
      </w:r>
      <w:r>
        <w:rPr>
          <w:rFonts w:ascii="Times New Roman"/>
          <w:b w:val="false"/>
          <w:i w:val="false"/>
          <w:color w:val="000000"/>
          <w:sz w:val="28"/>
        </w:rPr>
        <w:t>
      - если это годовое обязательство, то сумма взятых обязательств по соответствующей специфике не должна превышать остатка планового назначения на год по этой же специфике. По долголетним обязательствам контроль осуществляется по сумме на текущий год; 
</w:t>
      </w:r>
      <w:r>
        <w:br/>
      </w:r>
      <w:r>
        <w:rPr>
          <w:rFonts w:ascii="Times New Roman"/>
          <w:b w:val="false"/>
          <w:i w:val="false"/>
          <w:color w:val="000000"/>
          <w:sz w:val="28"/>
        </w:rPr>
        <w:t>
      - если это текущее обязательство, то сумма принимаемых обязательств по соответствующей специфике не должна превышать свободный остаток лимита, уменьшенный на сумму неисполненных текущих обязательств. 
</w:t>
      </w:r>
      <w:r>
        <w:br/>
      </w:r>
      <w:r>
        <w:rPr>
          <w:rFonts w:ascii="Times New Roman"/>
          <w:b w:val="false"/>
          <w:i w:val="false"/>
          <w:color w:val="000000"/>
          <w:sz w:val="28"/>
        </w:rPr>
        <w:t>
      6. При утверждении Заявки на регистрацию договора обязательству автоматически присваивается уникальный номер, состоящий из 10-ти знаков, первые 3 знака обозначают код министерства, вторые 4 знака - код учреждения, остальные 3 знака - номер обязательства. Договор может заключаться по нескольким спецификам расходов и соответственно столько же принимается обязательств, при этом каждому из них присваивается отдельный последовательный номер. 
</w:t>
      </w:r>
      <w:r>
        <w:br/>
      </w:r>
      <w:r>
        <w:rPr>
          <w:rFonts w:ascii="Times New Roman"/>
          <w:b w:val="false"/>
          <w:i w:val="false"/>
          <w:color w:val="000000"/>
          <w:sz w:val="28"/>
        </w:rPr>
        <w:t>
      7. С целью подтверждения принятия обязательства к учету ответисполнителем территориального органа Казначейства выдается государственному учреждению Справка о регистрации договора (приложение N 3), распечатанная после утверждения Заявки и присвоения номера обязательству, с отражением присвоенного номера обязательства и номера Заявки на регистрацию договора. При регистрации договоров государственных учреждений, содержащихся за счет республиканского бюджета, выдается Справка формы N 030 (за счет местных бюджетов - формы N 130). Справка о регистрации договора оформляется в двух экземплярах, один из которых заверяется ответисполнителем территориального органа Казначейства и выдается государственному учреждению, другой остается в органе Казначейства. Вместе со Справкой ответисполнителем территориального органа Казначейства государственному учреждению возвращается договор с отметкой о его регистрации. Справка формы N 030 (130) до выдачи государственному учреждению регистрируется ответисполнителем территориального органа казначейства в Журнале регистрации справок по взятым обязательствам (приложение N 4). Для регистрации Справок формы N 030 применяется Журнал N 1, для Справок формы N 130 - соответственно Журнал N 2. В Журнале ежегодно до начала записей нумеруются все страницы. Записи в Журнале производятся лицом, назначенным ответственным за регистрацию Справок, в хронологическом порядке по мере выдачи Справок. Записи должны производиться средствами, которые обеспечивают их сохранность в течение длительного времени. Ошибки в Журнале исправляются путем зачеркивания неправильного текста и надписания над зачеркнутым правильного текста. Исправление ошибки должно быть оговорено надписью "Исправлено" и подтверждено подписями лиц, подписавших Справку, с указанием даты исправления. Ответственность за своевременное внесение записей в Журнал, выдачу Справок государственным учреждениям, за достоверность содержащихся в Журнале и Справках данных несет лицо, ответственное за регистрацию Справок. 
</w:t>
      </w:r>
      <w:r>
        <w:br/>
      </w:r>
      <w:r>
        <w:rPr>
          <w:rFonts w:ascii="Times New Roman"/>
          <w:b w:val="false"/>
          <w:i w:val="false"/>
          <w:color w:val="000000"/>
          <w:sz w:val="28"/>
        </w:rPr>
        <w:t>
      8. После принятия к учету обязательства производится бронирование суммы взятого обязательства из: 
</w:t>
      </w:r>
      <w:r>
        <w:br/>
      </w:r>
      <w:r>
        <w:rPr>
          <w:rFonts w:ascii="Times New Roman"/>
          <w:b w:val="false"/>
          <w:i w:val="false"/>
          <w:color w:val="000000"/>
          <w:sz w:val="28"/>
        </w:rPr>
        <w:t>
      - остатка планового разрешения на год, если это годовое (долголетнее) обязательство; 
</w:t>
      </w:r>
      <w:r>
        <w:br/>
      </w:r>
      <w:r>
        <w:rPr>
          <w:rFonts w:ascii="Times New Roman"/>
          <w:b w:val="false"/>
          <w:i w:val="false"/>
          <w:color w:val="000000"/>
          <w:sz w:val="28"/>
        </w:rPr>
        <w:t>
      - остатка лимитов текущего разрешения, если это текущее обязательство. 
</w:t>
      </w:r>
      <w:r>
        <w:br/>
      </w:r>
      <w:r>
        <w:rPr>
          <w:rFonts w:ascii="Times New Roman"/>
          <w:b w:val="false"/>
          <w:i w:val="false"/>
          <w:color w:val="000000"/>
          <w:sz w:val="28"/>
        </w:rPr>
        <w:t>
      9. Обязательства по одной группе расходов не могут превышать годовых бюджетных назначений, по другой - ежемесячно выделенных лимитов бюджетных средств. Третья группа расходов - расходы без договоров и оформления по ним заявок. 
</w:t>
      </w:r>
      <w:r>
        <w:br/>
      </w:r>
      <w:r>
        <w:rPr>
          <w:rFonts w:ascii="Times New Roman"/>
          <w:b w:val="false"/>
          <w:i w:val="false"/>
          <w:color w:val="000000"/>
          <w:sz w:val="28"/>
        </w:rPr>
        <w:t>
      10. При оплате по договору в безналичном порядке государственные учреждения в платежных документах в рамке "Назначение платежа" обязательно указывают номер обязательства, по которому осуществляется оплата, номера и даты договора и протокола об итогах конкурса по государственным закупкам. 
</w:t>
      </w:r>
      <w:r>
        <w:br/>
      </w:r>
      <w:r>
        <w:rPr>
          <w:rFonts w:ascii="Times New Roman"/>
          <w:b w:val="false"/>
          <w:i w:val="false"/>
          <w:color w:val="000000"/>
          <w:sz w:val="28"/>
        </w:rPr>
        <w:t>
      Использование наличных денег допускается для осуществления оплаты по договорам, заключенным с указанием формы оплаты (за наличный расчет) по спецификам экономической классификации расходов, определенных Временным порядком ведения кассовых операций в бюджетных организациях от 8 сентября 1997 года N 298, в пределах лимитов, установленных по этим спецификам. 
</w:t>
      </w:r>
      <w:r>
        <w:br/>
      </w:r>
      <w:r>
        <w:rPr>
          <w:rFonts w:ascii="Times New Roman"/>
          <w:b w:val="false"/>
          <w:i w:val="false"/>
          <w:color w:val="000000"/>
          <w:sz w:val="28"/>
        </w:rPr>
        <w:t>
      11. В случае расторжения, изменения цены договора или изменения реквизитов его сторон, или других условий изменения договора государственное учреждение должно перерегистрировать такой договор в территориальном органе казначейства. В связи с этим, государственным учреждением представляется в территориальный орган казначейства Заявка на внесение изменений к договору (приложение N 5). Заявка заполняется исходя из данных Справки формы N 030 (130), при повторном изменении условий договора - на основании последней Справки формы N 031 (131) (приложение N 6). В Заявке указывается новая сумма договора, а также номера корректируемых обязательств. Заявка на внесение изменений к договору также должна быть зарегистрирована государственным учреждением в Журнале регистрации заявок (приложение N 2). 
</w:t>
      </w:r>
      <w:r>
        <w:br/>
      </w:r>
      <w:r>
        <w:rPr>
          <w:rFonts w:ascii="Times New Roman"/>
          <w:b w:val="false"/>
          <w:i w:val="false"/>
          <w:color w:val="000000"/>
          <w:sz w:val="28"/>
        </w:rPr>
        <w:t>
      12. В случае изменения условий или в силу каких-либо обстоятельств, требующих завершения исполнения обязательства до его полного исполнения, в Заявке на внесение изменений к договору указывается сумма обязательства, равная сумме исполненного обязательства. 
</w:t>
      </w:r>
      <w:r>
        <w:br/>
      </w:r>
      <w:r>
        <w:rPr>
          <w:rFonts w:ascii="Times New Roman"/>
          <w:b w:val="false"/>
          <w:i w:val="false"/>
          <w:color w:val="000000"/>
          <w:sz w:val="28"/>
        </w:rPr>
        <w:t>
      13. После утверждения Заявки на внесение изменений к договору, обязательству присваивается новый номер и выдается Справка об изменениях к договору формы N 031 (131) (приложение N 6), которая должна быть зарегистрирована в территориальном органе казначейства. 
</w:t>
      </w:r>
      <w:r>
        <w:br/>
      </w:r>
      <w:r>
        <w:rPr>
          <w:rFonts w:ascii="Times New Roman"/>
          <w:b w:val="false"/>
          <w:i w:val="false"/>
          <w:color w:val="000000"/>
          <w:sz w:val="28"/>
        </w:rPr>
        <w:t>
      14. Исполнение государственными учреждениями обязательств по договору проверяется по Ведомости контроля за финансовыми обязательствами (приложение N 7). Ведомость формируется территориальным органом казначейства по каждому обслуживаемому государственному учреждению с указанием его семизначного кода и наименования в разрезе кодов бюджетной классификации: для учреждений республиканского подчинения - по форме N 033, местного подчинения - по форме N 133. Ведомость может быть сформирована по одному заданному коду бюджетной классификации или по нескольким кодам бюджетной классификации, по которым есть обязательства. 
</w:t>
      </w:r>
      <w:r>
        <w:br/>
      </w:r>
      <w:r>
        <w:rPr>
          <w:rFonts w:ascii="Times New Roman"/>
          <w:b w:val="false"/>
          <w:i w:val="false"/>
          <w:color w:val="000000"/>
          <w:sz w:val="28"/>
        </w:rPr>
        <w:t>
      15. Для обеспечения контроля за расходованием средств государственных учреждений, обслуживающихся в территориальном органе казначейства, ответисполнителем формируется Ведомость движения выделенных лимитов и кассовых расходов с учетом взятых обязательств (приложение N 8, 9). В графе "Обязательства, не обеспеченные лимитами" показываются суммы обязательств, не профинансированные в текущем периоде. Информацию о финансировании и соответственно расходовании средств одного учреждения, содержащегося за счет республиканского бюджета, можно получить по Ведомости формы N 032 -А (приложение N 8), по всем обслуживающимся учреждениям - по форме N 032 -Б (приложение N 9) (по учреждениям местных бюджетов - соответственно по формам NN 132 -А и 132 -Б). Расходование средств без контроля на наличие обязательств осуществляется по отдельным спецификам, определенным Структурой специфики экономической классификации расходов бюджета Республики Казахстан. В остальных случаях расходы без взятия обязательства не разрешаются. 
</w:t>
      </w:r>
      <w:r>
        <w:br/>
      </w:r>
      <w:r>
        <w:rPr>
          <w:rFonts w:ascii="Times New Roman"/>
          <w:b w:val="false"/>
          <w:i w:val="false"/>
          <w:color w:val="000000"/>
          <w:sz w:val="28"/>
        </w:rPr>
        <w:t>
      16. Отзыв сумм нецелевого использования бюджетных средств производится за счет остатка бюджетных назначений, не задействованных в выполнении принятых государственным учреждением обязательств. В случае превышения суммы отзыва над остатком годового бюджетного назначения вышестоящие организации должны принять меры по урегулированию сумм бюджетных назначений. 
</w:t>
      </w:r>
      <w:r>
        <w:br/>
      </w:r>
      <w:r>
        <w:rPr>
          <w:rFonts w:ascii="Times New Roman"/>
          <w:b w:val="false"/>
          <w:i w:val="false"/>
          <w:color w:val="000000"/>
          <w:sz w:val="28"/>
        </w:rPr>
        <w:t>
      17. После оплаты обязательства, принятого по договору в полной сумме, обязательство считается исполненным, если договором или законодательством не предусмотрено иное. 
</w:t>
      </w:r>
      <w:r>
        <w:br/>
      </w:r>
      <w:r>
        <w:rPr>
          <w:rFonts w:ascii="Times New Roman"/>
          <w:b w:val="false"/>
          <w:i w:val="false"/>
          <w:color w:val="000000"/>
          <w:sz w:val="28"/>
        </w:rPr>
        <w:t>
      18. Гражданско-правовые договора, зарегистрированные в территориальных органах казначейства, но не завершенные в текущем финансовом году, подлежат перерегистрации в следующем финансовом году. 
</w:t>
      </w:r>
      <w:r>
        <w:br/>
      </w:r>
      <w:r>
        <w:rPr>
          <w:rFonts w:ascii="Times New Roman"/>
          <w:b w:val="false"/>
          <w:i w:val="false"/>
          <w:color w:val="000000"/>
          <w:sz w:val="28"/>
        </w:rPr>
        <w:t>
      По истечении финансового года ответисполнителем территориального органа казначейства в случае невыполнения принятых обязательств формируется Ведомость неисполненных обязательств (приложение N 10, 11): по учреждениям, содержащимся за счет республиканского бюджета - форма N 034; за счет местных бюджетов - форма N 134. Ведомость неисполненных долголетних обязательств формируется отдельно от других типов обязательств. 
</w:t>
      </w:r>
      <w:r>
        <w:br/>
      </w:r>
      <w:r>
        <w:rPr>
          <w:rFonts w:ascii="Times New Roman"/>
          <w:b w:val="false"/>
          <w:i w:val="false"/>
          <w:color w:val="000000"/>
          <w:sz w:val="28"/>
        </w:rPr>
        <w:t>
      Все обязательства, отмеченные в Ведомости формы N 034 (N 134) на конец финансового года, также должны быть урегулированы в новом финансовом году. Все неисполненные обязательства подлежат перерегистрации на следующий год на основании представленных государственными учреждениями Заявок на внесение изменений к договору (приложение N 5), заполненных по данным Ведомости формы N 034 (134). В этом случае в Заявке в графе "Сумма обязательств" проставляется сумма, равная сумме неисполненного обязательства. При перерегистрации долголетнего обязательства в Заявке указываются оставшаяся сумма по договору и сумма на текущий год. В Заявке в графе "Номер обязательства" указывается номер предыдущего обязательства. 
</w:t>
      </w:r>
      <w:r>
        <w:br/>
      </w:r>
      <w:r>
        <w:rPr>
          <w:rFonts w:ascii="Times New Roman"/>
          <w:b w:val="false"/>
          <w:i w:val="false"/>
          <w:color w:val="000000"/>
          <w:sz w:val="28"/>
        </w:rPr>
        <w:t>
      В случае принятия государственным учреждением в установленном законодательством Республики Казахстан порядке решения об аннулировании обязательства, в представленной им Заявке проставляется сумма обязательства, равная сумме его исполнения.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каждой зарегистрированной Заявке выдается Справка формы N 031 (N 
</w:t>
      </w:r>
    </w:p>
    <w:p>
      <w:pPr>
        <w:spacing w:after="0"/>
        <w:ind w:left="0"/>
        <w:jc w:val="both"/>
      </w:pPr>
      <w:r>
        <w:rPr>
          <w:rFonts w:ascii="Times New Roman"/>
          <w:b w:val="false"/>
          <w:i w:val="false"/>
          <w:color w:val="000000"/>
          <w:sz w:val="28"/>
        </w:rPr>
        <w:t>
131). 
</w:t>
      </w:r>
    </w:p>
    <w:p>
      <w:pPr>
        <w:spacing w:after="0"/>
        <w:ind w:left="0"/>
        <w:jc w:val="both"/>
      </w:pPr>
      <w:r>
        <w:rPr>
          <w:rFonts w:ascii="Times New Roman"/>
          <w:b w:val="false"/>
          <w:i w:val="false"/>
          <w:color w:val="000000"/>
          <w:sz w:val="28"/>
        </w:rPr>
        <w:t>
     При ликвидации и реорганизации государственных учреждений в 
</w:t>
      </w:r>
    </w:p>
    <w:p>
      <w:pPr>
        <w:spacing w:after="0"/>
        <w:ind w:left="0"/>
        <w:jc w:val="both"/>
      </w:pPr>
      <w:r>
        <w:rPr>
          <w:rFonts w:ascii="Times New Roman"/>
          <w:b w:val="false"/>
          <w:i w:val="false"/>
          <w:color w:val="000000"/>
          <w:sz w:val="28"/>
        </w:rPr>
        <w:t>
случае передачи их правопреемникам плановых (бюджетных) назначений, 
</w:t>
      </w:r>
    </w:p>
    <w:p>
      <w:pPr>
        <w:spacing w:after="0"/>
        <w:ind w:left="0"/>
        <w:jc w:val="both"/>
      </w:pPr>
      <w:r>
        <w:rPr>
          <w:rFonts w:ascii="Times New Roman"/>
          <w:b w:val="false"/>
          <w:i w:val="false"/>
          <w:color w:val="000000"/>
          <w:sz w:val="28"/>
        </w:rPr>
        <w:t>
достаточных для выполнения уже принятых ликвидируемым (реорганизуемым) 
</w:t>
      </w:r>
    </w:p>
    <w:p>
      <w:pPr>
        <w:spacing w:after="0"/>
        <w:ind w:left="0"/>
        <w:jc w:val="both"/>
      </w:pPr>
      <w:r>
        <w:rPr>
          <w:rFonts w:ascii="Times New Roman"/>
          <w:b w:val="false"/>
          <w:i w:val="false"/>
          <w:color w:val="000000"/>
          <w:sz w:val="28"/>
        </w:rPr>
        <w:t>
государственным учреждением обязательств, в обслуживающий 
</w:t>
      </w:r>
    </w:p>
    <w:p>
      <w:pPr>
        <w:spacing w:after="0"/>
        <w:ind w:left="0"/>
        <w:jc w:val="both"/>
      </w:pPr>
      <w:r>
        <w:rPr>
          <w:rFonts w:ascii="Times New Roman"/>
          <w:b w:val="false"/>
          <w:i w:val="false"/>
          <w:color w:val="000000"/>
          <w:sz w:val="28"/>
        </w:rPr>
        <w:t>
территориальный орган Казначейства представляется Заявка на внесение 
</w:t>
      </w:r>
    </w:p>
    <w:p>
      <w:pPr>
        <w:spacing w:after="0"/>
        <w:ind w:left="0"/>
        <w:jc w:val="both"/>
      </w:pPr>
      <w:r>
        <w:rPr>
          <w:rFonts w:ascii="Times New Roman"/>
          <w:b w:val="false"/>
          <w:i w:val="false"/>
          <w:color w:val="000000"/>
          <w:sz w:val="28"/>
        </w:rPr>
        <w:t>
изменений к договору правопреемником.
</w:t>
      </w:r>
    </w:p>
    <w:p>
      <w:pPr>
        <w:spacing w:after="0"/>
        <w:ind w:left="0"/>
        <w:jc w:val="both"/>
      </w:pPr>
    </w:p>
    <w:p>
      <w:pPr>
        <w:spacing w:after="0"/>
        <w:ind w:left="0"/>
        <w:jc w:val="both"/>
      </w:pPr>
      <w:r>
        <w:rPr>
          <w:rFonts w:ascii="Times New Roman"/>
          <w:b w:val="false"/>
          <w:i w:val="false"/>
          <w:color w:val="000000"/>
          <w:sz w:val="28"/>
        </w:rPr>
        <w:t>
                                                   Приложение N 1
</w:t>
      </w:r>
    </w:p>
    <w:p>
      <w:pPr>
        <w:spacing w:after="0"/>
        <w:ind w:left="0"/>
        <w:jc w:val="both"/>
      </w:pPr>
    </w:p>
    <w:p>
      <w:pPr>
        <w:spacing w:after="0"/>
        <w:ind w:left="0"/>
        <w:jc w:val="both"/>
      </w:pP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(наименование территориального 
</w:t>
      </w:r>
    </w:p>
    <w:p>
      <w:pPr>
        <w:spacing w:after="0"/>
        <w:ind w:left="0"/>
        <w:jc w:val="both"/>
      </w:pPr>
      <w:r>
        <w:rPr>
          <w:rFonts w:ascii="Times New Roman"/>
          <w:b w:val="false"/>
          <w:i w:val="false"/>
          <w:color w:val="000000"/>
          <w:sz w:val="28"/>
        </w:rPr>
        <w:t>
                                   органа Казначейства)
</w:t>
      </w:r>
    </w:p>
    <w:p>
      <w:pPr>
        <w:spacing w:after="0"/>
        <w:ind w:left="0"/>
        <w:jc w:val="both"/>
      </w:pPr>
    </w:p>
    <w:p>
      <w:pPr>
        <w:spacing w:after="0"/>
        <w:ind w:left="0"/>
        <w:jc w:val="both"/>
      </w:pPr>
      <w:r>
        <w:rPr>
          <w:rFonts w:ascii="Times New Roman"/>
          <w:b w:val="false"/>
          <w:i w:val="false"/>
          <w:color w:val="000000"/>
          <w:sz w:val="28"/>
        </w:rPr>
        <w:t>
________________________________________________
</w:t>
      </w:r>
    </w:p>
    <w:p>
      <w:pPr>
        <w:spacing w:after="0"/>
        <w:ind w:left="0"/>
        <w:jc w:val="both"/>
      </w:pPr>
      <w:r>
        <w:rPr>
          <w:rFonts w:ascii="Times New Roman"/>
          <w:b w:val="false"/>
          <w:i w:val="false"/>
          <w:color w:val="000000"/>
          <w:sz w:val="28"/>
        </w:rPr>
        <w:t>
(наименование и код государственного учреждения)
</w:t>
      </w:r>
    </w:p>
    <w:p>
      <w:pPr>
        <w:spacing w:after="0"/>
        <w:ind w:left="0"/>
        <w:jc w:val="both"/>
      </w:pPr>
    </w:p>
    <w:p>
      <w:pPr>
        <w:spacing w:after="0"/>
        <w:ind w:left="0"/>
        <w:jc w:val="both"/>
      </w:pPr>
      <w:r>
        <w:rPr>
          <w:rFonts w:ascii="Times New Roman"/>
          <w:b w:val="false"/>
          <w:i w:val="false"/>
          <w:color w:val="000000"/>
          <w:sz w:val="28"/>
        </w:rPr>
        <w:t>
                           Заявка N____
</w:t>
      </w:r>
    </w:p>
    <w:p>
      <w:pPr>
        <w:spacing w:after="0"/>
        <w:ind w:left="0"/>
        <w:jc w:val="both"/>
      </w:pPr>
      <w:r>
        <w:rPr>
          <w:rFonts w:ascii="Times New Roman"/>
          <w:b w:val="false"/>
          <w:i w:val="false"/>
          <w:color w:val="000000"/>
          <w:sz w:val="28"/>
        </w:rPr>
        <w:t>
                    на регистрацию договора
</w:t>
      </w:r>
    </w:p>
    <w:p>
      <w:pPr>
        <w:spacing w:after="0"/>
        <w:ind w:left="0"/>
        <w:jc w:val="both"/>
      </w:pPr>
      <w:r>
        <w:rPr>
          <w:rFonts w:ascii="Times New Roman"/>
          <w:b w:val="false"/>
          <w:i w:val="false"/>
          <w:color w:val="000000"/>
          <w:sz w:val="28"/>
        </w:rPr>
        <w:t>
                    от "__"__________ ____г.
</w:t>
      </w:r>
    </w:p>
    <w:p>
      <w:pPr>
        <w:spacing w:after="0"/>
        <w:ind w:left="0"/>
        <w:jc w:val="both"/>
      </w:pPr>
    </w:p>
    <w:p>
      <w:pPr>
        <w:spacing w:after="0"/>
        <w:ind w:left="0"/>
        <w:jc w:val="both"/>
      </w:pPr>
      <w:r>
        <w:rPr>
          <w:rFonts w:ascii="Times New Roman"/>
          <w:b w:val="false"/>
          <w:i w:val="false"/>
          <w:color w:val="000000"/>
          <w:sz w:val="28"/>
        </w:rPr>
        <w:t>
Номер договора________________________
</w:t>
      </w:r>
    </w:p>
    <w:p>
      <w:pPr>
        <w:spacing w:after="0"/>
        <w:ind w:left="0"/>
        <w:jc w:val="both"/>
      </w:pPr>
      <w:r>
        <w:rPr>
          <w:rFonts w:ascii="Times New Roman"/>
          <w:b w:val="false"/>
          <w:i w:val="false"/>
          <w:color w:val="000000"/>
          <w:sz w:val="28"/>
        </w:rPr>
        <w:t>
Наименование договора ________________________________________________
</w:t>
      </w:r>
    </w:p>
    <w:p>
      <w:pPr>
        <w:spacing w:after="0"/>
        <w:ind w:left="0"/>
        <w:jc w:val="both"/>
      </w:pPr>
      <w:r>
        <w:rPr>
          <w:rFonts w:ascii="Times New Roman"/>
          <w:b w:val="false"/>
          <w:i w:val="false"/>
          <w:color w:val="000000"/>
          <w:sz w:val="28"/>
        </w:rPr>
        <w:t>
Сумма договора _______________________тенге
</w:t>
      </w:r>
    </w:p>
    <w:p>
      <w:pPr>
        <w:spacing w:after="0"/>
        <w:ind w:left="0"/>
        <w:jc w:val="both"/>
      </w:pPr>
      <w:r>
        <w:rPr>
          <w:rFonts w:ascii="Times New Roman"/>
          <w:b w:val="false"/>
          <w:i w:val="false"/>
          <w:color w:val="000000"/>
          <w:sz w:val="28"/>
        </w:rPr>
        <w:t>
Сумма на текущий год _________________тенге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N  !Тип          !Код бюджетной!Сумма
</w:t>
      </w:r>
    </w:p>
    <w:p>
      <w:pPr>
        <w:spacing w:after="0"/>
        <w:ind w:left="0"/>
        <w:jc w:val="both"/>
      </w:pPr>
      <w:r>
        <w:rPr>
          <w:rFonts w:ascii="Times New Roman"/>
          <w:b w:val="false"/>
          <w:i w:val="false"/>
          <w:color w:val="000000"/>
          <w:sz w:val="28"/>
        </w:rPr>
        <w:t>
п\п!обязательства!классификации!обязательства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w:t>
      </w:r>
    </w:p>
    <w:p>
      <w:pPr>
        <w:spacing w:after="0"/>
        <w:ind w:left="0"/>
        <w:jc w:val="both"/>
      </w:pPr>
      <w:r>
        <w:rPr>
          <w:rFonts w:ascii="Times New Roman"/>
          <w:b w:val="false"/>
          <w:i w:val="false"/>
          <w:color w:val="000000"/>
          <w:sz w:val="28"/>
        </w:rPr>
        <w:t>
----------------------------------------------------------------------
</w:t>
      </w:r>
    </w:p>
    <w:p>
      <w:pPr>
        <w:spacing w:after="0"/>
        <w:ind w:left="0"/>
        <w:jc w:val="both"/>
      </w:pPr>
    </w:p>
    <w:p>
      <w:pPr>
        <w:spacing w:after="0"/>
        <w:ind w:left="0"/>
        <w:jc w:val="both"/>
      </w:pPr>
      <w:r>
        <w:rPr>
          <w:rFonts w:ascii="Times New Roman"/>
          <w:b w:val="false"/>
          <w:i w:val="false"/>
          <w:color w:val="000000"/>
          <w:sz w:val="28"/>
        </w:rPr>
        <w:t>
Руководитель
</w:t>
      </w:r>
    </w:p>
    <w:p>
      <w:pPr>
        <w:spacing w:after="0"/>
        <w:ind w:left="0"/>
        <w:jc w:val="both"/>
      </w:pPr>
    </w:p>
    <w:p>
      <w:pPr>
        <w:spacing w:after="0"/>
        <w:ind w:left="0"/>
        <w:jc w:val="both"/>
      </w:pPr>
      <w:r>
        <w:rPr>
          <w:rFonts w:ascii="Times New Roman"/>
          <w:b w:val="false"/>
          <w:i w:val="false"/>
          <w:color w:val="000000"/>
          <w:sz w:val="28"/>
        </w:rPr>
        <w:t>
Главный бухгалтер 
</w:t>
      </w:r>
    </w:p>
    <w:p>
      <w:pPr>
        <w:spacing w:after="0"/>
        <w:ind w:left="0"/>
        <w:jc w:val="both"/>
      </w:pPr>
    </w:p>
    <w:p>
      <w:pPr>
        <w:spacing w:after="0"/>
        <w:ind w:left="0"/>
        <w:jc w:val="both"/>
      </w:pPr>
      <w:r>
        <w:rPr>
          <w:rFonts w:ascii="Times New Roman"/>
          <w:b w:val="false"/>
          <w:i w:val="false"/>
          <w:color w:val="000000"/>
          <w:sz w:val="28"/>
        </w:rPr>
        <w:t>
                                                Приложение N 2
</w:t>
      </w:r>
    </w:p>
    <w:p>
      <w:pPr>
        <w:spacing w:after="0"/>
        <w:ind w:left="0"/>
        <w:jc w:val="both"/>
      </w:pPr>
      <w:r>
        <w:rPr>
          <w:rFonts w:ascii="Times New Roman"/>
          <w:b w:val="false"/>
          <w:i w:val="false"/>
          <w:color w:val="000000"/>
          <w:sz w:val="28"/>
        </w:rPr>
        <w:t>
                                                Образец обложки
</w:t>
      </w:r>
    </w:p>
    <w:p>
      <w:pPr>
        <w:spacing w:after="0"/>
        <w:ind w:left="0"/>
        <w:jc w:val="both"/>
      </w:pPr>
    </w:p>
    <w:p>
      <w:pPr>
        <w:spacing w:after="0"/>
        <w:ind w:left="0"/>
        <w:jc w:val="both"/>
      </w:pPr>
      <w:r>
        <w:rPr>
          <w:rFonts w:ascii="Times New Roman"/>
          <w:b w:val="false"/>
          <w:i w:val="false"/>
          <w:color w:val="000000"/>
          <w:sz w:val="28"/>
        </w:rPr>
        <w:t>
__________________________________________
</w:t>
      </w:r>
    </w:p>
    <w:p>
      <w:pPr>
        <w:spacing w:after="0"/>
        <w:ind w:left="0"/>
        <w:jc w:val="both"/>
      </w:pPr>
      <w:r>
        <w:rPr>
          <w:rFonts w:ascii="Times New Roman"/>
          <w:b w:val="false"/>
          <w:i w:val="false"/>
          <w:color w:val="000000"/>
          <w:sz w:val="28"/>
        </w:rPr>
        <w:t>
(наименование государственного учреждения)
</w:t>
      </w:r>
    </w:p>
    <w:p>
      <w:pPr>
        <w:spacing w:after="0"/>
        <w:ind w:left="0"/>
        <w:jc w:val="both"/>
      </w:pPr>
    </w:p>
    <w:p>
      <w:pPr>
        <w:spacing w:after="0"/>
        <w:ind w:left="0"/>
        <w:jc w:val="both"/>
      </w:pPr>
      <w:r>
        <w:rPr>
          <w:rFonts w:ascii="Times New Roman"/>
          <w:b w:val="false"/>
          <w:i w:val="false"/>
          <w:color w:val="000000"/>
          <w:sz w:val="28"/>
        </w:rPr>
        <w:t>
                             Ж У Р Н А Л   
</w:t>
      </w:r>
    </w:p>
    <w:p>
      <w:pPr>
        <w:spacing w:after="0"/>
        <w:ind w:left="0"/>
        <w:jc w:val="both"/>
      </w:pPr>
      <w:r>
        <w:rPr>
          <w:rFonts w:ascii="Times New Roman"/>
          <w:b w:val="false"/>
          <w:i w:val="false"/>
          <w:color w:val="000000"/>
          <w:sz w:val="28"/>
        </w:rPr>
        <w:t>
                         регистрации заявок 
</w:t>
      </w:r>
    </w:p>
    <w:p>
      <w:pPr>
        <w:spacing w:after="0"/>
        <w:ind w:left="0"/>
        <w:jc w:val="both"/>
      </w:pP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Начато _____________________ г.
</w:t>
      </w:r>
    </w:p>
    <w:p>
      <w:pPr>
        <w:spacing w:after="0"/>
        <w:ind w:left="0"/>
        <w:jc w:val="both"/>
      </w:pPr>
      <w:r>
        <w:rPr>
          <w:rFonts w:ascii="Times New Roman"/>
          <w:b w:val="false"/>
          <w:i w:val="false"/>
          <w:color w:val="000000"/>
          <w:sz w:val="28"/>
        </w:rPr>
        <w:t>
                                       Окончено____________________ г.
</w:t>
      </w:r>
    </w:p>
    <w:p>
      <w:pPr>
        <w:spacing w:after="0"/>
        <w:ind w:left="0"/>
        <w:jc w:val="both"/>
      </w:pPr>
    </w:p>
    <w:p>
      <w:pPr>
        <w:spacing w:after="0"/>
        <w:ind w:left="0"/>
        <w:jc w:val="both"/>
      </w:pPr>
    </w:p>
    <w:p>
      <w:pPr>
        <w:spacing w:after="0"/>
        <w:ind w:left="0"/>
        <w:jc w:val="both"/>
      </w:pPr>
      <w:r>
        <w:rPr>
          <w:rFonts w:ascii="Times New Roman"/>
          <w:b w:val="false"/>
          <w:i w:val="false"/>
          <w:color w:val="000000"/>
          <w:sz w:val="28"/>
        </w:rPr>
        <w:t>
По данному образцу печатать все листы журнала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N  !Дата   !Наимено-!Данные договора!Общая!Данные заявки!Ф.И.О. лица, 
</w:t>
      </w:r>
    </w:p>
    <w:p>
      <w:pPr>
        <w:spacing w:after="0"/>
        <w:ind w:left="0"/>
        <w:jc w:val="both"/>
      </w:pPr>
      <w:r>
        <w:rPr>
          <w:rFonts w:ascii="Times New Roman"/>
          <w:b w:val="false"/>
          <w:i w:val="false"/>
          <w:color w:val="000000"/>
          <w:sz w:val="28"/>
        </w:rPr>
        <w:t>
п\п!регист-!вание до!---------------!сумма!-------------!зарегистриро-
</w:t>
      </w:r>
    </w:p>
    <w:p>
      <w:pPr>
        <w:spacing w:after="0"/>
        <w:ind w:left="0"/>
        <w:jc w:val="both"/>
      </w:pPr>
      <w:r>
        <w:rPr>
          <w:rFonts w:ascii="Times New Roman"/>
          <w:b w:val="false"/>
          <w:i w:val="false"/>
          <w:color w:val="000000"/>
          <w:sz w:val="28"/>
        </w:rPr>
        <w:t>
   !рации  !говора  !номер!дата за- !по до!номер!дата за!вавшего 
</w:t>
      </w:r>
    </w:p>
    <w:p>
      <w:pPr>
        <w:spacing w:after="0"/>
        <w:ind w:left="0"/>
        <w:jc w:val="both"/>
      </w:pPr>
      <w:r>
        <w:rPr>
          <w:rFonts w:ascii="Times New Roman"/>
          <w:b w:val="false"/>
          <w:i w:val="false"/>
          <w:color w:val="000000"/>
          <w:sz w:val="28"/>
        </w:rPr>
        <w:t>
   !       !        !     !ключения !гово-!     !полне- !заявку
</w:t>
      </w:r>
    </w:p>
    <w:p>
      <w:pPr>
        <w:spacing w:after="0"/>
        <w:ind w:left="0"/>
        <w:jc w:val="both"/>
      </w:pPr>
      <w:r>
        <w:rPr>
          <w:rFonts w:ascii="Times New Roman"/>
          <w:b w:val="false"/>
          <w:i w:val="false"/>
          <w:color w:val="000000"/>
          <w:sz w:val="28"/>
        </w:rPr>
        <w:t>
   !       !        !     !         !ру   !     !ния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8   !     9     
</w:t>
      </w:r>
    </w:p>
    <w:p>
      <w:pPr>
        <w:spacing w:after="0"/>
        <w:ind w:left="0"/>
        <w:jc w:val="both"/>
      </w:pPr>
      <w:r>
        <w:rPr>
          <w:rFonts w:ascii="Times New Roman"/>
          <w:b w:val="false"/>
          <w:i w:val="false"/>
          <w:color w:val="000000"/>
          <w:sz w:val="28"/>
        </w:rPr>
        <w:t>
----------------------------------------------------------------------     
</w:t>
      </w:r>
    </w:p>
    <w:p>
      <w:pPr>
        <w:spacing w:after="0"/>
        <w:ind w:left="0"/>
        <w:jc w:val="both"/>
      </w:pPr>
    </w:p>
    <w:p>
      <w:pPr>
        <w:spacing w:after="0"/>
        <w:ind w:left="0"/>
        <w:jc w:val="both"/>
      </w:pPr>
      <w:r>
        <w:rPr>
          <w:rFonts w:ascii="Times New Roman"/>
          <w:b w:val="false"/>
          <w:i w:val="false"/>
          <w:color w:val="000000"/>
          <w:sz w:val="28"/>
        </w:rPr>
        <w:t>
                                             Приложение N 3
</w:t>
      </w:r>
    </w:p>
    <w:p>
      <w:pPr>
        <w:spacing w:after="0"/>
        <w:ind w:left="0"/>
        <w:jc w:val="both"/>
      </w:pPr>
      <w:r>
        <w:rPr>
          <w:rFonts w:ascii="Times New Roman"/>
          <w:b w:val="false"/>
          <w:i w:val="false"/>
          <w:color w:val="000000"/>
          <w:sz w:val="28"/>
        </w:rPr>
        <w:t>
                                             Форма N 030
</w:t>
      </w:r>
    </w:p>
    <w:p>
      <w:pPr>
        <w:spacing w:after="0"/>
        <w:ind w:left="0"/>
        <w:jc w:val="both"/>
      </w:pPr>
    </w:p>
    <w:p>
      <w:pPr>
        <w:spacing w:after="0"/>
        <w:ind w:left="0"/>
        <w:jc w:val="both"/>
      </w:pPr>
      <w:r>
        <w:rPr>
          <w:rFonts w:ascii="Times New Roman"/>
          <w:b w:val="false"/>
          <w:i w:val="false"/>
          <w:color w:val="000000"/>
          <w:sz w:val="28"/>
        </w:rPr>
        <w:t>
___________________________________________________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p>
    <w:p>
      <w:pPr>
        <w:spacing w:after="0"/>
        <w:ind w:left="0"/>
        <w:jc w:val="both"/>
      </w:pPr>
      <w:r>
        <w:rPr>
          <w:rFonts w:ascii="Times New Roman"/>
          <w:b w:val="false"/>
          <w:i w:val="false"/>
          <w:color w:val="000000"/>
          <w:sz w:val="28"/>
        </w:rPr>
        <w:t>
                            Справка N_____
</w:t>
      </w:r>
    </w:p>
    <w:p>
      <w:pPr>
        <w:spacing w:after="0"/>
        <w:ind w:left="0"/>
        <w:jc w:val="both"/>
      </w:pPr>
      <w:r>
        <w:rPr>
          <w:rFonts w:ascii="Times New Roman"/>
          <w:b w:val="false"/>
          <w:i w:val="false"/>
          <w:color w:val="000000"/>
          <w:sz w:val="28"/>
        </w:rPr>
        <w:t>
                      о регистрации договора
</w:t>
      </w:r>
    </w:p>
    <w:p>
      <w:pPr>
        <w:spacing w:after="0"/>
        <w:ind w:left="0"/>
        <w:jc w:val="both"/>
      </w:pPr>
      <w:r>
        <w:rPr>
          <w:rFonts w:ascii="Times New Roman"/>
          <w:b w:val="false"/>
          <w:i w:val="false"/>
          <w:color w:val="000000"/>
          <w:sz w:val="28"/>
        </w:rPr>
        <w:t>
                      от "__"__________ ____г.
</w:t>
      </w:r>
    </w:p>
    <w:p>
      <w:pPr>
        <w:spacing w:after="0"/>
        <w:ind w:left="0"/>
        <w:jc w:val="both"/>
      </w:pPr>
    </w:p>
    <w:p>
      <w:pPr>
        <w:spacing w:after="0"/>
        <w:ind w:left="0"/>
        <w:jc w:val="both"/>
      </w:pP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(наименование и код государственного учреждения)
</w:t>
      </w:r>
    </w:p>
    <w:p>
      <w:pPr>
        <w:spacing w:after="0"/>
        <w:ind w:left="0"/>
        <w:jc w:val="both"/>
      </w:pPr>
    </w:p>
    <w:p>
      <w:pPr>
        <w:spacing w:after="0"/>
        <w:ind w:left="0"/>
        <w:jc w:val="both"/>
      </w:pPr>
      <w:r>
        <w:rPr>
          <w:rFonts w:ascii="Times New Roman"/>
          <w:b w:val="false"/>
          <w:i w:val="false"/>
          <w:color w:val="000000"/>
          <w:sz w:val="28"/>
        </w:rPr>
        <w:t>
N заявки на регистрацию договора ______
</w:t>
      </w:r>
    </w:p>
    <w:p>
      <w:pPr>
        <w:spacing w:after="0"/>
        <w:ind w:left="0"/>
        <w:jc w:val="both"/>
      </w:pPr>
      <w:r>
        <w:rPr>
          <w:rFonts w:ascii="Times New Roman"/>
          <w:b w:val="false"/>
          <w:i w:val="false"/>
          <w:color w:val="000000"/>
          <w:sz w:val="28"/>
        </w:rPr>
        <w:t>
Номер договора                   ______ 
</w:t>
      </w:r>
    </w:p>
    <w:p>
      <w:pPr>
        <w:spacing w:after="0"/>
        <w:ind w:left="0"/>
        <w:jc w:val="both"/>
      </w:pPr>
      <w:r>
        <w:rPr>
          <w:rFonts w:ascii="Times New Roman"/>
          <w:b w:val="false"/>
          <w:i w:val="false"/>
          <w:color w:val="000000"/>
          <w:sz w:val="28"/>
        </w:rPr>
        <w:t>
Наименование договора _________________
</w:t>
      </w:r>
    </w:p>
    <w:p>
      <w:pPr>
        <w:spacing w:after="0"/>
        <w:ind w:left="0"/>
        <w:jc w:val="both"/>
      </w:pPr>
      <w:r>
        <w:rPr>
          <w:rFonts w:ascii="Times New Roman"/>
          <w:b w:val="false"/>
          <w:i w:val="false"/>
          <w:color w:val="000000"/>
          <w:sz w:val="28"/>
        </w:rPr>
        <w:t>
Сумма договора ________________________тенге
</w:t>
      </w:r>
    </w:p>
    <w:p>
      <w:pPr>
        <w:spacing w:after="0"/>
        <w:ind w:left="0"/>
        <w:jc w:val="both"/>
      </w:pPr>
      <w:r>
        <w:rPr>
          <w:rFonts w:ascii="Times New Roman"/>
          <w:b w:val="false"/>
          <w:i w:val="false"/>
          <w:color w:val="000000"/>
          <w:sz w:val="28"/>
        </w:rPr>
        <w:t>
Сумма на текущий год __________________тенге
</w:t>
      </w:r>
    </w:p>
    <w:p>
      <w:pPr>
        <w:spacing w:after="0"/>
        <w:ind w:left="0"/>
        <w:jc w:val="both"/>
      </w:pP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N  !Тип          !Номер        !Код бюджетной!Сумма
</w:t>
      </w:r>
    </w:p>
    <w:p>
      <w:pPr>
        <w:spacing w:after="0"/>
        <w:ind w:left="0"/>
        <w:jc w:val="both"/>
      </w:pPr>
      <w:r>
        <w:rPr>
          <w:rFonts w:ascii="Times New Roman"/>
          <w:b w:val="false"/>
          <w:i w:val="false"/>
          <w:color w:val="000000"/>
          <w:sz w:val="28"/>
        </w:rPr>
        <w:t>
п\п!обязательства!обязательства!классификации!обязательства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w:t>
      </w:r>
    </w:p>
    <w:p>
      <w:pPr>
        <w:spacing w:after="0"/>
        <w:ind w:left="0"/>
        <w:jc w:val="both"/>
      </w:pPr>
      <w:r>
        <w:rPr>
          <w:rFonts w:ascii="Times New Roman"/>
          <w:b w:val="false"/>
          <w:i w:val="false"/>
          <w:color w:val="000000"/>
          <w:sz w:val="28"/>
        </w:rPr>
        <w:t>
-----------------------------------------------------------
</w:t>
      </w:r>
    </w:p>
    <w:p>
      <w:pPr>
        <w:spacing w:after="0"/>
        <w:ind w:left="0"/>
        <w:jc w:val="both"/>
      </w:pPr>
    </w:p>
    <w:p>
      <w:pPr>
        <w:spacing w:after="0"/>
        <w:ind w:left="0"/>
        <w:jc w:val="both"/>
      </w:pPr>
      <w:r>
        <w:rPr>
          <w:rFonts w:ascii="Times New Roman"/>
          <w:b w:val="false"/>
          <w:i w:val="false"/>
          <w:color w:val="000000"/>
          <w:sz w:val="28"/>
        </w:rPr>
        <w:t>
Ответисполнитель Казначейств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
</w:t>
      </w:r>
    </w:p>
    <w:p>
      <w:pPr>
        <w:spacing w:after="0"/>
        <w:ind w:left="0"/>
        <w:jc w:val="both"/>
      </w:pPr>
      <w:r>
        <w:rPr>
          <w:rFonts w:ascii="Times New Roman"/>
          <w:b w:val="false"/>
          <w:i w:val="false"/>
          <w:color w:val="000000"/>
          <w:sz w:val="28"/>
        </w:rPr>
        <w:t>
                                                Образец обложки
</w:t>
      </w:r>
    </w:p>
    <w:p>
      <w:pPr>
        <w:spacing w:after="0"/>
        <w:ind w:left="0"/>
        <w:jc w:val="both"/>
      </w:pPr>
      <w:r>
        <w:rPr>
          <w:rFonts w:ascii="Times New Roman"/>
          <w:b w:val="false"/>
          <w:i w:val="false"/>
          <w:color w:val="000000"/>
          <w:sz w:val="28"/>
        </w:rPr>
        <w:t>
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p>
    <w:p>
      <w:pPr>
        <w:spacing w:after="0"/>
        <w:ind w:left="0"/>
        <w:jc w:val="both"/>
      </w:pPr>
      <w:r>
        <w:rPr>
          <w:rFonts w:ascii="Times New Roman"/>
          <w:b w:val="false"/>
          <w:i w:val="false"/>
          <w:color w:val="000000"/>
          <w:sz w:val="28"/>
        </w:rPr>
        <w:t>
                             Журнал N 1
</w:t>
      </w:r>
    </w:p>
    <w:p>
      <w:pPr>
        <w:spacing w:after="0"/>
        <w:ind w:left="0"/>
        <w:jc w:val="both"/>
      </w:pPr>
      <w:r>
        <w:rPr>
          <w:rFonts w:ascii="Times New Roman"/>
          <w:b w:val="false"/>
          <w:i w:val="false"/>
          <w:color w:val="000000"/>
          <w:sz w:val="28"/>
        </w:rPr>
        <w:t>
             регистрации справок по взятым обязательствам
</w:t>
      </w:r>
    </w:p>
    <w:p>
      <w:pPr>
        <w:spacing w:after="0"/>
        <w:ind w:left="0"/>
        <w:jc w:val="both"/>
      </w:pPr>
    </w:p>
    <w:p>
      <w:pPr>
        <w:spacing w:after="0"/>
        <w:ind w:left="0"/>
        <w:jc w:val="both"/>
      </w:pPr>
    </w:p>
    <w:p>
      <w:pPr>
        <w:spacing w:after="0"/>
        <w:ind w:left="0"/>
        <w:jc w:val="both"/>
      </w:pPr>
      <w:r>
        <w:rPr>
          <w:rFonts w:ascii="Times New Roman"/>
          <w:b w:val="false"/>
          <w:i w:val="false"/>
          <w:color w:val="000000"/>
          <w:sz w:val="28"/>
        </w:rPr>
        <w:t>
                                       Начато _____________________ г.
</w:t>
      </w:r>
    </w:p>
    <w:p>
      <w:pPr>
        <w:spacing w:after="0"/>
        <w:ind w:left="0"/>
        <w:jc w:val="both"/>
      </w:pPr>
      <w:r>
        <w:rPr>
          <w:rFonts w:ascii="Times New Roman"/>
          <w:b w:val="false"/>
          <w:i w:val="false"/>
          <w:color w:val="000000"/>
          <w:sz w:val="28"/>
        </w:rPr>
        <w:t>
                                       Окончено____________________ г.
</w:t>
      </w:r>
    </w:p>
    <w:p>
      <w:pPr>
        <w:spacing w:after="0"/>
        <w:ind w:left="0"/>
        <w:jc w:val="both"/>
      </w:pPr>
    </w:p>
    <w:p>
      <w:pPr>
        <w:spacing w:after="0"/>
        <w:ind w:left="0"/>
        <w:jc w:val="both"/>
      </w:pPr>
      <w:r>
        <w:rPr>
          <w:rFonts w:ascii="Times New Roman"/>
          <w:b w:val="false"/>
          <w:i w:val="false"/>
          <w:color w:val="000000"/>
          <w:sz w:val="28"/>
        </w:rPr>
        <w:t>
По данному образцу печатать все листы журнала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N  !Дата   !Наименование    !Код !Данные справки!Общая!Ф.И.О. лица,
</w:t>
      </w:r>
    </w:p>
    <w:p>
      <w:pPr>
        <w:spacing w:after="0"/>
        <w:ind w:left="0"/>
        <w:jc w:val="both"/>
      </w:pPr>
      <w:r>
        <w:rPr>
          <w:rFonts w:ascii="Times New Roman"/>
          <w:b w:val="false"/>
          <w:i w:val="false"/>
          <w:color w:val="000000"/>
          <w:sz w:val="28"/>
        </w:rPr>
        <w:t>
п\п!регист-!государственного!госу!--------------!сумма!выдавшего
</w:t>
      </w:r>
    </w:p>
    <w:p>
      <w:pPr>
        <w:spacing w:after="0"/>
        <w:ind w:left="0"/>
        <w:jc w:val="both"/>
      </w:pPr>
      <w:r>
        <w:rPr>
          <w:rFonts w:ascii="Times New Roman"/>
          <w:b w:val="false"/>
          <w:i w:val="false"/>
          <w:color w:val="000000"/>
          <w:sz w:val="28"/>
        </w:rPr>
        <w:t>
   !рации  !учреждения      !дар-!номер!дата    !по до!справку
</w:t>
      </w:r>
    </w:p>
    <w:p>
      <w:pPr>
        <w:spacing w:after="0"/>
        <w:ind w:left="0"/>
        <w:jc w:val="both"/>
      </w:pPr>
      <w:r>
        <w:rPr>
          <w:rFonts w:ascii="Times New Roman"/>
          <w:b w:val="false"/>
          <w:i w:val="false"/>
          <w:color w:val="000000"/>
          <w:sz w:val="28"/>
        </w:rPr>
        <w:t>
   !       !                !ст- !     !        !гово-!
</w:t>
      </w:r>
    </w:p>
    <w:p>
      <w:pPr>
        <w:spacing w:after="0"/>
        <w:ind w:left="0"/>
        <w:jc w:val="both"/>
      </w:pPr>
      <w:r>
        <w:rPr>
          <w:rFonts w:ascii="Times New Roman"/>
          <w:b w:val="false"/>
          <w:i w:val="false"/>
          <w:color w:val="000000"/>
          <w:sz w:val="28"/>
        </w:rPr>
        <w:t>
   !       !                !вен-!     !        !ру   !
</w:t>
      </w:r>
    </w:p>
    <w:p>
      <w:pPr>
        <w:spacing w:after="0"/>
        <w:ind w:left="0"/>
        <w:jc w:val="both"/>
      </w:pPr>
      <w:r>
        <w:rPr>
          <w:rFonts w:ascii="Times New Roman"/>
          <w:b w:val="false"/>
          <w:i w:val="false"/>
          <w:color w:val="000000"/>
          <w:sz w:val="28"/>
        </w:rPr>
        <w:t>
   !       !                !ного!     !        !     !
</w:t>
      </w:r>
    </w:p>
    <w:p>
      <w:pPr>
        <w:spacing w:after="0"/>
        <w:ind w:left="0"/>
        <w:jc w:val="both"/>
      </w:pPr>
      <w:r>
        <w:rPr>
          <w:rFonts w:ascii="Times New Roman"/>
          <w:b w:val="false"/>
          <w:i w:val="false"/>
          <w:color w:val="000000"/>
          <w:sz w:val="28"/>
        </w:rPr>
        <w:t>
   !       !                !учре!     !        !     !
</w:t>
      </w:r>
    </w:p>
    <w:p>
      <w:pPr>
        <w:spacing w:after="0"/>
        <w:ind w:left="0"/>
        <w:jc w:val="both"/>
      </w:pPr>
      <w:r>
        <w:rPr>
          <w:rFonts w:ascii="Times New Roman"/>
          <w:b w:val="false"/>
          <w:i w:val="false"/>
          <w:color w:val="000000"/>
          <w:sz w:val="28"/>
        </w:rPr>
        <w:t>
   !       !                !жде-!     !        !     !
</w:t>
      </w:r>
    </w:p>
    <w:p>
      <w:pPr>
        <w:spacing w:after="0"/>
        <w:ind w:left="0"/>
        <w:jc w:val="both"/>
      </w:pPr>
      <w:r>
        <w:rPr>
          <w:rFonts w:ascii="Times New Roman"/>
          <w:b w:val="false"/>
          <w:i w:val="false"/>
          <w:color w:val="000000"/>
          <w:sz w:val="28"/>
        </w:rPr>
        <w:t>
   !       !                !ния !     !        !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1 !   2   !        3       ! 4  !  5  !   6    !  7  !    8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Приложение N 5
</w:t>
      </w:r>
    </w:p>
    <w:p>
      <w:pPr>
        <w:spacing w:after="0"/>
        <w:ind w:left="0"/>
        <w:jc w:val="both"/>
      </w:pPr>
      <w:r>
        <w:rPr>
          <w:rFonts w:ascii="Times New Roman"/>
          <w:b w:val="false"/>
          <w:i w:val="false"/>
          <w:color w:val="000000"/>
          <w:sz w:val="28"/>
        </w:rPr>
        <w:t>
                                  ___________________________________
</w:t>
      </w:r>
    </w:p>
    <w:p>
      <w:pPr>
        <w:spacing w:after="0"/>
        <w:ind w:left="0"/>
        <w:jc w:val="both"/>
      </w:pPr>
      <w:r>
        <w:rPr>
          <w:rFonts w:ascii="Times New Roman"/>
          <w:b w:val="false"/>
          <w:i w:val="false"/>
          <w:color w:val="000000"/>
          <w:sz w:val="28"/>
        </w:rPr>
        <w:t>
                                  ___________________________________
</w:t>
      </w:r>
    </w:p>
    <w:p>
      <w:pPr>
        <w:spacing w:after="0"/>
        <w:ind w:left="0"/>
        <w:jc w:val="both"/>
      </w:pPr>
      <w:r>
        <w:rPr>
          <w:rFonts w:ascii="Times New Roman"/>
          <w:b w:val="false"/>
          <w:i w:val="false"/>
          <w:color w:val="000000"/>
          <w:sz w:val="28"/>
        </w:rPr>
        <w:t>
                                    (наименование территориального 
</w:t>
      </w:r>
    </w:p>
    <w:p>
      <w:pPr>
        <w:spacing w:after="0"/>
        <w:ind w:left="0"/>
        <w:jc w:val="both"/>
      </w:pPr>
      <w:r>
        <w:rPr>
          <w:rFonts w:ascii="Times New Roman"/>
          <w:b w:val="false"/>
          <w:i w:val="false"/>
          <w:color w:val="000000"/>
          <w:sz w:val="28"/>
        </w:rPr>
        <w:t>
                                         органа Казначейства)
</w:t>
      </w:r>
    </w:p>
    <w:p>
      <w:pPr>
        <w:spacing w:after="0"/>
        <w:ind w:left="0"/>
        <w:jc w:val="both"/>
      </w:pPr>
    </w:p>
    <w:p>
      <w:pPr>
        <w:spacing w:after="0"/>
        <w:ind w:left="0"/>
        <w:jc w:val="both"/>
      </w:pPr>
      <w:r>
        <w:rPr>
          <w:rFonts w:ascii="Times New Roman"/>
          <w:b w:val="false"/>
          <w:i w:val="false"/>
          <w:color w:val="000000"/>
          <w:sz w:val="28"/>
        </w:rPr>
        <w:t>
_______________________________________________
</w:t>
      </w:r>
    </w:p>
    <w:p>
      <w:pPr>
        <w:spacing w:after="0"/>
        <w:ind w:left="0"/>
        <w:jc w:val="both"/>
      </w:pPr>
      <w:r>
        <w:rPr>
          <w:rFonts w:ascii="Times New Roman"/>
          <w:b w:val="false"/>
          <w:i w:val="false"/>
          <w:color w:val="000000"/>
          <w:sz w:val="28"/>
        </w:rPr>
        <w:t>
(наименование и код государственного учреждения)
</w:t>
      </w:r>
    </w:p>
    <w:p>
      <w:pPr>
        <w:spacing w:after="0"/>
        <w:ind w:left="0"/>
        <w:jc w:val="both"/>
      </w:pPr>
    </w:p>
    <w:p>
      <w:pPr>
        <w:spacing w:after="0"/>
        <w:ind w:left="0"/>
        <w:jc w:val="both"/>
      </w:pPr>
      <w:r>
        <w:rPr>
          <w:rFonts w:ascii="Times New Roman"/>
          <w:b w:val="false"/>
          <w:i w:val="false"/>
          <w:color w:val="000000"/>
          <w:sz w:val="28"/>
        </w:rPr>
        <w:t>
                            Заявка N____
</w:t>
      </w:r>
    </w:p>
    <w:p>
      <w:pPr>
        <w:spacing w:after="0"/>
        <w:ind w:left="0"/>
        <w:jc w:val="both"/>
      </w:pPr>
      <w:r>
        <w:rPr>
          <w:rFonts w:ascii="Times New Roman"/>
          <w:b w:val="false"/>
          <w:i w:val="false"/>
          <w:color w:val="000000"/>
          <w:sz w:val="28"/>
        </w:rPr>
        <w:t>
                 на внесение изменений к договору
</w:t>
      </w:r>
    </w:p>
    <w:p>
      <w:pPr>
        <w:spacing w:after="0"/>
        <w:ind w:left="0"/>
        <w:jc w:val="both"/>
      </w:pPr>
      <w:r>
        <w:rPr>
          <w:rFonts w:ascii="Times New Roman"/>
          <w:b w:val="false"/>
          <w:i w:val="false"/>
          <w:color w:val="000000"/>
          <w:sz w:val="28"/>
        </w:rPr>
        <w:t>
                     от "__"__________ ____г.
</w:t>
      </w:r>
    </w:p>
    <w:p>
      <w:pPr>
        <w:spacing w:after="0"/>
        <w:ind w:left="0"/>
        <w:jc w:val="both"/>
      </w:pPr>
    </w:p>
    <w:p>
      <w:pPr>
        <w:spacing w:after="0"/>
        <w:ind w:left="0"/>
        <w:jc w:val="both"/>
      </w:pPr>
      <w:r>
        <w:rPr>
          <w:rFonts w:ascii="Times New Roman"/>
          <w:b w:val="false"/>
          <w:i w:val="false"/>
          <w:color w:val="000000"/>
          <w:sz w:val="28"/>
        </w:rPr>
        <w:t>
Номер договора_________________ 
</w:t>
      </w:r>
    </w:p>
    <w:p>
      <w:pPr>
        <w:spacing w:after="0"/>
        <w:ind w:left="0"/>
        <w:jc w:val="both"/>
      </w:pPr>
      <w:r>
        <w:rPr>
          <w:rFonts w:ascii="Times New Roman"/>
          <w:b w:val="false"/>
          <w:i w:val="false"/>
          <w:color w:val="000000"/>
          <w:sz w:val="28"/>
        </w:rPr>
        <w:t>
Наименование договора _________
</w:t>
      </w:r>
    </w:p>
    <w:p>
      <w:pPr>
        <w:spacing w:after="0"/>
        <w:ind w:left="0"/>
        <w:jc w:val="both"/>
      </w:pPr>
      <w:r>
        <w:rPr>
          <w:rFonts w:ascii="Times New Roman"/>
          <w:b w:val="false"/>
          <w:i w:val="false"/>
          <w:color w:val="000000"/>
          <w:sz w:val="28"/>
        </w:rPr>
        <w:t>
Основание для изменения________
</w:t>
      </w:r>
    </w:p>
    <w:p>
      <w:pPr>
        <w:spacing w:after="0"/>
        <w:ind w:left="0"/>
        <w:jc w:val="both"/>
      </w:pPr>
      <w:r>
        <w:rPr>
          <w:rFonts w:ascii="Times New Roman"/>
          <w:b w:val="false"/>
          <w:i w:val="false"/>
          <w:color w:val="000000"/>
          <w:sz w:val="28"/>
        </w:rPr>
        <w:t>
Сумма договора ________________тенге
</w:t>
      </w:r>
    </w:p>
    <w:p>
      <w:pPr>
        <w:spacing w:after="0"/>
        <w:ind w:left="0"/>
        <w:jc w:val="both"/>
      </w:pPr>
      <w:r>
        <w:rPr>
          <w:rFonts w:ascii="Times New Roman"/>
          <w:b w:val="false"/>
          <w:i w:val="false"/>
          <w:color w:val="000000"/>
          <w:sz w:val="28"/>
        </w:rPr>
        <w:t>
Сумма на текущий год __________тенге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N  !Тип          !Номер        !Код бюджетной!Сумма обязательства
</w:t>
      </w:r>
    </w:p>
    <w:p>
      <w:pPr>
        <w:spacing w:after="0"/>
        <w:ind w:left="0"/>
        <w:jc w:val="both"/>
      </w:pPr>
      <w:r>
        <w:rPr>
          <w:rFonts w:ascii="Times New Roman"/>
          <w:b w:val="false"/>
          <w:i w:val="false"/>
          <w:color w:val="000000"/>
          <w:sz w:val="28"/>
        </w:rPr>
        <w:t>
п\п!обязательства!обязательства!классификации!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1 !     2       !      3      !      4      !         5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Главный бухгалтер
</w:t>
      </w:r>
    </w:p>
    <w:p>
      <w:pPr>
        <w:spacing w:after="0"/>
        <w:ind w:left="0"/>
        <w:jc w:val="both"/>
      </w:pPr>
      <w:r>
        <w:rPr>
          <w:rFonts w:ascii="Times New Roman"/>
          <w:b w:val="false"/>
          <w:i w:val="false"/>
          <w:color w:val="000000"/>
          <w:sz w:val="28"/>
        </w:rPr>
        <w:t>
                                                 Приложение N 6
</w:t>
      </w:r>
    </w:p>
    <w:p>
      <w:pPr>
        <w:spacing w:after="0"/>
        <w:ind w:left="0"/>
        <w:jc w:val="both"/>
      </w:pPr>
      <w:r>
        <w:rPr>
          <w:rFonts w:ascii="Times New Roman"/>
          <w:b w:val="false"/>
          <w:i w:val="false"/>
          <w:color w:val="000000"/>
          <w:sz w:val="28"/>
        </w:rPr>
        <w:t>
                                                   Форма N 031
</w:t>
      </w:r>
    </w:p>
    <w:p>
      <w:pPr>
        <w:spacing w:after="0"/>
        <w:ind w:left="0"/>
        <w:jc w:val="both"/>
      </w:pPr>
      <w:r>
        <w:rPr>
          <w:rFonts w:ascii="Times New Roman"/>
          <w:b w:val="false"/>
          <w:i w:val="false"/>
          <w:color w:val="000000"/>
          <w:sz w:val="28"/>
        </w:rPr>
        <w:t>
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p>
    <w:p>
      <w:pPr>
        <w:spacing w:after="0"/>
        <w:ind w:left="0"/>
        <w:jc w:val="both"/>
      </w:pPr>
      <w:r>
        <w:rPr>
          <w:rFonts w:ascii="Times New Roman"/>
          <w:b w:val="false"/>
          <w:i w:val="false"/>
          <w:color w:val="000000"/>
          <w:sz w:val="28"/>
        </w:rPr>
        <w:t>
                               Справка N ______
</w:t>
      </w:r>
    </w:p>
    <w:p>
      <w:pPr>
        <w:spacing w:after="0"/>
        <w:ind w:left="0"/>
        <w:jc w:val="both"/>
      </w:pPr>
      <w:r>
        <w:rPr>
          <w:rFonts w:ascii="Times New Roman"/>
          <w:b w:val="false"/>
          <w:i w:val="false"/>
          <w:color w:val="000000"/>
          <w:sz w:val="28"/>
        </w:rPr>
        <w:t>
                   о внесенных изменениях к договору
</w:t>
      </w:r>
    </w:p>
    <w:p>
      <w:pPr>
        <w:spacing w:after="0"/>
        <w:ind w:left="0"/>
        <w:jc w:val="both"/>
      </w:pPr>
      <w:r>
        <w:rPr>
          <w:rFonts w:ascii="Times New Roman"/>
          <w:b w:val="false"/>
          <w:i w:val="false"/>
          <w:color w:val="000000"/>
          <w:sz w:val="28"/>
        </w:rPr>
        <w:t>
                         от "__"__________ ____г.
</w:t>
      </w:r>
    </w:p>
    <w:p>
      <w:pPr>
        <w:spacing w:after="0"/>
        <w:ind w:left="0"/>
        <w:jc w:val="both"/>
      </w:pP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(наименование и код государственного учреждения)
</w:t>
      </w:r>
    </w:p>
    <w:p>
      <w:pPr>
        <w:spacing w:after="0"/>
        <w:ind w:left="0"/>
        <w:jc w:val="both"/>
      </w:pPr>
    </w:p>
    <w:p>
      <w:pPr>
        <w:spacing w:after="0"/>
        <w:ind w:left="0"/>
        <w:jc w:val="both"/>
      </w:pPr>
      <w:r>
        <w:rPr>
          <w:rFonts w:ascii="Times New Roman"/>
          <w:b w:val="false"/>
          <w:i w:val="false"/>
          <w:color w:val="000000"/>
          <w:sz w:val="28"/>
        </w:rPr>
        <w:t>
N заявки на изменение  ______
</w:t>
      </w:r>
    </w:p>
    <w:p>
      <w:pPr>
        <w:spacing w:after="0"/>
        <w:ind w:left="0"/>
        <w:jc w:val="both"/>
      </w:pPr>
      <w:r>
        <w:rPr>
          <w:rFonts w:ascii="Times New Roman"/>
          <w:b w:val="false"/>
          <w:i w:val="false"/>
          <w:color w:val="000000"/>
          <w:sz w:val="28"/>
        </w:rPr>
        <w:t>
Номер договора         ______ 
</w:t>
      </w:r>
    </w:p>
    <w:p>
      <w:pPr>
        <w:spacing w:after="0"/>
        <w:ind w:left="0"/>
        <w:jc w:val="both"/>
      </w:pPr>
      <w:r>
        <w:rPr>
          <w:rFonts w:ascii="Times New Roman"/>
          <w:b w:val="false"/>
          <w:i w:val="false"/>
          <w:color w:val="000000"/>
          <w:sz w:val="28"/>
        </w:rPr>
        <w:t>
Наименование договора _______
</w:t>
      </w:r>
    </w:p>
    <w:p>
      <w:pPr>
        <w:spacing w:after="0"/>
        <w:ind w:left="0"/>
        <w:jc w:val="both"/>
      </w:pPr>
      <w:r>
        <w:rPr>
          <w:rFonts w:ascii="Times New Roman"/>
          <w:b w:val="false"/>
          <w:i w:val="false"/>
          <w:color w:val="000000"/>
          <w:sz w:val="28"/>
        </w:rPr>
        <w:t>
Основание для изменения______
</w:t>
      </w:r>
    </w:p>
    <w:p>
      <w:pPr>
        <w:spacing w:after="0"/>
        <w:ind w:left="0"/>
        <w:jc w:val="both"/>
      </w:pPr>
      <w:r>
        <w:rPr>
          <w:rFonts w:ascii="Times New Roman"/>
          <w:b w:val="false"/>
          <w:i w:val="false"/>
          <w:color w:val="000000"/>
          <w:sz w:val="28"/>
        </w:rPr>
        <w:t>
Сумма договора ______________тенге
</w:t>
      </w:r>
    </w:p>
    <w:p>
      <w:pPr>
        <w:spacing w:after="0"/>
        <w:ind w:left="0"/>
        <w:jc w:val="both"/>
      </w:pPr>
      <w:r>
        <w:rPr>
          <w:rFonts w:ascii="Times New Roman"/>
          <w:b w:val="false"/>
          <w:i w:val="false"/>
          <w:color w:val="000000"/>
          <w:sz w:val="28"/>
        </w:rPr>
        <w:t>
Сумма на текущий год ________тенге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N  !Тип          !Новый номер  !Код бюджетной!Сумма обязательства
</w:t>
      </w:r>
    </w:p>
    <w:p>
      <w:pPr>
        <w:spacing w:after="0"/>
        <w:ind w:left="0"/>
        <w:jc w:val="both"/>
      </w:pPr>
      <w:r>
        <w:rPr>
          <w:rFonts w:ascii="Times New Roman"/>
          <w:b w:val="false"/>
          <w:i w:val="false"/>
          <w:color w:val="000000"/>
          <w:sz w:val="28"/>
        </w:rPr>
        <w:t>
п\п!обязательства!обязательства!классификации!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1 !    2        !      3      !      4      !       5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Приложение N 7
</w:t>
      </w:r>
    </w:p>
    <w:p>
      <w:pPr>
        <w:spacing w:after="0"/>
        <w:ind w:left="0"/>
        <w:jc w:val="both"/>
      </w:pPr>
      <w:r>
        <w:rPr>
          <w:rFonts w:ascii="Times New Roman"/>
          <w:b w:val="false"/>
          <w:i w:val="false"/>
          <w:color w:val="000000"/>
          <w:sz w:val="28"/>
        </w:rPr>
        <w:t>
                                               Форма N 033
</w:t>
      </w:r>
    </w:p>
    <w:p>
      <w:pPr>
        <w:spacing w:after="0"/>
        <w:ind w:left="0"/>
        <w:jc w:val="both"/>
      </w:pPr>
      <w:r>
        <w:rPr>
          <w:rFonts w:ascii="Times New Roman"/>
          <w:b w:val="false"/>
          <w:i w:val="false"/>
          <w:color w:val="000000"/>
          <w:sz w:val="28"/>
        </w:rPr>
        <w:t>
___________________________________________________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p>
    <w:p>
      <w:pPr>
        <w:spacing w:after="0"/>
        <w:ind w:left="0"/>
        <w:jc w:val="both"/>
      </w:pPr>
      <w:r>
        <w:rPr>
          <w:rFonts w:ascii="Times New Roman"/>
          <w:b w:val="false"/>
          <w:i w:val="false"/>
          <w:color w:val="000000"/>
          <w:sz w:val="28"/>
        </w:rPr>
        <w:t>
                             Ведомость
</w:t>
      </w:r>
    </w:p>
    <w:p>
      <w:pPr>
        <w:spacing w:after="0"/>
        <w:ind w:left="0"/>
        <w:jc w:val="both"/>
      </w:pPr>
      <w:r>
        <w:rPr>
          <w:rFonts w:ascii="Times New Roman"/>
          <w:b w:val="false"/>
          <w:i w:val="false"/>
          <w:color w:val="000000"/>
          <w:sz w:val="28"/>
        </w:rPr>
        <w:t>
              контроля за финансовыми обязательствами по 
</w:t>
      </w:r>
    </w:p>
    <w:p>
      <w:pPr>
        <w:spacing w:after="0"/>
        <w:ind w:left="0"/>
        <w:jc w:val="both"/>
      </w:pP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(наименование и код государственного учреждения)
</w:t>
      </w:r>
    </w:p>
    <w:p>
      <w:pPr>
        <w:spacing w:after="0"/>
        <w:ind w:left="0"/>
        <w:jc w:val="both"/>
      </w:pPr>
      <w:r>
        <w:rPr>
          <w:rFonts w:ascii="Times New Roman"/>
          <w:b w:val="false"/>
          <w:i w:val="false"/>
          <w:color w:val="000000"/>
          <w:sz w:val="28"/>
        </w:rPr>
        <w:t>
                  "_____"_____________________ _______г.
</w:t>
      </w:r>
    </w:p>
    <w:p>
      <w:pPr>
        <w:spacing w:after="0"/>
        <w:ind w:left="0"/>
        <w:jc w:val="both"/>
      </w:pPr>
    </w:p>
    <w:p>
      <w:pPr>
        <w:spacing w:after="0"/>
        <w:ind w:left="0"/>
        <w:jc w:val="both"/>
      </w:pPr>
      <w:r>
        <w:rPr>
          <w:rFonts w:ascii="Times New Roman"/>
          <w:b w:val="false"/>
          <w:i w:val="false"/>
          <w:color w:val="000000"/>
          <w:sz w:val="28"/>
        </w:rPr>
        <w:t>
Код бюджетной классификации__________________________________________
</w:t>
      </w:r>
    </w:p>
    <w:p>
      <w:pPr>
        <w:spacing w:after="0"/>
        <w:ind w:left="0"/>
        <w:jc w:val="both"/>
      </w:pPr>
      <w:r>
        <w:rPr>
          <w:rFonts w:ascii="Times New Roman"/>
          <w:b w:val="false"/>
          <w:i w:val="false"/>
          <w:color w:val="000000"/>
          <w:sz w:val="28"/>
        </w:rPr>
        <w:t>
Планируемое разрешение на год________________________________________
</w:t>
      </w:r>
    </w:p>
    <w:p>
      <w:pPr>
        <w:spacing w:after="0"/>
        <w:ind w:left="0"/>
        <w:jc w:val="both"/>
      </w:pPr>
      <w:r>
        <w:rPr>
          <w:rFonts w:ascii="Times New Roman"/>
          <w:b w:val="false"/>
          <w:i w:val="false"/>
          <w:color w:val="000000"/>
          <w:sz w:val="28"/>
        </w:rPr>
        <w:t>
Выделено лимитов_____________________________________________________
</w:t>
      </w:r>
    </w:p>
    <w:p>
      <w:pPr>
        <w:spacing w:after="0"/>
        <w:ind w:left="0"/>
        <w:jc w:val="both"/>
      </w:pPr>
      <w:r>
        <w:rPr>
          <w:rFonts w:ascii="Times New Roman"/>
          <w:b w:val="false"/>
          <w:i w:val="false"/>
          <w:color w:val="000000"/>
          <w:sz w:val="28"/>
        </w:rPr>
        <w:t>
Свободный остаток для принятия обязательств__________________________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N  !Номер   !Номер    ! Тип     !Сумма        !Исполнение обязательства
</w:t>
      </w:r>
    </w:p>
    <w:p>
      <w:pPr>
        <w:spacing w:after="0"/>
        <w:ind w:left="0"/>
        <w:jc w:val="both"/>
      </w:pPr>
      <w:r>
        <w:rPr>
          <w:rFonts w:ascii="Times New Roman"/>
          <w:b w:val="false"/>
          <w:i w:val="false"/>
          <w:color w:val="000000"/>
          <w:sz w:val="28"/>
        </w:rPr>
        <w:t>
п\п!договора!обязатель!обязатель!обязательства!----------------------
</w:t>
      </w:r>
    </w:p>
    <w:p>
      <w:pPr>
        <w:spacing w:after="0"/>
        <w:ind w:left="0"/>
        <w:jc w:val="both"/>
      </w:pPr>
      <w:r>
        <w:rPr>
          <w:rFonts w:ascii="Times New Roman"/>
          <w:b w:val="false"/>
          <w:i w:val="false"/>
          <w:color w:val="000000"/>
          <w:sz w:val="28"/>
        </w:rPr>
        <w:t>
   !        !ства     !ства     !             !дата!N плат.  !сумма
</w:t>
      </w:r>
    </w:p>
    <w:p>
      <w:pPr>
        <w:spacing w:after="0"/>
        <w:ind w:left="0"/>
        <w:jc w:val="both"/>
      </w:pPr>
      <w:r>
        <w:rPr>
          <w:rFonts w:ascii="Times New Roman"/>
          <w:b w:val="false"/>
          <w:i w:val="false"/>
          <w:color w:val="000000"/>
          <w:sz w:val="28"/>
        </w:rPr>
        <w:t>
   !        !         !         !             !    !поручения!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1 !   2    !    3    !    4    !       5     ! 6  !    7    !  8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Итого по коду бюджетной классификации:
</w:t>
      </w:r>
    </w:p>
    <w:p>
      <w:pPr>
        <w:spacing w:after="0"/>
        <w:ind w:left="0"/>
        <w:jc w:val="both"/>
      </w:pPr>
      <w:r>
        <w:rPr>
          <w:rFonts w:ascii="Times New Roman"/>
          <w:b w:val="false"/>
          <w:i w:val="false"/>
          <w:color w:val="000000"/>
          <w:sz w:val="28"/>
        </w:rPr>
        <w:t>
Итого по учреждению:
</w:t>
      </w:r>
    </w:p>
    <w:p>
      <w:pPr>
        <w:spacing w:after="0"/>
        <w:ind w:left="0"/>
        <w:jc w:val="both"/>
      </w:pP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8
</w:t>
      </w:r>
    </w:p>
    <w:p>
      <w:pPr>
        <w:spacing w:after="0"/>
        <w:ind w:left="0"/>
        <w:jc w:val="both"/>
      </w:pPr>
      <w:r>
        <w:rPr>
          <w:rFonts w:ascii="Times New Roman"/>
          <w:b w:val="false"/>
          <w:i w:val="false"/>
          <w:color w:val="000000"/>
          <w:sz w:val="28"/>
        </w:rPr>
        <w:t>
                                                  Форма N 032 - А
</w:t>
      </w:r>
    </w:p>
    <w:p>
      <w:pPr>
        <w:spacing w:after="0"/>
        <w:ind w:left="0"/>
        <w:jc w:val="both"/>
      </w:pPr>
      <w:r>
        <w:rPr>
          <w:rFonts w:ascii="Times New Roman"/>
          <w:b w:val="false"/>
          <w:i w:val="false"/>
          <w:color w:val="000000"/>
          <w:sz w:val="28"/>
        </w:rPr>
        <w:t>
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Ведомость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движения выделенных лимитов 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кассовых расходов с учетом взятых обязательств
</w:t>
      </w:r>
    </w:p>
    <w:p>
      <w:pPr>
        <w:spacing w:after="0"/>
        <w:ind w:left="0"/>
        <w:jc w:val="both"/>
      </w:pP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(наименование и код государственного учреждения)
</w:t>
      </w:r>
    </w:p>
    <w:p>
      <w:pPr>
        <w:spacing w:after="0"/>
        <w:ind w:left="0"/>
        <w:jc w:val="both"/>
      </w:pPr>
      <w:r>
        <w:rPr>
          <w:rFonts w:ascii="Times New Roman"/>
          <w:b w:val="false"/>
          <w:i w:val="false"/>
          <w:color w:val="000000"/>
          <w:sz w:val="28"/>
        </w:rPr>
        <w:t>
                       "_____"______________ _____г.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Код бюджетной!Планируемое!Взятые       !Выделено!Кассовый расход
</w:t>
      </w:r>
    </w:p>
    <w:p>
      <w:pPr>
        <w:spacing w:after="0"/>
        <w:ind w:left="0"/>
        <w:jc w:val="both"/>
      </w:pPr>
      <w:r>
        <w:rPr>
          <w:rFonts w:ascii="Times New Roman"/>
          <w:b w:val="false"/>
          <w:i w:val="false"/>
          <w:color w:val="000000"/>
          <w:sz w:val="28"/>
        </w:rPr>
        <w:t>
классификации!разрешение !обязательства!лимитов !--------------------
</w:t>
      </w:r>
    </w:p>
    <w:p>
      <w:pPr>
        <w:spacing w:after="0"/>
        <w:ind w:left="0"/>
        <w:jc w:val="both"/>
      </w:pPr>
      <w:r>
        <w:rPr>
          <w:rFonts w:ascii="Times New Roman"/>
          <w:b w:val="false"/>
          <w:i w:val="false"/>
          <w:color w:val="000000"/>
          <w:sz w:val="28"/>
        </w:rPr>
        <w:t>
             !на год     !             !        !по обя-!без обяза-
</w:t>
      </w:r>
    </w:p>
    <w:p>
      <w:pPr>
        <w:spacing w:after="0"/>
        <w:ind w:left="0"/>
        <w:jc w:val="both"/>
      </w:pPr>
      <w:r>
        <w:rPr>
          <w:rFonts w:ascii="Times New Roman"/>
          <w:b w:val="false"/>
          <w:i w:val="false"/>
          <w:color w:val="000000"/>
          <w:sz w:val="28"/>
        </w:rPr>
        <w:t>
             !           !             !        !затель-!тельств
</w:t>
      </w:r>
    </w:p>
    <w:p>
      <w:pPr>
        <w:spacing w:after="0"/>
        <w:ind w:left="0"/>
        <w:jc w:val="both"/>
      </w:pPr>
      <w:r>
        <w:rPr>
          <w:rFonts w:ascii="Times New Roman"/>
          <w:b w:val="false"/>
          <w:i w:val="false"/>
          <w:color w:val="000000"/>
          <w:sz w:val="28"/>
        </w:rPr>
        <w:t>
             !           !             !        !ствам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w:t>
      </w:r>
    </w:p>
    <w:p>
      <w:pPr>
        <w:spacing w:after="0"/>
        <w:ind w:left="0"/>
        <w:jc w:val="both"/>
      </w:pPr>
      <w:r>
        <w:rPr>
          <w:rFonts w:ascii="Times New Roman"/>
          <w:b w:val="false"/>
          <w:i w:val="false"/>
          <w:color w:val="000000"/>
          <w:sz w:val="28"/>
        </w:rPr>
        <w:t>
----------------------------------------------------------------------
</w:t>
      </w:r>
    </w:p>
    <w:p>
      <w:pPr>
        <w:spacing w:after="0"/>
        <w:ind w:left="0"/>
        <w:jc w:val="both"/>
      </w:pP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Восстановление         !Остаток !Обязательства,
</w:t>
      </w:r>
    </w:p>
    <w:p>
      <w:pPr>
        <w:spacing w:after="0"/>
        <w:ind w:left="0"/>
        <w:jc w:val="both"/>
      </w:pPr>
      <w:r>
        <w:rPr>
          <w:rFonts w:ascii="Times New Roman"/>
          <w:b w:val="false"/>
          <w:i w:val="false"/>
          <w:color w:val="000000"/>
          <w:sz w:val="28"/>
        </w:rPr>
        <w:t>
-----------------------!неисполь!необеспеченные лимитами     
</w:t>
      </w:r>
    </w:p>
    <w:p>
      <w:pPr>
        <w:spacing w:after="0"/>
        <w:ind w:left="0"/>
        <w:jc w:val="both"/>
      </w:pPr>
      <w:r>
        <w:rPr>
          <w:rFonts w:ascii="Times New Roman"/>
          <w:b w:val="false"/>
          <w:i w:val="false"/>
          <w:color w:val="000000"/>
          <w:sz w:val="28"/>
        </w:rPr>
        <w:t>
по обяза-!без обяза-   !зованных!
</w:t>
      </w:r>
    </w:p>
    <w:p>
      <w:pPr>
        <w:spacing w:after="0"/>
        <w:ind w:left="0"/>
        <w:jc w:val="both"/>
      </w:pPr>
      <w:r>
        <w:rPr>
          <w:rFonts w:ascii="Times New Roman"/>
          <w:b w:val="false"/>
          <w:i w:val="false"/>
          <w:color w:val="000000"/>
          <w:sz w:val="28"/>
        </w:rPr>
        <w:t>
тельствам!тельств      !лимитов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     !      8      !    9   !         10
</w:t>
      </w:r>
    </w:p>
    <w:p>
      <w:pPr>
        <w:spacing w:after="0"/>
        <w:ind w:left="0"/>
        <w:jc w:val="both"/>
      </w:pPr>
      <w:r>
        <w:rPr>
          <w:rFonts w:ascii="Times New Roman"/>
          <w:b w:val="false"/>
          <w:i w:val="false"/>
          <w:color w:val="000000"/>
          <w:sz w:val="28"/>
        </w:rPr>
        <w:t>
--------------------------------------------------------
</w:t>
      </w:r>
    </w:p>
    <w:p>
      <w:pPr>
        <w:spacing w:after="0"/>
        <w:ind w:left="0"/>
        <w:jc w:val="both"/>
      </w:pPr>
    </w:p>
    <w:p>
      <w:pPr>
        <w:spacing w:after="0"/>
        <w:ind w:left="0"/>
        <w:jc w:val="both"/>
      </w:pPr>
      <w:r>
        <w:rPr>
          <w:rFonts w:ascii="Times New Roman"/>
          <w:b w:val="false"/>
          <w:i w:val="false"/>
          <w:color w:val="000000"/>
          <w:sz w:val="28"/>
        </w:rPr>
        <w:t>
Итого по 
</w:t>
      </w:r>
    </w:p>
    <w:p>
      <w:pPr>
        <w:spacing w:after="0"/>
        <w:ind w:left="0"/>
        <w:jc w:val="both"/>
      </w:pPr>
      <w:r>
        <w:rPr>
          <w:rFonts w:ascii="Times New Roman"/>
          <w:b w:val="false"/>
          <w:i w:val="false"/>
          <w:color w:val="000000"/>
          <w:sz w:val="28"/>
        </w:rPr>
        <w:t>
учреждению:
</w:t>
      </w:r>
    </w:p>
    <w:p>
      <w:pPr>
        <w:spacing w:after="0"/>
        <w:ind w:left="0"/>
        <w:jc w:val="both"/>
      </w:pPr>
    </w:p>
    <w:p>
      <w:pPr>
        <w:spacing w:after="0"/>
        <w:ind w:left="0"/>
        <w:jc w:val="both"/>
      </w:pPr>
      <w:r>
        <w:rPr>
          <w:rFonts w:ascii="Times New Roman"/>
          <w:b w:val="false"/>
          <w:i w:val="false"/>
          <w:color w:val="000000"/>
          <w:sz w:val="28"/>
        </w:rPr>
        <w:t>
Зачеты
</w:t>
      </w:r>
    </w:p>
    <w:p>
      <w:pPr>
        <w:spacing w:after="0"/>
        <w:ind w:left="0"/>
        <w:jc w:val="both"/>
      </w:pPr>
    </w:p>
    <w:p>
      <w:pPr>
        <w:spacing w:after="0"/>
        <w:ind w:left="0"/>
        <w:jc w:val="both"/>
      </w:pPr>
      <w:r>
        <w:rPr>
          <w:rFonts w:ascii="Times New Roman"/>
          <w:b w:val="false"/>
          <w:i w:val="false"/>
          <w:color w:val="000000"/>
          <w:sz w:val="28"/>
        </w:rPr>
        <w:t>
Отзывы
</w:t>
      </w:r>
    </w:p>
    <w:p>
      <w:pPr>
        <w:spacing w:after="0"/>
        <w:ind w:left="0"/>
        <w:jc w:val="both"/>
      </w:pP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p>
    <w:p>
      <w:pPr>
        <w:spacing w:after="0"/>
        <w:ind w:left="0"/>
        <w:jc w:val="both"/>
      </w:pPr>
      <w:r>
        <w:rPr>
          <w:rFonts w:ascii="Times New Roman"/>
          <w:b w:val="false"/>
          <w:i w:val="false"/>
          <w:color w:val="000000"/>
          <w:sz w:val="28"/>
        </w:rPr>
        <w:t>
Примечание: Суммы отзыва и зачета показываются в разрезе кодов 
</w:t>
      </w:r>
    </w:p>
    <w:p>
      <w:pPr>
        <w:spacing w:after="0"/>
        <w:ind w:left="0"/>
        <w:jc w:val="both"/>
      </w:pPr>
      <w:r>
        <w:rPr>
          <w:rFonts w:ascii="Times New Roman"/>
          <w:b w:val="false"/>
          <w:i w:val="false"/>
          <w:color w:val="000000"/>
          <w:sz w:val="28"/>
        </w:rPr>
        <w:t>
            бюджетной классификации
</w:t>
      </w:r>
    </w:p>
    <w:p>
      <w:pPr>
        <w:spacing w:after="0"/>
        <w:ind w:left="0"/>
        <w:jc w:val="both"/>
      </w:pPr>
    </w:p>
    <w:p>
      <w:pPr>
        <w:spacing w:after="0"/>
        <w:ind w:left="0"/>
        <w:jc w:val="both"/>
      </w:pPr>
      <w:r>
        <w:rPr>
          <w:rFonts w:ascii="Times New Roman"/>
          <w:b w:val="false"/>
          <w:i w:val="false"/>
          <w:color w:val="000000"/>
          <w:sz w:val="28"/>
        </w:rPr>
        <w:t>
                                             Приложение N 9
</w:t>
      </w:r>
    </w:p>
    <w:p>
      <w:pPr>
        <w:spacing w:after="0"/>
        <w:ind w:left="0"/>
        <w:jc w:val="both"/>
      </w:pPr>
      <w:r>
        <w:rPr>
          <w:rFonts w:ascii="Times New Roman"/>
          <w:b w:val="false"/>
          <w:i w:val="false"/>
          <w:color w:val="000000"/>
          <w:sz w:val="28"/>
        </w:rPr>
        <w:t>
                                             Форма N 032 - Б
</w:t>
      </w:r>
    </w:p>
    <w:p>
      <w:pPr>
        <w:spacing w:after="0"/>
        <w:ind w:left="0"/>
        <w:jc w:val="both"/>
      </w:pPr>
    </w:p>
    <w:p>
      <w:pPr>
        <w:spacing w:after="0"/>
        <w:ind w:left="0"/>
        <w:jc w:val="both"/>
      </w:pPr>
      <w:r>
        <w:rPr>
          <w:rFonts w:ascii="Times New Roman"/>
          <w:b w:val="false"/>
          <w:i w:val="false"/>
          <w:color w:val="000000"/>
          <w:sz w:val="28"/>
        </w:rPr>
        <w:t>
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
</w:t>
      </w:r>
    </w:p>
    <w:p>
      <w:pPr>
        <w:spacing w:after="0"/>
        <w:ind w:left="0"/>
        <w:jc w:val="both"/>
      </w:pPr>
      <w:r>
        <w:rPr>
          <w:rFonts w:ascii="Times New Roman"/>
          <w:b w:val="false"/>
          <w:i w:val="false"/>
          <w:color w:val="000000"/>
          <w:sz w:val="28"/>
        </w:rPr>
        <w:t>
                    движения выделенных лимитов и 
</w:t>
      </w:r>
    </w:p>
    <w:p>
      <w:pPr>
        <w:spacing w:after="0"/>
        <w:ind w:left="0"/>
        <w:jc w:val="both"/>
      </w:pPr>
      <w:r>
        <w:rPr>
          <w:rFonts w:ascii="Times New Roman"/>
          <w:b w:val="false"/>
          <w:i w:val="false"/>
          <w:color w:val="000000"/>
          <w:sz w:val="28"/>
        </w:rPr>
        <w:t>
            кассовых расходов с учетом взятых обязательств
</w:t>
      </w:r>
    </w:p>
    <w:p>
      <w:pPr>
        <w:spacing w:after="0"/>
        <w:ind w:left="0"/>
        <w:jc w:val="both"/>
      </w:pPr>
      <w:r>
        <w:rPr>
          <w:rFonts w:ascii="Times New Roman"/>
          <w:b w:val="false"/>
          <w:i w:val="false"/>
          <w:color w:val="000000"/>
          <w:sz w:val="28"/>
        </w:rPr>
        <w:t>
                     "_____"______________ _____г.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Код бюджетной!Планируемое!Взятые       !Выделено!Кассовый расход
</w:t>
      </w:r>
    </w:p>
    <w:p>
      <w:pPr>
        <w:spacing w:after="0"/>
        <w:ind w:left="0"/>
        <w:jc w:val="both"/>
      </w:pPr>
      <w:r>
        <w:rPr>
          <w:rFonts w:ascii="Times New Roman"/>
          <w:b w:val="false"/>
          <w:i w:val="false"/>
          <w:color w:val="000000"/>
          <w:sz w:val="28"/>
        </w:rPr>
        <w:t>
классификации!разрешение !обязательства!лимитов !--------------------
</w:t>
      </w:r>
    </w:p>
    <w:p>
      <w:pPr>
        <w:spacing w:after="0"/>
        <w:ind w:left="0"/>
        <w:jc w:val="both"/>
      </w:pPr>
      <w:r>
        <w:rPr>
          <w:rFonts w:ascii="Times New Roman"/>
          <w:b w:val="false"/>
          <w:i w:val="false"/>
          <w:color w:val="000000"/>
          <w:sz w:val="28"/>
        </w:rPr>
        <w:t>
             !на год     !             !        !по обя-!без обяза-
</w:t>
      </w:r>
    </w:p>
    <w:p>
      <w:pPr>
        <w:spacing w:after="0"/>
        <w:ind w:left="0"/>
        <w:jc w:val="both"/>
      </w:pPr>
      <w:r>
        <w:rPr>
          <w:rFonts w:ascii="Times New Roman"/>
          <w:b w:val="false"/>
          <w:i w:val="false"/>
          <w:color w:val="000000"/>
          <w:sz w:val="28"/>
        </w:rPr>
        <w:t>
             !           !             !        !затель-!тельств
</w:t>
      </w:r>
    </w:p>
    <w:p>
      <w:pPr>
        <w:spacing w:after="0"/>
        <w:ind w:left="0"/>
        <w:jc w:val="both"/>
      </w:pPr>
      <w:r>
        <w:rPr>
          <w:rFonts w:ascii="Times New Roman"/>
          <w:b w:val="false"/>
          <w:i w:val="false"/>
          <w:color w:val="000000"/>
          <w:sz w:val="28"/>
        </w:rPr>
        <w:t>
             !           !             !        !ствам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w:t>
      </w:r>
    </w:p>
    <w:p>
      <w:pPr>
        <w:spacing w:after="0"/>
        <w:ind w:left="0"/>
        <w:jc w:val="both"/>
      </w:pPr>
      <w:r>
        <w:rPr>
          <w:rFonts w:ascii="Times New Roman"/>
          <w:b w:val="false"/>
          <w:i w:val="false"/>
          <w:color w:val="000000"/>
          <w:sz w:val="28"/>
        </w:rPr>
        <w:t>
----------------------------------------------------------------------
</w:t>
      </w:r>
    </w:p>
    <w:p>
      <w:pPr>
        <w:spacing w:after="0"/>
        <w:ind w:left="0"/>
        <w:jc w:val="both"/>
      </w:pP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Восстановление         !Остаток !Обязательства,
</w:t>
      </w:r>
    </w:p>
    <w:p>
      <w:pPr>
        <w:spacing w:after="0"/>
        <w:ind w:left="0"/>
        <w:jc w:val="both"/>
      </w:pPr>
      <w:r>
        <w:rPr>
          <w:rFonts w:ascii="Times New Roman"/>
          <w:b w:val="false"/>
          <w:i w:val="false"/>
          <w:color w:val="000000"/>
          <w:sz w:val="28"/>
        </w:rPr>
        <w:t>
-----------------------!неисполь!необеспеченные лимитами     
</w:t>
      </w:r>
    </w:p>
    <w:p>
      <w:pPr>
        <w:spacing w:after="0"/>
        <w:ind w:left="0"/>
        <w:jc w:val="both"/>
      </w:pPr>
      <w:r>
        <w:rPr>
          <w:rFonts w:ascii="Times New Roman"/>
          <w:b w:val="false"/>
          <w:i w:val="false"/>
          <w:color w:val="000000"/>
          <w:sz w:val="28"/>
        </w:rPr>
        <w:t>
по обяза-!без обяза-   !зованных!
</w:t>
      </w:r>
    </w:p>
    <w:p>
      <w:pPr>
        <w:spacing w:after="0"/>
        <w:ind w:left="0"/>
        <w:jc w:val="both"/>
      </w:pPr>
      <w:r>
        <w:rPr>
          <w:rFonts w:ascii="Times New Roman"/>
          <w:b w:val="false"/>
          <w:i w:val="false"/>
          <w:color w:val="000000"/>
          <w:sz w:val="28"/>
        </w:rPr>
        <w:t>
тельствам!тельств      !лимитов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     !      8      !    9   !         10
</w:t>
      </w:r>
    </w:p>
    <w:p>
      <w:pPr>
        <w:spacing w:after="0"/>
        <w:ind w:left="0"/>
        <w:jc w:val="both"/>
      </w:pPr>
      <w:r>
        <w:rPr>
          <w:rFonts w:ascii="Times New Roman"/>
          <w:b w:val="false"/>
          <w:i w:val="false"/>
          <w:color w:val="000000"/>
          <w:sz w:val="28"/>
        </w:rPr>
        <w:t>
--------------------------------------------------------
</w:t>
      </w:r>
    </w:p>
    <w:p>
      <w:pPr>
        <w:spacing w:after="0"/>
        <w:ind w:left="0"/>
        <w:jc w:val="both"/>
      </w:pPr>
    </w:p>
    <w:p>
      <w:pPr>
        <w:spacing w:after="0"/>
        <w:ind w:left="0"/>
        <w:jc w:val="both"/>
      </w:pPr>
      <w:r>
        <w:rPr>
          <w:rFonts w:ascii="Times New Roman"/>
          <w:b w:val="false"/>
          <w:i w:val="false"/>
          <w:color w:val="000000"/>
          <w:sz w:val="28"/>
        </w:rPr>
        <w:t>
Итого по 
</w:t>
      </w:r>
    </w:p>
    <w:p>
      <w:pPr>
        <w:spacing w:after="0"/>
        <w:ind w:left="0"/>
        <w:jc w:val="both"/>
      </w:pPr>
      <w:r>
        <w:rPr>
          <w:rFonts w:ascii="Times New Roman"/>
          <w:b w:val="false"/>
          <w:i w:val="false"/>
          <w:color w:val="000000"/>
          <w:sz w:val="28"/>
        </w:rPr>
        <w:t>
Казначейству:
</w:t>
      </w:r>
    </w:p>
    <w:p>
      <w:pPr>
        <w:spacing w:after="0"/>
        <w:ind w:left="0"/>
        <w:jc w:val="both"/>
      </w:pPr>
    </w:p>
    <w:p>
      <w:pPr>
        <w:spacing w:after="0"/>
        <w:ind w:left="0"/>
        <w:jc w:val="both"/>
      </w:pPr>
      <w:r>
        <w:rPr>
          <w:rFonts w:ascii="Times New Roman"/>
          <w:b w:val="false"/>
          <w:i w:val="false"/>
          <w:color w:val="000000"/>
          <w:sz w:val="28"/>
        </w:rPr>
        <w:t>
Зачеты
</w:t>
      </w:r>
    </w:p>
    <w:p>
      <w:pPr>
        <w:spacing w:after="0"/>
        <w:ind w:left="0"/>
        <w:jc w:val="both"/>
      </w:pPr>
    </w:p>
    <w:p>
      <w:pPr>
        <w:spacing w:after="0"/>
        <w:ind w:left="0"/>
        <w:jc w:val="both"/>
      </w:pPr>
      <w:r>
        <w:rPr>
          <w:rFonts w:ascii="Times New Roman"/>
          <w:b w:val="false"/>
          <w:i w:val="false"/>
          <w:color w:val="000000"/>
          <w:sz w:val="28"/>
        </w:rPr>
        <w:t>
Отзывы
</w:t>
      </w:r>
    </w:p>
    <w:p>
      <w:pPr>
        <w:spacing w:after="0"/>
        <w:ind w:left="0"/>
        <w:jc w:val="both"/>
      </w:pP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p>
    <w:p>
      <w:pPr>
        <w:spacing w:after="0"/>
        <w:ind w:left="0"/>
        <w:jc w:val="both"/>
      </w:pPr>
      <w:r>
        <w:rPr>
          <w:rFonts w:ascii="Times New Roman"/>
          <w:b w:val="false"/>
          <w:i w:val="false"/>
          <w:color w:val="000000"/>
          <w:sz w:val="28"/>
        </w:rPr>
        <w:t>
Примечание: Суммы отзыва и зачета показываются в разрезе кодов 
</w:t>
      </w:r>
    </w:p>
    <w:p>
      <w:pPr>
        <w:spacing w:after="0"/>
        <w:ind w:left="0"/>
        <w:jc w:val="both"/>
      </w:pPr>
      <w:r>
        <w:rPr>
          <w:rFonts w:ascii="Times New Roman"/>
          <w:b w:val="false"/>
          <w:i w:val="false"/>
          <w:color w:val="000000"/>
          <w:sz w:val="28"/>
        </w:rPr>
        <w:t>
            бюджетной классификации
</w:t>
      </w:r>
    </w:p>
    <w:p>
      <w:pPr>
        <w:spacing w:after="0"/>
        <w:ind w:left="0"/>
        <w:jc w:val="both"/>
      </w:pPr>
    </w:p>
    <w:p>
      <w:pPr>
        <w:spacing w:after="0"/>
        <w:ind w:left="0"/>
        <w:jc w:val="both"/>
      </w:pPr>
      <w:r>
        <w:rPr>
          <w:rFonts w:ascii="Times New Roman"/>
          <w:b w:val="false"/>
          <w:i w:val="false"/>
          <w:color w:val="000000"/>
          <w:sz w:val="28"/>
        </w:rPr>
        <w:t>
                                            Приложение N 10                
</w:t>
      </w:r>
    </w:p>
    <w:p>
      <w:pPr>
        <w:spacing w:after="0"/>
        <w:ind w:left="0"/>
        <w:jc w:val="both"/>
      </w:pPr>
    </w:p>
    <w:p>
      <w:pPr>
        <w:spacing w:after="0"/>
        <w:ind w:left="0"/>
        <w:jc w:val="both"/>
      </w:pPr>
      <w:r>
        <w:rPr>
          <w:rFonts w:ascii="Times New Roman"/>
          <w:b w:val="false"/>
          <w:i w:val="false"/>
          <w:color w:val="000000"/>
          <w:sz w:val="28"/>
        </w:rPr>
        <w:t>
                                              Форма N 034
</w:t>
      </w:r>
    </w:p>
    <w:p>
      <w:pPr>
        <w:spacing w:after="0"/>
        <w:ind w:left="0"/>
        <w:jc w:val="both"/>
      </w:pPr>
      <w:r>
        <w:rPr>
          <w:rFonts w:ascii="Times New Roman"/>
          <w:b w:val="false"/>
          <w:i w:val="false"/>
          <w:color w:val="000000"/>
          <w:sz w:val="28"/>
        </w:rPr>
        <w:t>
___________________________________________________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
</w:t>
      </w:r>
    </w:p>
    <w:p>
      <w:pPr>
        <w:spacing w:after="0"/>
        <w:ind w:left="0"/>
        <w:jc w:val="both"/>
      </w:pPr>
      <w:r>
        <w:rPr>
          <w:rFonts w:ascii="Times New Roman"/>
          <w:b w:val="false"/>
          <w:i w:val="false"/>
          <w:color w:val="000000"/>
          <w:sz w:val="28"/>
        </w:rPr>
        <w:t>
                  контроля неисполненных обязательств
</w:t>
      </w:r>
    </w:p>
    <w:p>
      <w:pPr>
        <w:spacing w:after="0"/>
        <w:ind w:left="0"/>
        <w:jc w:val="both"/>
      </w:pPr>
      <w:r>
        <w:rPr>
          <w:rFonts w:ascii="Times New Roman"/>
          <w:b w:val="false"/>
          <w:i w:val="false"/>
          <w:color w:val="000000"/>
          <w:sz w:val="28"/>
        </w:rPr>
        <w:t>
            по______________________________________________
</w:t>
      </w:r>
    </w:p>
    <w:p>
      <w:pPr>
        <w:spacing w:after="0"/>
        <w:ind w:left="0"/>
        <w:jc w:val="both"/>
      </w:pPr>
      <w:r>
        <w:rPr>
          <w:rFonts w:ascii="Times New Roman"/>
          <w:b w:val="false"/>
          <w:i w:val="false"/>
          <w:color w:val="000000"/>
          <w:sz w:val="28"/>
        </w:rPr>
        <w:t>
             (наименование и код государственного учреждения)
</w:t>
      </w:r>
    </w:p>
    <w:p>
      <w:pPr>
        <w:spacing w:after="0"/>
        <w:ind w:left="0"/>
        <w:jc w:val="both"/>
      </w:pPr>
      <w:r>
        <w:rPr>
          <w:rFonts w:ascii="Times New Roman"/>
          <w:b w:val="false"/>
          <w:i w:val="false"/>
          <w:color w:val="000000"/>
          <w:sz w:val="28"/>
        </w:rPr>
        <w:t>
                    на "_____"______________ _____г.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N  !Код бюджетной!Номер   !Общая  !Сумма на!Номер!Сумма вы!Сумма неис-
</w:t>
      </w:r>
    </w:p>
    <w:p>
      <w:pPr>
        <w:spacing w:after="0"/>
        <w:ind w:left="0"/>
        <w:jc w:val="both"/>
      </w:pPr>
      <w:r>
        <w:rPr>
          <w:rFonts w:ascii="Times New Roman"/>
          <w:b w:val="false"/>
          <w:i w:val="false"/>
          <w:color w:val="000000"/>
          <w:sz w:val="28"/>
        </w:rPr>
        <w:t>
п\п!классификации!договора!сумма  !текущий !обяза!полнен- !полненных
</w:t>
      </w:r>
    </w:p>
    <w:p>
      <w:pPr>
        <w:spacing w:after="0"/>
        <w:ind w:left="0"/>
        <w:jc w:val="both"/>
      </w:pPr>
      <w:r>
        <w:rPr>
          <w:rFonts w:ascii="Times New Roman"/>
          <w:b w:val="false"/>
          <w:i w:val="false"/>
          <w:color w:val="000000"/>
          <w:sz w:val="28"/>
        </w:rPr>
        <w:t>
   !             !        !по дого!год     !тель-!ных обя-!обязатель-
</w:t>
      </w:r>
    </w:p>
    <w:p>
      <w:pPr>
        <w:spacing w:after="0"/>
        <w:ind w:left="0"/>
        <w:jc w:val="both"/>
      </w:pPr>
      <w:r>
        <w:rPr>
          <w:rFonts w:ascii="Times New Roman"/>
          <w:b w:val="false"/>
          <w:i w:val="false"/>
          <w:color w:val="000000"/>
          <w:sz w:val="28"/>
        </w:rPr>
        <w:t>
   !             !        !вору   !        !ства !затель- !ств
</w:t>
      </w:r>
    </w:p>
    <w:p>
      <w:pPr>
        <w:spacing w:after="0"/>
        <w:ind w:left="0"/>
        <w:jc w:val="both"/>
      </w:pPr>
      <w:r>
        <w:rPr>
          <w:rFonts w:ascii="Times New Roman"/>
          <w:b w:val="false"/>
          <w:i w:val="false"/>
          <w:color w:val="000000"/>
          <w:sz w:val="28"/>
        </w:rPr>
        <w:t>
   !             !        !       !        !     !ств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1 !     2       !    3   !   4   !   5    !   6 !   7    !    8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Итого по учреждению: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11
</w:t>
      </w:r>
    </w:p>
    <w:p>
      <w:pPr>
        <w:spacing w:after="0"/>
        <w:ind w:left="0"/>
        <w:jc w:val="both"/>
      </w:pPr>
      <w:r>
        <w:rPr>
          <w:rFonts w:ascii="Times New Roman"/>
          <w:b w:val="false"/>
          <w:i w:val="false"/>
          <w:color w:val="000000"/>
          <w:sz w:val="28"/>
        </w:rPr>
        <w:t>
                                              Форма N 034
</w:t>
      </w:r>
    </w:p>
    <w:p>
      <w:pPr>
        <w:spacing w:after="0"/>
        <w:ind w:left="0"/>
        <w:jc w:val="both"/>
      </w:pPr>
      <w:r>
        <w:rPr>
          <w:rFonts w:ascii="Times New Roman"/>
          <w:b w:val="false"/>
          <w:i w:val="false"/>
          <w:color w:val="000000"/>
          <w:sz w:val="28"/>
        </w:rPr>
        <w:t>
___________________________________________________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
</w:t>
      </w:r>
    </w:p>
    <w:p>
      <w:pPr>
        <w:spacing w:after="0"/>
        <w:ind w:left="0"/>
        <w:jc w:val="both"/>
      </w:pPr>
      <w:r>
        <w:rPr>
          <w:rFonts w:ascii="Times New Roman"/>
          <w:b w:val="false"/>
          <w:i w:val="false"/>
          <w:color w:val="000000"/>
          <w:sz w:val="28"/>
        </w:rPr>
        <w:t>
                   контроля неисполненных обязательств        
</w:t>
      </w:r>
    </w:p>
    <w:p>
      <w:pPr>
        <w:spacing w:after="0"/>
        <w:ind w:left="0"/>
        <w:jc w:val="both"/>
      </w:pPr>
      <w:r>
        <w:rPr>
          <w:rFonts w:ascii="Times New Roman"/>
          <w:b w:val="false"/>
          <w:i w:val="false"/>
          <w:color w:val="000000"/>
          <w:sz w:val="28"/>
        </w:rPr>
        <w:t>
                    на "_____"______________ _____г.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N  !Код государ.!Код   !Номер   !Общая!Сумма!Номер!Сумма !Сумма неис-
</w:t>
      </w:r>
    </w:p>
    <w:p>
      <w:pPr>
        <w:spacing w:after="0"/>
        <w:ind w:left="0"/>
        <w:jc w:val="both"/>
      </w:pPr>
      <w:r>
        <w:rPr>
          <w:rFonts w:ascii="Times New Roman"/>
          <w:b w:val="false"/>
          <w:i w:val="false"/>
          <w:color w:val="000000"/>
          <w:sz w:val="28"/>
        </w:rPr>
        <w:t>
п\п!учреждения  !бюджет!договора!сумма!на   !обяза!выпол-!полненных
</w:t>
      </w:r>
    </w:p>
    <w:p>
      <w:pPr>
        <w:spacing w:after="0"/>
        <w:ind w:left="0"/>
        <w:jc w:val="both"/>
      </w:pPr>
      <w:r>
        <w:rPr>
          <w:rFonts w:ascii="Times New Roman"/>
          <w:b w:val="false"/>
          <w:i w:val="false"/>
          <w:color w:val="000000"/>
          <w:sz w:val="28"/>
        </w:rPr>
        <w:t>
   !            !ной   !        !по до!теку-!тель-!ненных!обязатель-
</w:t>
      </w:r>
    </w:p>
    <w:p>
      <w:pPr>
        <w:spacing w:after="0"/>
        <w:ind w:left="0"/>
        <w:jc w:val="both"/>
      </w:pPr>
      <w:r>
        <w:rPr>
          <w:rFonts w:ascii="Times New Roman"/>
          <w:b w:val="false"/>
          <w:i w:val="false"/>
          <w:color w:val="000000"/>
          <w:sz w:val="28"/>
        </w:rPr>
        <w:t>
   !            !клас- !        !гово-!щий  !ства !обяза-!ств
</w:t>
      </w:r>
    </w:p>
    <w:p>
      <w:pPr>
        <w:spacing w:after="0"/>
        <w:ind w:left="0"/>
        <w:jc w:val="both"/>
      </w:pPr>
      <w:r>
        <w:rPr>
          <w:rFonts w:ascii="Times New Roman"/>
          <w:b w:val="false"/>
          <w:i w:val="false"/>
          <w:color w:val="000000"/>
          <w:sz w:val="28"/>
        </w:rPr>
        <w:t>
   !            !сифика!        !ру   !год  !     !тель- !
</w:t>
      </w:r>
    </w:p>
    <w:p>
      <w:pPr>
        <w:spacing w:after="0"/>
        <w:ind w:left="0"/>
        <w:jc w:val="both"/>
      </w:pPr>
      <w:r>
        <w:rPr>
          <w:rFonts w:ascii="Times New Roman"/>
          <w:b w:val="false"/>
          <w:i w:val="false"/>
          <w:color w:val="000000"/>
          <w:sz w:val="28"/>
        </w:rPr>
        <w:t>
   !            !ции   !        !     !     !     !ств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1 !     2      !  3   !   4    !  5  !  6  ! 7   !   8  !     9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Итого по Казначейству: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Ответисполнитель Казначейства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