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bb67" w14:textId="58eb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Правила предоставления услуг телеграфной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4 января 1999 года № 1. Зарегистрирован в Министерстве юстиции Республики Казахстан 25.03.1999 г. за N 715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 постановлением  Правительства Республики Казахстан от 18 августа 1998 г. № 785 "Об утверждении перечня лиц, имеющих право отправлять телеграммы категорий "Президент Республики Казахстан", "Высшая правительственная" и "Правительственная", приказываю: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дополнения в Правила предоставления услуг телеграфной связи (приказ Министерства транспорта и коммуникаций от 27.05.1997 г. № 465):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2.4. дополнить пятым абзацем следующего содержания - "Президент Республики Казахстан";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2.5. второй абзац после слова "категорий" дополнить словами "Президент Республики Казахстан" и далее по тексту.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Осуществить государственную регистрацию настоящего приказа в Министерстве юстиции Республики Казахстан в установленном законодательством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     3. Президенту ОАО "Казахтелеком" (Сакипову Н.З.), Генеральному директору РГППС (Ашкенову Е.Р.), РГП "Казахстан темир жолы" (Мырзахметову А.И.) обеспечить все рабочие места по предоставлению услуг телеграфной связи указанными дополнениями в Правилах.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     4. Контроль за исполнением данного приказа возложить на Департамент по почте и телекоммуникациям (Насиев А.К.).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