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7295" w14:textId="c6d7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Центральной аттестационной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23 марта 1999 г. N 148. Зарегистрирован в Министерстве юстиции Республики Казахстан 31.03.1999 г. N 720. Утратил силу - приказом Министра юстиции РК от 4 ноября 2004 года N 325 (V043191)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 34 Закона Республики Казахстан от 5 декабря 1997 года "Об адвокатской деятельности"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Z970195_ </w:t>
      </w:r>
      <w:r>
        <w:rPr>
          <w:rFonts w:ascii="Times New Roman"/>
          <w:b w:val="false"/>
          <w:i w:val="false"/>
          <w:color w:val="000000"/>
          <w:sz w:val="28"/>
        </w:rPr>
        <w:t>
 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прилагаемое Положение о Центральной аттестационной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Положение вступает в силу со дня прохождения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приказу Министра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23 марта 1999 года N 148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Положение о Центральной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аттестационной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Центральная аттестационная комиссия (далее - Комиссия) создается в соответствии со статьей 34 Закона Республики Казахстан от 5 декабря 1997 года "Об адвокатской деятельности" для рассмотрения жалоб адвокатов на решения региональных комиссий о неаттестации, а также заявлений адвокатов, не проходивших аттестацию по уважительным причинам в сроки, установленные приказом Министра юстиции Республики Казахстан от 28 ноября 1998 года N 825.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образуется приказом Министра юстиции Республики Казахстан в составе пяти членов - трех представителей Министерства юстиции Республики Казахстан, одного представителя Союза адвокатов и одного ученого-правоведа.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Руководство деятельностью Комиссии осуществляет Министр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Секретарь Комиссии назначается из числа членов комиссии приказом Министра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Материально-техническое обеспечение деятельности Комиссии возлагается на Министерство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Заседания Комиссии проводятся по мере необходимости.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Жалоба на решение региональной аттестационной комиссии подается неаттестованным адвокатом в Комиссию в месячный срок со дня получения копии решения.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аттестации подается в Комиссию непроходившим аттестацию по уважительным причинам адвокатом в месячный срок со дня окончания причин, вызвавших его неявку на аттестацию, в пределах срока, установленного пунктом 15 настоящего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пропуска срока подачи жалобы или заявления по уважительным причинам он может быть продлен.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пропуска срока подачи жалобы или заявления без уважительных причин Комиссией принимается решение об оставлении их без рассмотрения с правом обращения адвоката в суд.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Жалоба или заявление, поданные в Комиссию, подлежат регистрации в канцелярии Министерства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рассматривает жалобу или заявление в течение тридцати дней со дня их поступления с истребованием копий первичных материалов из региональной аттестационной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истребования дополнительных материалов, а также по иным причинам, срок рассмотрения жалобы может быть продлен на срок не более одного месяца, о чем сообщается заявителю.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месте и времени рассмотрения жалобы или заявления сообщается лицу, подавшему их, не позднее чем за семь дней до заседания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Заседание Комиссии проводится в присутствии лица, подавшего жалобу или заявление.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неявки на заседание Комиссии лица, подавшего жалобу или заявление, по уважительным причинам рассмотрение жалобы или заявления откладывается до устранения этих причин.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неявки на заседание лица, подавшего жалобу или заявление, по неизвестным причинам, Комиссия вправе отложить их рассмотрение до установления причин неявки.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неявки по неуважительным причинам лица, подавшего жалобу или заявление, Комиссия вправе принять решение об оставлении их без удовлетворения.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при рассмотрении жалобы или заявления принимает одно из следующих решений: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согласии с решением региональной аттестационной комиссии о неаттестации;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отмене решения региональной аттестационной комиссии о неаттестации, допуске адвоката к повторной аттестации и проведении ее Комиссией;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проведении Комиссией аттестации адвокатов, не прошедших аттестацию по уважительным причинам в срок до 20 декабря 1998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 оставлении заявления адвоката, не проходившего аттестацию в установленный срок, без удовлетворения.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подпунктами 2) и 3) данного пункта настоящего Положения, аттестация проводится Комиссией по правилам пунктов 6, 12-22 Положений об аттестации адвокатов, утвержденных президиумами территориальных коллегий адвокатов Республики Казахстан, предусматривающим порядок проведения аттестации путем компьютерного тестирования по перечню вопросов, разработанному президиумом Союза адвокатов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правомочны, если в них действуют не менее четырех ее членов.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заседании ведется протокол, в котором должны быть отражены время и место проведения заседания Комиссии, фамилия, имя, отчество лица, подавшего жалобу или заявление, в случае его аттестации - результаты экзамена, заданные дополнительные вопросы по аттестационному экзамену и ответы на них, решение Комиссии по рассмотрению жалобы или заявления, а также решение Комиссии по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считается принятым, если за него проголосовало большинство от общего числа ее членов.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Голосование проводится открыто.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подписывается всеми присутствующими на заседании членами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лицу, подавшему жалобу или заявление, сообщается в письменной форме в тот же день.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остается на хранении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может быть обжаловано в суд.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Положение действует в течение трех лет со дня принятия Закона Республики Казахстан от 5 декабря 1997 года "Об адвокатской деятельности".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