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ffe10" w14:textId="11ffe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Положение о порядке присвоения национальных идентификационных номеров государственным ценным бумагам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Директората Национальной комиссии Республики Казахстан по ценным бумагам от 18 марта 1999 г. N 260. Зарегистрировано в Министерстве юстиции Республики Казахстан 01.04.1999 г. за N 723. Утратило силу постановлением Правления Агентства Республики Казахстан по регулированию и надзору финансового рынка и финансовых организаций от 2 октября 2008 года № 143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Правления Агентства РК по регулированию и надзору финансового рынка и финансовых организаций от 02.10.2008 № 143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постановления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Правления Агентства РК по регулированию и надзору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финансового рынка и финансовых организаций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02.10.2008 № 143 "О признании утратившими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силу некоторых нормативных правовых актов"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целях приведения нормативных правовых актов, регулирующих деятельность субъектов рынка ценных бумаг, в соответствие с законодательством Республики Казахстан, Правление Агентства Республики Казахстан по регулированию и надзору финансового рынка и финансовых организаций (далее - Агентство) ПОСТАНОВЛЯЕТ: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нормативные правовые акты Республики Казахстан согласно приложению к настоящему постановлению.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Настоящее постановление вводится в действие со дня принятия.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Департаменту лицензирования (Каскаманова Н.К.) в десятидневный срок со дня принятия настоящего постановления уведомить Министерство юстиции Республики Казахстан о признании утратившими силу нормативных правовых актов, указанных в приложении к настоящему постановлению.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Контроль за исполнением настоящего постановления возложить на заместителя Председателя Агентства Байсынова М.Б.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                               Е. Бахмутова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Приложение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 постановлению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Правления Агентства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 регулированию и надзору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финансового рынка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 финансовых организаций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02 октября 2008 года № 143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 нормативных правовых актов,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признаваемых утратившими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1) - 7) ...;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8)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 Директората Национальной комиссии Республики Казахстан по ценным бумагам от 18 марта 1999 года № 260 «О внесении дополнений в Положение о порядке присвоения национальных идентификационных номеров государственным ценным бумагам в Республике Казахстан» (зарегистрированное в Реестре государственной регистрации нормативных правовых актов под № 723);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9) 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вступлением в силу постановления Правительства Республики Казахстан "Об утверждении Правил выпуска, обращения и погашения государственных индексированных казначейских обязательств Республики Казахстан со сроком обращения один год и более года" от 10 марта 1999 года № 220 Директорат Национальной комиссии Республики Казахстан по ценным бумагам (далее именуемой "Национальная комиссия")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дополнения в Положение о порядке присвоения национальных идентификационных номеров государственным ценным бумагам в Республике Казахстан, утвержденное постановлением Национальной комиссии от 8 октября 1997 года № 161 и зарегистрированное Министерством юстиции Республики Казахстан 11 февраля 1998 года за № 458 
</w:t>
      </w:r>
      <w:r>
        <w:rPr>
          <w:rFonts w:ascii="Times New Roman"/>
          <w:b w:val="false"/>
          <w:i w:val="false"/>
          <w:color w:val="000000"/>
          <w:sz w:val="28"/>
        </w:rPr>
        <w:t xml:space="preserve"> V970458_ </w:t>
      </w:r>
      <w:r>
        <w:rPr>
          <w:rFonts w:ascii="Times New Roman"/>
          <w:b w:val="false"/>
          <w:i w:val="false"/>
          <w:color w:val="000000"/>
          <w:sz w:val="28"/>
        </w:rPr>
        <w:t>
 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3.4.1: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 вторую-седьмую считать соответственно частями третьей-восьмой;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"3 - государственные индексированные казначейские обязательства Министерства финансов Республики Казахстан (МЕИКАМ)(данная часть внесена постановлением Директората НКЦБ от 18 марта 1999 года № 260);";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3.4.2: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 вторую-шестую считать соответственно частями третьей-седьмой;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 для государственных индексированных казначейских обязательств Министерства финансов Республики Казахстан (МЕИКАМ) - в полугодиях (данная часть внесена постановлением Директората НКЦБ от 18 марта 1999 года № 260);".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настоящее Постановление вводится в действие с момента его принятия.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Юридическому управлению центрального аппарата Национальной комиссии направить настоящее Постановление в Министерство юстиции Республики Казахстан в целях его государственной регистрации (получения сообщения о том, что настоящее Постановление не подлежит государственной регистрации).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Управлению корпоративных финансов центрального аппарата 
</w:t>
      </w:r>
      <w:r>
        <w:rPr>
          <w:rFonts w:ascii="Times New Roman"/>
          <w:b w:val="false"/>
          <w:i w:val="false"/>
          <w:color w:val="000000"/>
          <w:sz w:val="28"/>
        </w:rPr>
        <w:t>
Национальной комиссии: 1) довести настоящее Постановление до сведения Министерства финансов Республики Казахстан и Национального Банка Республики Казахстан; 2) установить контроль за исполнением настоящего Постановления. Председатель Национальной комисси (Специалисты: Цай Л.Г. Чунтонов В.)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