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327" w14:textId="b367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Комитета Республики Казахстан по регулированию естественных монополий и защите конкуренции и Министерства энергетики, индустрии и торговли Республики Казахстан "Об утверждении "Правил передачи электроэнергии по электрическим сетям регионального и/или местного уровней" от 20 ноября 1998 года N 23-ОД и N 239, зарегистрированного Министерством юстиции Республики Казахстан 4 марта 1999 года N 699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29 марта 1999 года N 04-ОД и Министерства энергетики, индустрии и торговли Республики Казахстан от 29 марта 1999 года N 73. Зарегистрирован в Министерстве юстиции Республики Казахстан 26.04.1999 г. за N 738. Утратил силу - совместным приказом Министра энергетики и минеральных ресурсов РК от 19.05.2005 г. N 152 и Председателя Агентства РК по регулированию естественных монополий от 31.05.2005 г. N 177-ОД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совместного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энергетики, индустрии и торговли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19.05.2005 г. N 152 и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по регулированию естественных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монополий от 31.05.2005 г. N 177-ОД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"Во исполнение распоряжения Премьер-Министра Республики Казахстан от 20 марта 2004 года N 77-р "О мерах по совершенствованию подзаконных актов" в целях приведения нормативных правовых актов в соответствие с законодательными и иными нормативными правовыми актами Республики Казахстан,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совместные приказы: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Приказ Агентства Республики Казахстан по регулированию естественных монополий и защите конкуренции от 29 марта 1999 года N 04-ОД и Министерства энергетики, индустрии и торговли Республики Казахстан от 29 марта 1999 года N 73 "О внесении изменения в совместный приказ Комитета Республики Казахстан по регулированию естественных монополий и защите конкуренции и Министерства энергетики, индустрии и торговли Республики Казахстан "Об утверждении "Правил передачи электроэнергии по электрическим сетям регионального и/или местного уровней" от 20 ноября 1998 года N 23-ОД и N 239...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энергетики, индустрии           Председатель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торговли Республики Казахстан         Республики Казахстан по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    регулированию естественных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    монополий".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Агентство Республики Казахстан по регулированию естественных монополий и защите конкуренции и Министерство энергетики, индустрии и торговли Республики Казахстан приказывают: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изменения в "Правила передачи электроэнергии по электрическим сетям регионального и/или местного уровней", утвержденные совместным приказом Комитета Республики Казахстан по регулированию естественных монополий и защите конкуренции и Министерства энергетики, индустрии и торговли Республики Казахстан от 20 ноября 1998 года № 23-ОД и № 239, и зарегистрированных Министерством юстиции Республики Казахстан 4 марта 1999 года № 699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V980699_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Данные изменения вступают в силу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над исполнением настоящего приказа возложить на Департамент надзора за соблюдением антимонопольного законодательства Агентства Республики Казахстан по регулированию естественных монополий и защите конкуренции и Департамент электроэнергетики и твердого топлива Министерства энергетики, индустрии и торговли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Приложение к совместному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приказу Агентства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по регулированию естественных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монополий и Министерства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энергетики, индустрии и 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РК от 29 марта 1999 года № 04-ОД, № 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Изменения в "Правила передачи электроэнергии по электрическим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сетям регионального и/или местного уровней" от 20 ноября 1998 года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№ 23-ОД и N 239, зарегистрированного Министерством юстиции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Республики Казахстан 4 марта 1999 года N 699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Пункт 2 Правил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"Электросетевая компания, осуществляющая передачу электроэнергии по сетям регионального и/или местного уровней, обязана заключить договор на передачу электроэнергии с каждым субъектом рынка, кто к ней обратится, при следующих условиях: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если заявленная мощность на границе сетей межрегионального и регионального уровня составляет не менее 1 МВт в случае поставки электроэнергии от внешней энергопроизводящей организации по электрическим сетям межрегионального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если он или его потребитель, не имеет задолженности оплаты перед электросетевой компанией за электроэнергию (если электросетевая компания осуществляет куплю-продажу электроэнергии) и/или ее передачу;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если потребитель с заявленной мощностью 750 кВА и более имеет приборы коммерческого учета электроэнергии, позволяющие контролировать потребление мощности по зонам суток (согласно графику поставки) с сохранением учетной информации на срок не менее 3-х месяцев либо обеспечивающие автоматическую передачу данной информации техническому оператору;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если потребитель имеет заявленную мощность до 750 кВА и оснащен приборами коммерческого учета индукционного типа установленного образца согласно Правилам пользования электрической энергией (утверждены Министерством энергетики и угольной промышленности Республики Казахстан 5.12.1996 г. N 169, зарегистрированы Министерством юстиции 28.04.1997 г. N№ 293).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потребители заказчика не имеют соответствующих приборов учета, предусмотренных подпунктами 3, 4, то по заявке заказчика электросетевая компания обязана установить их в согласованные с заказчиком или его потребителем сроки за счет средств заказчика или его потребителя".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