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5d3e6" w14:textId="965d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нормативно-правовых актов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5 апреля 1999 года N 158. Зарегистрирован в Министерстве юстиции Республики Казахстан 12.05.1999 г. за N 756. Утратил силу - приказом и.о. Министра образования и науки Республики Казахстан от 9 сентября 2004 года N 732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 приказа и.о. Министра образования и науки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9 сентября 2004 года N 732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распоряжением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Премьер-Министра Республики Казахстан от 20 марта 2004 года N 77-р проведена ревизия подзаконных актов по вопросам образования и науки, в ходе которой выявлены акты, противоречащие действующему законодательству. В целях приведения ведомственной нормативной базы в соответствие с действующим законодательством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2) приказ Министра науки и высшего образования Республики Казахстан от 5 апреля 1999 года N 158 "Об утверждении нормативно-правовых актов", зарегистрированный за N 756;...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И.о. Министра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Закона Республики Казахстан от 16 июля 1997 года "О государственных закупках"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Z970163_ </w:t>
      </w:r>
      <w:r>
        <w:rPr>
          <w:rFonts w:ascii="Times New Roman"/>
          <w:b w:val="false"/>
          <w:i w:val="false"/>
          <w:color w:val="000000"/>
          <w:sz w:val="28"/>
        </w:rPr>
        <w:t>
 и постановлений Правительства Республики Казахстан от 10 декабря 1998 года N 1268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P981268_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Инструкции о порядке проведения государственных закупок товаров, работ и услуг" и от 22 декабря 1998 года N 1314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P981314_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Инструкции по разработке типовых Правил о государственном заказе, выполняемом за счет средств государственного бюджета"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 государственном заказе на выполнение программ фундаментальных исследований и прикладных научно- технических программ и проектов за счет средств республиканского бюджета и Инструкции о порядке конкурсного отбора научно-исследовательских и инновационных проектов по республиканским целевым и прикладным научно- техническим программам.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Департаментам государственных научно-технических программ и их ресурсного обеспечения (Тулебаев А.К.), государственной научно- технической экспертизы и информационной инфраструктуры (Дробжев В.И.) в месячный срок привести в соответствие с настоящими Правилами ранее утвержденные нормативные правовые акты.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 министра Ергожина Е.Е.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Правила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 государственном заказе на выполнение программ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фундаментальных исследований и прикладных научно-технических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 и проектов за счет средств республиканского бюджета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Глава 1. Общие положения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регламентируют порядок размещения государственных заказов на выполнение программ фундаментальных исследований и прикладных (межгосударственные, международные, республиканские целевые, отраслевые и межотраслевые, региональные) научно-технических программ (далее - программы) и проектов (межгосударственные, международные, отраслевые и межотраслевые, региональные, проекты Фонда науки) и регулируют правоотношения, возникающие в процессе создания и передачи научно-технической продукции (государственных закупок), выполняемых за счет средств республиканского бюджета по заказам Министерства науки и высшего образования Республики Казахстан или учреждений-администраторов программ.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Нормативной правовой основой настоящих Правил являются: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Закон Республики Казахстан "О науке и государственной научно- технической политике Республики Казахстан" от 15.02.92 г. N 1129-ХII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Z921100_ </w:t>
      </w:r>
      <w:r>
        <w:rPr>
          <w:rFonts w:ascii="Times New Roman"/>
          <w:b w:val="false"/>
          <w:i w:val="false"/>
          <w:color w:val="000000"/>
          <w:sz w:val="28"/>
        </w:rPr>
        <w:t>
 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 Республики Казахстан "О государственных закупках" от 16.07.97 г. N 163-1 ЗРК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Z970163_ </w:t>
      </w:r>
      <w:r>
        <w:rPr>
          <w:rFonts w:ascii="Times New Roman"/>
          <w:b w:val="false"/>
          <w:i w:val="false"/>
          <w:color w:val="000000"/>
          <w:sz w:val="28"/>
        </w:rPr>
        <w:t>
 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Указ Президента Республики Казахстан "О мерах по совершенствованию системы государственного управления наукой в Республике Казахстан" от 11.03.96 г. N 2895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U962895_ </w:t>
      </w:r>
      <w:r>
        <w:rPr>
          <w:rFonts w:ascii="Times New Roman"/>
          <w:b w:val="false"/>
          <w:i w:val="false"/>
          <w:color w:val="000000"/>
          <w:sz w:val="28"/>
        </w:rPr>
        <w:t>
 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постановление Кабинета Министров Республики Казахстан от 22.01.93 г. N 61 "О мерах по совершенствованию планирования и финансирования науки и научно-технических программ в Республике Казахстан"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P930061_ </w:t>
      </w:r>
      <w:r>
        <w:rPr>
          <w:rFonts w:ascii="Times New Roman"/>
          <w:b w:val="false"/>
          <w:i w:val="false"/>
          <w:color w:val="000000"/>
          <w:sz w:val="28"/>
        </w:rPr>
        <w:t>
 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постановление Кабинета Министров Республики Казахстан от 19.03.93 г. N 218 "Об утверждении положения о Фонде науки при Министерстве науки и новых технологий Республики Казахстан"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P930218_ </w:t>
      </w:r>
      <w:r>
        <w:rPr>
          <w:rFonts w:ascii="Times New Roman"/>
          <w:b w:val="false"/>
          <w:i w:val="false"/>
          <w:color w:val="000000"/>
          <w:sz w:val="28"/>
        </w:rPr>
        <w:t>
 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постановление Кабинета Министров Республики Казахстан от 14.09.93 г. N 876 "Об организации и проведении экспертизы в научно- технической деятельности"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P930876_ </w:t>
      </w:r>
      <w:r>
        <w:rPr>
          <w:rFonts w:ascii="Times New Roman"/>
          <w:b w:val="false"/>
          <w:i w:val="false"/>
          <w:color w:val="000000"/>
          <w:sz w:val="28"/>
        </w:rPr>
        <w:t>
 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постановление Правительства Республики Казахстан от 10.12.98 г. N 1268 "Об утверждении Инструкции о порядке проведения государственных закупок товаров, работ и услуг"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P981268_ </w:t>
      </w:r>
      <w:r>
        <w:rPr>
          <w:rFonts w:ascii="Times New Roman"/>
          <w:b w:val="false"/>
          <w:i w:val="false"/>
          <w:color w:val="000000"/>
          <w:sz w:val="28"/>
        </w:rPr>
        <w:t>
 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постановление Правительства Республики Казахстан от 22.12.98 г. N 1314 "Об утверждении Инструкции по разработке типовых Правил о государственном заказе, выполняемом за счет средств государственного бюджета"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P981314_ </w:t>
      </w:r>
      <w:r>
        <w:rPr>
          <w:rFonts w:ascii="Times New Roman"/>
          <w:b w:val="false"/>
          <w:i w:val="false"/>
          <w:color w:val="000000"/>
          <w:sz w:val="28"/>
        </w:rPr>
        <w:t>
 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постановление Правительства Республики Казахстан от 25.12.98 г. N 1335 "Вопросы учреждений-администраторов программ, финансируемых из государственного бюджета"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P981335_ </w:t>
      </w:r>
      <w:r>
        <w:rPr>
          <w:rFonts w:ascii="Times New Roman"/>
          <w:b w:val="false"/>
          <w:i w:val="false"/>
          <w:color w:val="000000"/>
          <w:sz w:val="28"/>
        </w:rPr>
        <w:t>
 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постановление Правительства Республики Казахстан от 23.02.99 г. N 145 "О некоторых вопросах формирования и реализации программ прикладных научных исследований, выполняемых за счет средств республиканского бюджета"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P990145_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Понятия, используемые в настоящих Правилах: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заказ (закупки) на научно-техническую продукцию (далее - государственный заказ) - заказ Государства на выполнение программ и проектов по приоритетам социально- экономического развития страны, направленных на получение необходимой государству научно-технической продукции, работ и услуг в научно- технической сфере за счет средств республиканского бюджета;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договор (контракт) об исполнении государственного заказа (далее - договор) - гражданско-правовой договор, заключенный между заказчиком и исполнителем в соответствии с Законом о государственных закупках и иными нормативными правовыми актами;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заказчик - Министерство науки и высшего образования Республики Казахстан или учреждение-администратор программ, осуществляющий государственный заказ за счет средств республиканского бюджета в рамках утвержденных приоритетных направлений, а также по поручениям Президента Республики Казахстан, Правительства Республики Казахстан и по заявкам других центральных органов государственного управления;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учреждение-администратор программ - министерство или агентство, определенное решением Правительства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тендер-конкурс (далее - конкурс) - способ размещения государственных заказов, предусматривающий конкуренцию между потенциальными исполнителями и направленный на выявление наиболее выгодных условий договора;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исполнитель - юридическое лицо, выполняющее работы по формированию, реализации и координации отдельных заданий программ и проектов, направленных на создание научно-технической продукции и (или) оказание услуг в научно-технической сфере на основании заключенного договора с заказчиком (научно-исследовательские коллективы, отдельные ученые государственных предприятий Министерства науки и высшего образования Республики Казахстан, ВУЗов, национальных научных центров, организаций и предприятий независимо от форм собственности, в Уставах которых предусмотрено выполнение научно-исследовательских, опытно- конструкторских, проектных и технологических работ);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потенциальный исполнитель - юридическое лицо, участвующее в процессе размещения государственного заказа с целью заключить договор;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размещения государственного заказа - комплекс всех проводимых мероприятий, направленных на создание научно-технической продукции, получение необходимых для государства работ и услуг в научно-технической сфере, в т.ч. формирование заказчиком номенклатуры и объема государственного заказа, выбор исполнителя, заключение и исполнение договора;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научно-техническая (технологическая) продукция: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нормативно-технические и организационно-методические документы, регулирующие деятельность в научно-технологической сфере и направленные на совершенствование процессов управления в сфере науки и техники;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научно-исследовательских и опытно-конструкторских работ, обеспечивающих решение фундаментальных и прикладных научных, технологических и социально-экономических проблем, повышение технического уровня и качества производимой продукции, совершенствование и создание принципиально новой техники и технологических процессов, а также технических норм и стандартов, определяющих научно-технический прогресс в республике;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опытно-конструкторских, проектных, технологических и экспериментальных работ по созданию и подготовке к промышленному освоению прогрессивных технологий, высокоэффективных комплексов, машин, оборудования, приборов, материалов и конструкций, обеспечивающих конкурентоспособность продукции и своевременное ее обновление;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научно-технические услуги - организационно-технические и научно- методические мероприятия, обеспечивающие своевременную и качественную подготовку производства к освоению новой техники, прогрессивных технологий;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научно-экспертный орган - научно-технический, проблемный или иной Совет, определенный Министерством науки и высшего образования Республики Казахстан или учреждением-администратором программ, и осуществляющий в пределах своих полномочий регулирование процесса формирования и размещения, в части научно-технической экспертизы (оценки), государственного заказа по соответствующему направлению научных исследований: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программы фундаментальных исследований - Совет фундаментальных исследований, проблемные советы по направлениям наук;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республиканские целевые научно-технические программы (далее - РЦНТП) - Советы по РЦНТП, Научно-технический совет Министерства науки и высшего образования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казахстанская часть международных научно-технических программ, научно- технические программы в области здравоохранения и образования, региональные научно-технические программы и проекты - Научно-технический совет Министерства науки и высшего образования Республики Казахстан, а также другие научные советы, определенные учреждением-администратором программ;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отраслевые и межотраслевые научно-технические программы и проекты - Межотраслевой научно-технический совет по проблемам развития промышленности, энергетики, строительства, транспорта и коммуникаций, Межведомственный научно-технический совет агропромышленного комплекса или иной совет, определенный учреждением-администратором программ;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проекты Фонда науки - Совет Фонда науки (в соответствии с постановлением Кабинета Министров Республики Казахстан от 19.03.93 г. N 218).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Глава 2. Функции участников процесса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размещения государственного заказа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Министерство науки и высшего образования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определенными Президентом Республики Казахстан и Правительством Республики Казахстан приоритетами социально- экономического развития страны, определяет и согласовывает с Агентством по стратегическому планированию и реформам Республики Казахстан приоритетные направления научно-технологического развития государства;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формирует стратегические и годовые индикативные планы социально-экономического развития Республики Казахстан по разделу "Научно-технологическое развитие" для обоснования потребности в объемах финансирования из республиканского бюджета на выполнение программ и тем (проектов) по приоритетным направлениям;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разработку и утверждает, в пределах своей компетенции, нормативные правовые акты, определяющие порядок организации процессов формирования и сопровождения государственных заказов.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Заказчик: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и проводит конкурсы программ и проектов, утверждает их результаты;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заключает договоры с исполнителями и осуществляет финансирование программ и проектов (тем) в соответствии с результатами конкурса;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обеспечивает координацию научно-исследовательских, опытно- конструкторских и технологических работ, проводимых за счет средств республиканского бюджета организациями-исполнителями независимо от их ведомственной принадлежности и формы собственности;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контроль за ходом реализации программ и проектов (тем), государственную приемку результатов научных исследований.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Научно-экспертный орган в пределах своих полномочий: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формирует предложения по определению приоритетных направлений развития соответствующих областей науки и техники;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организует по поручению конкурсной комиссии научно-экспертную оценку (анализ) проектов и тем, поступивших на конкурс;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организует по поручению заказчика научно-экспертную оценку (анализ) промежуточных и заключительных научно-технических отчетов по работам, выполненным по государственному заказу.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Исполнитель: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участвует в конкурсе на размещение государственного заказа в качестве потенциального исполнителя;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создает и передает заказчику научно-техническую продукцию в соответствии с условиями договора.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Глава 3. Порядок формирования и размещения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заказа на научно-техническую продукцию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Формирование и размещение государственного заказа на научно- техническую продукцию и государственная приемка результатов научных исследований осуществляется в соответствии с законодательством Республики Казахстан о государственных закупках и постановлениями Правительства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До начала осуществления процесса выдачи государственного заказа на научно-техническую продукцию заказчик: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согласовывает со следующими заинтересованными министерствами и ведомствами перечни первоочередных программ и проектов по приоритетным направлениям научных исследований (учреждения-администраторы программ согласовывают с Министерством науки и высшего образования Республики Казахстан):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фундаментальные исследования - Высший научно-технический совет (далее - ВНТС), Национальная академия наук Республики Казахстан, заинтересованные министерства и ведомства;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РЦНТП - Министерство энергетики, индустрии и торговли, Министерство сельского хозяйства, Министерство природных ресурсов и охраны окружающей среды Республики Казахстан и другие заинтересованные министерства и ведомства;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межгосударственные и международные научно-технические программы и проекты - Министерство иностранных дел, Министерство энергетики, индустрии и торговли, Министерство природных ресурсов и охраны окружающей среды Республики Казахстан и другие заинтересованные министерства и ведомства;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отраслевые и межотраслевые научно-технические программы и проекты - Министерство энергетики, индустрии и торговли, Министерство транспорта, коммуникаций и туризма, Министерство природных ресурсов и охраны окружающей среды Республики Казахстан и другие заинтересованные министерства и ведомства;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региональные научно-технические программы - областные акиматы;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научно-технические программы в области здравоохранения и образования - Министерство здравоохранения, образования и спорта Республики Казахстан и другие заинтересованные министерства и ведомства;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обосновывает необходимые объемы финансирования и согласовывает их в установленном порядке с Министерством финансов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определяет, в соответствии с Законом Республики Казахстан "О государственных закупках" (статья 8), и, в случаях, установленных Инструкцией о порядке проведения государственных закупок, товаров, работ и услуг (постановление Правительства Республики Казахстан от 10.12.98 г. N 1268), согласовывает с уполномоченным органом по государственным закупкам способы размещения государственных заказов;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определяет, по представлению ВНТС и других научно-технических советов, головную организацию по программе (проекту);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создает конкурсную комиссию, утверждает конкурсную документацию и определяет соответствующий научно-экспертный орган (совет) для экспертной оценки конкурсных заявок.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проведении открытого конкурса заказчик публикует объявление в республиканской печати не позднее чем за месяц до дня окончания приема заявок на участие в этом конкурсе.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 проведении закрытого конкурса заказчик направляет потенциальным исполнителям уведомление о проведении конкурса с указанием сроков и условий его проведения не позднее, чем за месяц до дня окончания приема заявок.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Любые изменения информации заказчика по п.п. 10 и 11 настоящих Правил должны быть незамедлительно опубликованы (в случае открытого конкурса) или доведены до сведения потенциальных исполнителей (в случае закрытого конкурса). При этом исчисление срока представления конкурсных заявок производится с даты уведомления о последнем из таких изменений.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Потенциальные исполнители в сроки, указанные в объявлении или уведомлении, представляют заказчику заявки на участие в конкурсе, оформленные в соответствии с требованиями, изложенными в условиях конкурса.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Принятие заявки на участие в конкурсе оформляется соответствующей записью в журнале регистрации и протоколом.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Конкурсная комиссия после истечения окончательного срока представления конкурсных заявок вскрывает конверты с конкурсными материалами и определяет их полноту и соответствие требованиям конкурса.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 рассмотрении конкурсных заявок конкурсная комиссия вправе предложить потенциальным исполнителям представить дополнительные материалы по отдельным позициям, но не допускаются никакие запросы, связанные с тем, чтобы привести конкурсную заявку, не отвечающую требованиям конкурса и настоящих Правил, в соответствие с этими требованиями.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Конкурсные заявки, не соответствующие приоритетным направлениям научно-технологического развития республики, представленные после установленного срока, содержащие неполный комплект документов и оформленные не по требованиям условий конкурса и настоящих Правил, конкурсной комиссией к дальнейшему рассмотрению не принимаются, не рецензируются и не возвращаются, но включаются в базу данных для осуществления мониторинга.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Конкурсные заявки, отвечающие всем требованиям конкурсной документации, направляются конкурсной комиссией в соответствующий научно-экспертный орган (совет) для научно-экспертной оценки.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Научно-экспертный орган (совет) определяет соответствие конкурсных заявок критериям их оценки.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Критерии оценки программ и проектов (тем) определяются заказчиком в конкурсной документации и публикуются в объявлении о конкурсе по соответствующему направлению научных исследований.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Заказчик, по представлению конкурсной комиссии, направляет, в соответствии с постановлением Кабинета Министров Республики Казахстан от 14.09.93 г. N 876 и Правительства Республики Казахстан от 23.02.99 г. N 145, программы и отдельные проекты (темы) и заявки по ним на государственную научно-техническую экспертизу (далее - ГНТЭ) в Министерство науки и высшего образования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Конкурсная комиссия с учетом результатов ГНТЭ принимает одно из следующих протокольных решений: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рекомендовать программы и проекты к финансированию;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рекомендовать объединить отдельные предложения и сформировать комплексную программу (с рекомендацией головной организации);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рекомендовать провести корректировку программы и проекта (изменение заданий, запрашиваемого финансирования, сроков реализации и т.п.);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отклонить предложение (с указанием конкретной причины).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Итоги конкурса оформляются протоколом конкурсной комиссии.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Конкурсная комиссия письменно уведомляет головную организацию по программе или проекту об итогах конкурса.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Программы, сформированные головными организациями по итогам конкурса, и проекты, признанные победившими в конкурсе, рассматриваются на заседании коллегии Министерства науки и высшего образования Республики Казахстан или учреждения-администратора программ и утверждаются приказом Министра науки и высшего образования Республики Казахстан или руководителя учреждения-администратора программ.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Процедура проведения конкурсного отбора программ и проектов определяется соответствующей Инструкцией по направлениям научных исследований.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В случае, если конкурс по каким-либо причинам не состоялся или результаты конкурса не позволили выявить победителя, государственный заказ может быть размещен, по согласованию с уполномоченным органом по государственным закупкам, у одного исполнителя ("закупки из одного источника") с оформлением данного решения в соответствии с разделом 4 настоящих Правил.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Глава 4. Порядок размещения государственного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заказа у одного исполнителя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Государственный заказ одному исполнителю размещается без прохождения конкурсных процедур и применяются в следующих случаях: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данные работы и услуги имеются в наличии только у конкретного потенциального поставщика или какой-то конкретный потенциальный поставщик обладает исключительными правами в отношении выполнения данных работ и услуг;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вследствие чрезвычайной ситуации возникает срочная потребность в выполнении данных работ и услуг, что делает нецелесообразным проведение конкурсов;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заказчик, закупив оборудование, технологию или услуги у какого- либо поставщика, определяет, что у того поставщика должны быть произведены закупки по соображениям унификации, стандартизации или ввиду необходимости обеспечения совместимости с имеющимися оборудованием, технологией или услугами.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Государственные закупки из одного источника проводятся по согласованию с уполномоченным органом по государственным закупкам, за исключением случаев, оговоренных в п.7 Инструкции о порядке проведения государственных закупок, товаров и услуг (постановление Правительства Республики Казахстан от 10.12.98 г. N 1268).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При размещении государственного заказа у одного исполнителя заявка проходит все установленные этапы рассмотрения (п.п. 13-23 настоящих Правил).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Глава 5. Квалификационные требования 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потенциальным исполнителям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Квалификационные характеристики потенциальных исполнителей должны быть изложены в документах, прилагаемых к конкурсной заявке, в соответствии с объявлением и должны содержать следующие сведения: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юридические реквизиты (полное и сокращенное наименование организации, почтовый адрес, телефон, телефакс);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дата, место и орган регистрации, организационно-правовая форма;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работ, на которые выдана лицензия, срок действия (копия лицензии и заверенная выписка из Устава, подтверждающая права на осуществление научной деятельности, прилагаются);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наличии и состоянии лабораторного и экспериментального оборудования и необходимых производственных площадей;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кадровые ресурсы (списочный состав, квалификация, опыт специалистов, привлекаемых к разработке предлагаемой тематики);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задела по заявляемой тематике;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о финансовом состоянии (справку банка о финансовом состоянии потенциального исполнителя, справку налогового органа о выполнении обязательств по уплате налогов и других обязательных платежей в бюджет, Государственный центр по выплате пенсий и уплате взносов в Фонд Государственного социального страхования, Фонд содействия занятости и другие обязательные фонды). Данные справки представляются за последний месяц, предшествующий дате объявления о предстоящем конкурсе;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балансовый отчет за предыдущий год;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возможность соблюдения специальных требований, связанных с необходимостью предотвращения утечки сведений, составляющих государственную и коммерческую тайну.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Потенциальный исполнитель за представление недостоверной информации несет ответственность в соответствии с действующим законодательством.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3аказчик не вправе устанавливать иные квалификационные требования к потенциальному исполнителю, а потенциальный исполнитель вправе не предоставлять заказчику информацию, не относящуюся к предъявляемым к нему квалификационным требованиям.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В случае предоставления неполной или недостоверной информации по квалификационным требованиям заказчик вправе отстранить потенциального исполнителя от участия в конкурсе.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Полнота предоставляемой информации устанавливается в момент принятия заказчиком квалификационных сведений, а при необходимости их достоверность может проверяться заказчиком. В случае обнаружения недостоверной информации результаты конкурса могут быть аннулированы на любом этапе реализации заказа.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В необходимых случаях заказчик может запросить квалификационные характеристики организаций - соисполнителей.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Глава 6. Заявка на участие в конкурсе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Заявка на участие в конкурсе должна оформляться по каждой программе, проекту (теме) и содержать информацию, необходимую и достаточную для экспертной оценки экономической и научно-технической эффективности предложения, социальных, экологических и других последствий реализации результатов. Форма заявки и перечень документов, содержащихся в заявке, приводится в объявлении о конкурсе при проведении открытого конкурса или в уведомлении о проведении конкурса при проведении закрытого конкурса. Заявка представляется в трех экземплярах.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К заявке прилагается проект (программа), содержащий следующие обязательные сведения: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 программы, проекта;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головная организация и организации-соисполнители (исполнитель);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программы, проекта (фамилия, имя, отчество);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лицо, ответственное за выполнение соответствующей части работы от организации - соисполнителя;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основные сведения о руководителях темы с описанием их опыта в разработке подобной тематики;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общее состояние по программе, проекту; актуальность, научная и практическая значимость работы; наличие аналогичных или близких по тематике, альтернативных, конкурирующих направлений исследований в Казахстане и в странах ближнего и дальнего зарубежья, охраноспособность (динамика патентования охраноспособных объектов);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цель проекта, задача исследований;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содержание предлагаемых работ, их новизна, оригинальность;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ожидаемые результаты (конкретизированные количественно и качественно), данные по сопоставлению основных показателей (характеристик) с лучшими отечественными и зарубежными аналогами; если предложение представлено для включения в программу, то указывается воздействие ожидаемых результатов на ход выполнения программы в целом;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календарный план работ с указанием ожидаемых результатов по каждому этапу; при этом под этапом понимается законченная часть работы, подлежащая самостоятельной оценке и сдаче-приемке;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технико-экономическое обоснование необходимости проведения работы и возможности получения ожидаемых результатов;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имеющийся задел (с приложением перечня основных публикаций, авторских свидетельств, патентов и проч.); указать наличие и основные параметры аппаратуры, стендов и другого оборудования, производственных помещений, возможности их использования для выполнения задач предлагаемого проекта;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запрашиваемое финансирование предложения (проекта); общая стоимость проекта с разбивкой по годам и поквартальная разбивка запрашиваемой суммы первого года финансирования; обоснование стоимости;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итоги маркетинговых исследований (для РЦНТП и прикладных программ (проектов);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Заявка по каждой теме подписывается руководителем организации и руководителем разработки (темы (проекта), программы). При наличии организаций-соисполнителей заявку подписывает и представитель этой организации.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Потенциальный исполнитель, подписывая заявку на участие в конкурсе, гарантирует, что согласен с условиями данного конкурса, критериями, по которым заказчик определяет победителя, и на разрешение возникающих споров исключительно в соответствии с нормативными актами, регулирующими проведение конкурса.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До истечения окончательного срока представления конкурсных заявок потенциальный исполнитель может вносить изменения и дополнения в заявку.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Глава 7. Договор на выполнение работ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Основным документом, регламентирующим взаимоотношения между заказчиком и исполнителем (для программ - головная организация), является - Государственный контракт на выполнение и реализацию научно- исследовательских, опытно-конструкторских и технологических работ (услуг).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Контракт может заключаться на выполнение всего комплекса работ, начиная от исследований до внедрения в производство научно- технической продукции, а также по ее дальнейшему техническому сопровождению (обслуживанию), или на выполнение отдельных заданий (этапов) программы.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Головная организация в свою очередь заключает договора на создание и передачу научно-технической продукции с соисполнителями.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Наименование организаций - соисполнителей, содержание, объем и стоимость выполняемых ими работ указываются в программе, техническом задании на разработку научно-технической продукции и календарном плане работ.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Научно-технические, экономические и другие требования к продукции, являющейся предметом договора, устанавливаются техническим заданием или другим документом, заменяющим его.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разработки, согласования и утверждения технических заданий на разработку научно-технической продукции определяются соответствующими нормативными документами.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Цены на научно-техническую продукцию согласовываются заказчиком и исполнителем до начала работ на основе представляемых калькуляций стоимости и оформляются Протоколом соглашения о договорной цене на научно-техническую продукцию.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Превышение затрат по сравнению с договорной ценой, допущенное исполнителем без согласования с заказчиком, компенсируется исполнителем за счет собственных средств.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В случае сокращения (секвестра) республиканского бюджета Правительством Республики Казахстан и (или) не полном перечислении Министерством финансов Республики Казахстан заказчику бюджетных ассигнований на науку, заказчик несет ответственность перед исполнителем за оплату выполненных работ в рамках фактически перечисленных ассигнований.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Если работа прекращается по инициативе заказчика, то она оплачивается им по фактически произведенным затратам исполнителя.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Заказчик производит расчеты с исполнителем на основании актов процентовки научно-технической продукции и сдачи-приемки научно- технической продукции. К приемке-сдаче работ принимаются только законченные задания (этапы) или работа в целом.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Заказчик имеет право осуществлять контроль за ходом и качеством выполнения условий контракта в соответствии с действующим законодательством.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В случае невыполнения исполнителем условий контракта заказчик имеет право расторгнуть контракт.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В соответствии с Инструкцией о порядке проведения государственной приемки результатов научно-исследовательских, опытно- конструкторских и технологических работ (услуг) заказчик создает комиссии для приемки завершенных работ, выполненных по государственному заказу, и (или) привлекает для этой цели соответствующий научно-экспертный орган (органы - при комплексном характере программы или проекта (темы). В состав комиссий включаются представители заказчика, ведущие ученые и специалисты соответствующих отраслей знаний, а также представители заинтересованных министерств, ведомств и производств.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На государственную приемку результатов научных исследований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 представляет заключительный отчет, оформленный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соответствии с требованиями нормативных документов, другую научно-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техническую продукцию, предусмотренную техническим заданием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условиями контракта, а также технический акт приемки-сдачи работы.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Глава 8. Заключительные положения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53. Все споры, возникающие между заказчиком и исполнителем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процессе заключения, исполнения контракта и приемки результатов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завершенных работ, разрешаются в соответствии с действующим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54. Участники процесса размещения и реализации государственного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заказа на выполнение фундаментальных и прикладных научно-технических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программ и проектов за нарушение законодательства о государственных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закупках несут ответственность в соответствии с действующим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Утверждена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приказом Министра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науки и высшего образования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от 5.04.99г. N 158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Инструкция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 порядке конкурсного отбора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научно-исследовательских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инновационных проектов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республиканским целевым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прикладным научно-техническим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программам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1. Общие положения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определяет порядок организации и проведения конкурсного отбора научно-исследовательских и инновационных проектов (далее - проекты) по республиканским целевым и прикладным научно-техническим программам (далее - программы) в соответствии с Правилами о государственном заказе на выполнение фундаментальных и прикладных научно-технических программ и проектов за счет средств республиканского бюджета.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понятия, используемые в вышеуказанных Правилах.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2. Конкурсный отбор проектов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Конкурсный отбор проектов осуществляется, в соответствии с Инструкцией о порядке проведения государственных закупок товаров, работ и услуг, утвержденной постановлением Правительства Республики Казахстан от 10.12.98 г. N 1268, и с учетом особенностей научно- технической деятельности, в два этапа.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I этап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Конкурсная комиссия в течение 7 дней после истечения окончательного срока представления конкурсных заявок вскрывает конверты с конкурсными материалами и определяет их полноту и соответствие требованиям конкурса.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Конкурсная заявка считается в достаточной мере отвечающей требованиям, если она удовлетворяет всем требованиям, указанным в условиях конкурса, без существенных оговорок. Определение конкурсной комиссией соответствия конкурсной заявки должно основываться на содержание самой конкурсной заявки без ссылок на какие-либо дополнительные источники.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Конкурсные материалы, представленные после установленного срока (по дате получения конкурсной комиссией), либо оформленные не по правилам конкурса и содержащие не полный комплект документов, конкурсной комиссией к дальнейшему рассмотрению не принимаются.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Потенциальный исполнитель, который предоставил неполную, неточную или ложную информации и(или) не соответствующий квалификационным требованиям, к дальнейшему участию в конкурсе не допускается и его конкурсная заявка отклоняется.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Конкурсная комиссия вправе предложить потенциальным исполнителям представить дополнительные материалы по отдельным позициям с тем, чтобы облегчить рассмотрение, оценку и сопоставление проектов. При этом не допускаются никакие запросы на любом этапе рассмотрения и оценки проектов, связанные с тем, чтобы привести конкурсную заявку, не отвечающую требованиям конкурса, в соответствие с этими требованиями.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о разъяснении и ответы на него должны подаваться в письменном виде.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Конкурсная комиссия вправе рассматривать конкурсную заявку, как отвечающую требованиям, если в ней присутствуют: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незначительные отклонения, которые существенно не изменяют или не являются существенным отступлением от требований, изложенных в условиях конкурса;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грамматические и (или) арифметические ошибки, которые можно исправить не затрагивая существа конкурсной заявки.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Итоги I этапа конкурса оформляются в виде протокола, в котором указываются соответствующие причины отклонения конкурсных заявок.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II этап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Конкурсная комиссия направляет конкурсные материалы, которые признаны как отвечающие всем требованиям конкурсной документации и потенциальные исполнители по ним соответствуют квалификационным требованиям, для оценки и сопоставления проектов в научно-экспертный совет (советы) по соответствующей программе (подпрограмме, разделу).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научно-экспертных советов утверждается приказом Министра науки и высшего образования Республики Казахстан. Руководство работой научно-экспертных советов возлагается на председателя конкурсной комиссии.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Научно-экспертный совет в срок до 10 дней после вскрытия конкурсной комиссией конвертов с конкурсными материалами определяет соответствие проектов критериям их оценки, изложенным в условиях конкурса.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работы научно-экспертных советов оформляются в виде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протокола и передаются в конкурсную комиссию.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12. Конкурсная комиссия, по результатам работы научно-экспертных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советов, принимает протокольное решение о направлении проектов,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соответствующих всем требованиям конкурса, на государственную научно-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техническую экспертизу (далее - ГНТЭ).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13. ГНТЭ, на основании представленных конкурсной комиссией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материалов, принимает в срок до 1 месяца со дня поступления материалов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одно из следующих решений по каждому проекту: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рекомендовать включить в программу;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рекомендовать отклонить проект.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14. Конкурсная комиссия с учетом результатов государственной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научно-технической экспертизы принимает одно из следующих решений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каждому проекту: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включить в программу;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провести корректировку проекта и включить в программу;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отклонить проект (с указанием конкретной причины).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Решение конкурсной комиссии оформляется в виде протокола.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Конкурсная комиссия в течение трех дней со дня подведения итогов конкурса письменно уведомляет головную организацию по программе об итогах конкурса и поручает ей сформировать, из победивших в конкурсе проектов, программу.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Головная организация по программе в течение трех дней со дня получения уведомления конкурсной комиссии об итогах конкурса уведомляет потенциальных исполнителей, что их проекты будут включены в программу.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Программа, сформированная головной организацией, выносится в установленном порядке на рассмотрение коллегии Министерства науки и высшего образования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 соответствии с постановлением коллегии Министерства науки и высшего образования Республики Казахстан программа утверждается приказом Министра науки и высшего образования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3. Заключительные положения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Не допускается автору (научному руководителю) и соисполнителям, участвующим в конкурсе, вступать в контакты с членами конкурсной комиссии и экспертами, кроме случая, указанного в пункте 7 настоящей Инструкции, по каким-либо вопросам, связанным с его конкурсной заявкой, с момента вскрытия конкурсных заявок до момента определения победителей конкурса.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При любых попытках со стороны автора (научного руководителя)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или организации-исполнителя и соисполнителя повлиять на решение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конкурсной комиссии, связанные с рассмотрением, оценкой и сопоставлением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конкурсных материалов, определением победителей конкурса, его конкурсная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заявка отклоняется.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21. Все споры, возникающие в процессе конкурсного отбора, решаются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исключительно в соответствии с нормативными актами, регулирующими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проведение конкурса.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Цай Л.Г.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Жакупова Э.)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