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e115" w14:textId="cefe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приема наличных денег от представителей государственных учреждений, физических лиц для зачисления в бюджет и на счета государственных учреждений через филиалы и структурные подразделения Банка-агента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Департамента казначейства Министерства финансов Республики Казахстан от 27 апреля 1999 года N 167. Зарегистрирован в Министерстве юстиции Республики Казахстан 20.05.1999 г. N 770. Утратил силу - приказом Председателя Комитета Казначейства Министерства финансов РК от 28 октября 2004 года N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 Извлечение из приказа Председателя Комитета Казначейства Министерства финансов РК от 28 октября 2004 года N 41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приказы Председателя Департамента Казначейства Министерства финансов Республики Казахстан: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2) от 27 апреля 1999 года N 167 "Об утверждении Правил приема наличных денег от представителей государственных учреждений, физических лиц для зачисления в бюджет и на счета государственных учреждений через филиалы и структурные подразделения Банка-агента"...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приема наличных денег от представителей государственных учреждений, физических лиц для зачисления в бюджет и на счета государственных учреждений через филиалы и структурные подразделения Банка-агента.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Отделу организации денежного обеспечения (Мукашев А.С.) в установленном порядке провести государственную регистрацию данных Правил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вводятся в действие с момента их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  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 Р А В И Л 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приема наличных денег от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представителей государственных учреждений,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физических лиц для зачисления в бюджет и на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счета государственных учреждений через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филиалы и структурные подразделения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 Банка-агента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постановлением Правительства Республики Казахстан "Вопросы Департамента Казначейства Министерства финансов Республики Казахстан" от 9 октября 1998 года N 1028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P981028_ </w:t>
      </w:r>
      <w:r>
        <w:rPr>
          <w:rFonts w:ascii="Times New Roman"/>
          <w:b w:val="false"/>
          <w:i w:val="false"/>
          <w:color w:val="000000"/>
          <w:sz w:val="28"/>
        </w:rPr>
        <w:t>
 и определяют порядок приема наличных денег от представителей государственных учреждений, содержащихся за счет средств государственного бюджета (далее - государственные учреждения) и от физических лиц для зачисления в бюджет и на счета государственных учреждений, открытых в территориальных органах Казначейства (далее - ТО Казначейства), через филиалы и структурные подразделения Банка-агента, определенного по приему и выплате наличных денег для государственных учреждений в соответствии с действующим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филиалах Банка-агента на имя ТО Казначейства в установленном порядке открывается отдельный транзитный счет (908) для зачисления принятых наличных денег от представителей государственных учреждений, физических лиц в уплату налогов и других платежей в бюджет и на бюджетные счета, а также на счета N 724 "Текущие счета уполномоченных и невыплаченные переводы", и "для целевого финансирования" государственных учреждений. При этом ТО Казначейства сообщает в письменном виде соответствующему филиалу Банкаагента перечень счетов государственных учреждений "для целевого финансирования".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Размер и сроки оплаты финансовых услуг Банка-агента по приему наличных денег от представителей государственных учреждений и физических лиц для зачисления в бюджет и на бюджетные счета государственных учреждений, а также штрафных санкций за невыполнение обязательств определяются Агентским соглашением, заключаемым между Министерством финансов Республики Казахстан и Банком-агентом.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учреждение, имеющее счета (кроме счетов NN 120, 130, 132, 24 и "для целевого финансирования"), открытые в ТО Казначейства, самостоятельно заключает с соответствующим филиалом Банка-агента договор на прием выручки и платежей от физических лиц для зачисления их на соответствующие счета, в котором указывается источник и порядок оплаты финансовых услуг филиала Банка-агента. При этом размер оплаты услуг филиала Банка-агента, оговариваемый в указанном договоре, не должен превышать размера, установленного в Агентском соглашении, заключенном между Министерством финансов Республики Казахстан и Банком-агентом.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2. Порядок приема наличных денег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от представителей государственных учреждений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в бюджет и на счета государственных учреждений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Прием наличных денег от представителей государственных учреждений для зачисления в бюджет и на счета государственных учреждений осуществляется филиалами и структурными подразделениями Банка-агента с оформлением бланка формы N 0402001 "Объявление на взнос наличными", в котором указываются все необходимые реквизиты (наименование плательщика, регистрационный номер налогоплательщика (далее - РНН), наименование получателя и РНН получателя, назначение платежа и код бюджетной классификации - при сдаче в бюджет и на бюджетные счета). При сдаче наличных денег на бюджетные счета (120, 130, 132 - при восстановлении кассовых расходов) представителями государственных учреждений в документах на взнос обязательно указывается десятизначный код расходов бюджетной классификации.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Прием наличных денег от представителей государственных учреждений филиалами и структурными подразделениями Банка-агента производится с 9 до 13 часов местного времени. Вся сумма принятых наличных денег перечисляется в тот же день на корреспондентский счет ТО Казначейства для зачисления на соответствующие счета.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приема наличных денег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от физических лиц в бюджет и на счета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государственных учреждений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Прием наличных денег от физических лиц для зачисления в бюджет и на счета государственных учреждений осуществляется филиалами и структурными подразделениями Банка-агента с оформлением бланка формы 4-ПД, в котором указываются все необходимые реквизиты (Ф.И.О. плательщика, РНН плательщика, наименование получателя и РНН получателя, МФО банка получателя, назначение платежа, код бюджетной классификации - при сдаче в бюджет и на бюджетные счета).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Филиалы и структурные подразделения Банка-агента осуществляют прием наличных денег от физических лиц в течение всего рабочего дня.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Суммы наличных денег, принятые от физических лиц операционными отделами филиалов Банка-агента, в конце рабочего дня зачисляются на транзитный счет (908) ТО Казначейства и не позднее следующего дня перечисляются на корреспондентский счет ТО Казначейства для зачисления на соответствующие счета по видам платежей.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Суммы наличных денег, принятые от физических лиц структурными подразделениями Банка-агента, зачисляются на транзитный счет (908) ТО Казначейства после получения и проверки ежедневного отчета филиалом Банка-агента и на следующий день после зачисления на транзитный счет перечисляются на корреспондентский счет ТО Казначейства для зачисления на соответствующие счета по видам платежей.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4. Порядок оплаты финансовых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услуг по приему наличных денег и зачислению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их в бюджет и на счета государственных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учреждений филиалами и структурными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подразделениями Банка-агента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Финансовые услуги Банка-агента по приему наличных денег от представителей государственных учреждений и физических лиц в уплату налогов и других платежей в бюджет и на бюджетные счета (NN 120, 130 и 132 при восстановлении кассовых расходов, а также на счета N 724 и "для целевого финансирования") государственных учреждений оплачиваются Министерством финансов Республики Казахстан из республиканского бюджета централизованно.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Оплата финансовых услуг по приему выручки и платежей от физических лиц для зачисления их на соответствующие счета (кроме счетов NN 120, 130, 132, 724 и "для целевого финансирования") производится государственным учреждением самостоятельно за счет этих средств в соответствии с заключенным с филиалом Банка-агента договором.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представления информации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о принятых наличных деньгах и перечисленных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средств в бюджет и на бюджетные счета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государственных учреждений для оплаты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финансовых услуг Банка-агента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областных, Алматинском городском управлениях Казначейства, управлении Казначейства по г.Астане и Акмолинской области ежемесячно формируются Ведомость зачисленных в бюджет и на бюджетные счета государственных учреждений средств, принятых наличными деньгами через филиалы и структурные подразделения Банка-агента (приложение 1), по каждому типу счета в разрезе районов и Сводная ведомость зачисленных средств, принятых наличными деньгами через филиалы и структурные подразделения Банкаагента (приложение 2), в разрезе типов счетов получателей.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Ежемесячно до 5 числа месяца, следующего за отчетным, в областных филиалах Банка-агента составляется Справка о принятых и зачисленных в бюджет и на бюджетные счета государственных учреждений средств, принятых наличными деньгами от представителей государственных учреждений и физических лиц через филиалы и структурные подразделения Банка-агента (приложение 3), по области. Справка составляется в 2-х экземплярах и один экземпляр Справки не позднее 10 числа месяца, следующего за отчетным, представляется Банку-агенту.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Областные, Алматинское городское управления Казначейства, управление Казначейства по г.Астане и Акмолинской области на основании Сводной ведомости зачисленных средств, принятых наличными деньгами через филиалы и структурные подразделения Банка-агента (приложение 2), составляют Сведения о зачисленных в бюджет и на бюджетные счета государственных учреждений средств, принятых наличными деньгами от представителей государственных учреждений и физических лиц через филиалы и структурные подразделения Банкаагента (приложение 4), и представляют в Комитет казначейства Министерства финансов Республики Казахстан (далее - Казначейство) не позднее 10 числа месяца, следующего за отчетным.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Казначейство на основании Сведений о зачисленных в бюджет и на бюджетные счета государственных учреждений средств, принятых наличными деньгами от представителей государственных учреждений и физических лиц через филиалы и структурные подразделения Банка-агента (приложение 4), полученных от областных, Алматинского городского управлений Казначейства, управления Казначейства по г.Астане и Акмолинской области составляет Сводную справку о сумме принятых наличных денег и зачисленных средств в бюджет и на бюджетные счета государственных учреждений через филиалы Банка- агента (приложение 5), в целом по республике в разрезе областей и г.г.Астаны и Алматы.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Банк-агент до 15 числа месяца, следующего за отчетным, представляет в Казначейство Сводный акт сверки по зачислению в бюджет и на бюджетные счета государственных учреждений средств, принятых наличными деньгами от представителей государственных учреждений и физических лиц через филиалы и структурные подразделения Банка-агента (приложение 6), в целом по республике в разрезе областей и г.г.Астаны и Алматы.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Казначейство сверяет указанную в Сводном акте сверки по зачислению в бюджет и на бюджетные счета государственных учреждений средств, принятых наличными деньгами от представителей государственных учреждений и физических лиц через филиалы и структурные подразделения филиалы Банкаагента (приложение 6), сумму для оплаты финансовых услуг Банка-агента со Сводной справкой, составленной Казначейством и при отсутствии расхождений подтверждает предъявленную на оплату сумму и передает в Министерство финансов Республики Казахстан Сводный акт (приложение 6) для оплаты.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 Республики Казахстан в течение 4-х банковских дней со дня получения Сводного акта перечисляет причитающуюся Банку-агенту сумму на его корреспондентский счет.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 случае расхождения данных Сводного акта (приложение 6), представленного Банком-агентом, с данными Сводной справки (приложение 5), составленной Казначейством, оформляется Акт расхождений произвольной формы. В Акте расхождений оговаривается сумма, принимаемая Министерством финансов к оплате, которая перечисляется в течение 4-х банковских дней, со дня представления Банком-агентом и подписания обеими Сторонами.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 "Правилам приема наличных денег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представителей госучреждений, физических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лиц для зачисления в бюджет и на 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госучреждений", утвержденный приказом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Комитета казначейства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 "___"__________1999г. N____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областного управления Казначейства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Ведомость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зачисленных средств принятых наличными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деньгами через филиалы________________банка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 (Наименование банка)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по балансовому счету N______________________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за_______________________1999г.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месяц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филиала! МФО  !Кол-во платежей, шт.!Общая сумма, (тенге)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Казначейства        !      !                    !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____________________!______!____________________!_____________________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____________________!______!____________________!_____________________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____________________!______!____________________!_____________________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____________________!______!____________________!_____________________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____________________!______!____________________!_____________________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Итого:              !      !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____________________!______!____________________!_____________________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Ответисполнитель:  ______________________________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 "Правилам приема наличных денег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представителей госучреждений, физических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лиц для зачисления в бюджет и на 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госучреждений", утвержденный приказом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Комитета казначейства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 "___"__________1999г. N____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областного управления Казначейства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Сводная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ведомость зачисленных средств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принятых наличными деньгами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через филиалы________________банка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Наименование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за_______________________1999г.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месяц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 зачисления!Кол-во платежей, шт.!Общая сумма, (тенге)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!                    !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_______________!____________________!_____________________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_______________!____________________!_____________________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_______________!____________________!_____________________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_______________!____________________!_____________________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_______________!____________________!_____________________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Итого:         !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_______________!____________________!_____________________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Ответисполнитель:  ______________________________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Приложение N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 "Правилам приема наличных денег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представителей госучреждений, физических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лиц для зачисления в бюджет и на 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госучреждений", утвержденный приказом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Комитета казначейства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 "___"__________1999г. N____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областного филиала Банка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Справка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о принятых и зачисленных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в бюджет и на бюджетные счета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государственных учреждений средств,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принятых наличными деньгами от представителей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государственных учреждений и физических лиц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через филиалы_______________банка по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за_______________________1999г.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месяц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_____________________________________________________(тенге)__________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!Вид платежа               ! Принято !Зачислено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 !         !-----------------------------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   !         !всего!по области!в др.области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___!__________________________!_________!_____!__________!____________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_1_!____________2_____________!____3____!__4__!____5_____!_____6______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На бюджетные 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государственных учреждений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  В доход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(на счет 080)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Итого: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и сумма оформленных актов    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(по штрафным санкциям)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Директор областного филиала банка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Приложение N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 "Правилам приема наличных денег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представителей госучреждений, физических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лиц для зачисления в бюджет и на 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госучреждений", утвержденный приказом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Комитета казначейства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 "___"__________1999г. N____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областного управления Казначейства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Сведения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о зачисленных в бюджет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и на бюджетные счета государственных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учреждений средств, принятых наличными деньгами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от представителей государственных учреждений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и физических лиц через филиалы____________банка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за___________________месяц 199__г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(тенге)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п/п!                 Вид платежа          !     Зачислено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 !                     2                !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  На бюджетные счета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учреждений        Всего: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в разрезе районов: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   В доход бюжета (на счет 080)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и сумма оформленных актов____________________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штрафн. санкциям)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областного управления Казначейства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Приложение N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 "Правилам приема наличных денег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представителей госучреждений, физических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лиц для зачисления в бюджет и на 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госучреждений", утвержденный приказом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Комитета казначейства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 "___"__________1999г. N____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Сводная справка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о зачисленных в бюджет и на бюджетные счета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государственных учреждений средств, принятых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наличными деньгами от представителей государственных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учреждений и физических лиц через филиалы_____________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_________________________________________________банка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за______________________месяц 1999г.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!Наименование области!Всего зачислено !В том числе зачислено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 !средств за месяц!----------------------------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 !                !в доход бюджета!на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 !                !(счет 080)     !счета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 !                !               !госучреждений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----------------------------------------------------------------------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       2           !        3       !         4     !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Итого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  Сумма финансовых услуг составила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республиканского бюджета______________________________________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Сумма штрафных санкций, подлежащая к зачислению в доход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бюджета______________________________________________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отдела организации         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денежного обеспечения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Приложение N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 "Правилам приема наличных денег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представителей госучреждений, физических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лиц для зачисления в бюджет и на 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госучреждений", утвержденный приказом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Комитета казначейства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 "___"__________1999г. N____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Сводный акт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сверки по зачислению в бюджет и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бюджетные счета государственных учреждений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средств, принятых наличными деньгами от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представителей государственных учреждений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физических лиц через филиалы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_______________________банка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за____________месяц 199_г.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!Наименование!Всего зачислено !В том числе зачислено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п/п!области     !средств за месяц!------------------------------------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 !                !в доход бюджета!на бюджет.счета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 !                !(на счет 080)  !гос.учрежд.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    2      !         3      !        4      !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Сумма финансовых услуг составила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республиканского бюджета                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штрафных санкций, подлежащая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зачислению в доход республиканского бюджета   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заместитель Председателя Правления банка 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Директор Департамента денежного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обращения и кассовых операций                   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Всего к оплате______________________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комитета казначейства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 РК                        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отдела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денежного обеспечения                            _________________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