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9390a" w14:textId="bc93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от 15 августа 1998 года № 03-2 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Агентства Республики Казахстан по регулированию естественных монополий и защите конкуренции от 17 мая 1999 года № 28-ОД. Зарегистрирован в Министерстве юстиции Республики Казахстан 2.06.1999г. за N 786. Утратил силу - приказом Агентства Республики Казахстан по регулированию естественных монополий и защите конкуренции от 30 июля 2003 г. N 185-ОД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статьей 28 Закона Республики Казахстан "О нормативных правовых актах"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Z980213_ </w:t>
      </w:r>
      <w:r>
        <w:rPr>
          <w:rFonts w:ascii="Times New Roman"/>
          <w:b w:val="false"/>
          <w:i w:val="false"/>
          <w:color w:val="000000"/>
          <w:sz w:val="28"/>
        </w:rPr>
        <w:t>
 от 24 марта 1998 года,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"Инструкцию об особом порядке формирования затрат, учитываемых при расчете цен (тарифов) на производство и предоставление услуг (товаров, работ) субъектами естественной монополии", утвержденную приказом Председателя - Министра Комитета Республики Казахстан по регулированию естественных монополий и защите конкуренции от 15 августа 1998 года № 03-2ОД, зарегистрированным в Министерстве юстиции Республики Казахстан от 5 ноября 1998 года № 634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V980634_ </w:t>
      </w:r>
      <w:r>
        <w:rPr>
          <w:rFonts w:ascii="Times New Roman"/>
          <w:b w:val="false"/>
          <w:i w:val="false"/>
          <w:color w:val="000000"/>
          <w:sz w:val="28"/>
        </w:rPr>
        <w:t>
 следующие изменения: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первого предложения исключить слова "независимого эксперта";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второе предложение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"Уполномоченный орган вправе привлечь для проведения экспертизы представленных субъектом естественной монополии технических обоснований Компетентный орган или независимого эксперта.".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семь пункта 15 исключить.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три пункта 21 после слов "наличность в кассе" дополнить словами: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дебиторская задолженность".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регулирования естественных монополий (Попандопуло Е.Н.) обеспечить проведение государственной регистрации настоящего приказа в Министерстве юстиции Республики Казахстан в установленном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Отделу организационно-кадровой работы (Герасимова Е.Н.) довести настоящий приказ до территориальных комитетов и субъектов естественной монополии, включенных в республиканский раздел Государственного регистра.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Пушкареву Е.А.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