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5d26" w14:textId="4425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от 15 августа 1998 года N 03-3 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 и защите конкуренции от 17 мая 1999 года N 29-ОД Зарегистрирован в Министерстве юстиции Республики Казахстан 2.06.1999г. за N 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28 Закона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
" от 24 марта 1998 года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Инструкцию по применению экономических санкций за нарушение государственной дисциплины цен, утвержденную приказом Председателя - Министра Комитета Республики Казахстан по регулированию естественных монополий и защите конкуренции от 15 августа 1998 года N 03-3 ОД и зарегистрированным в Министерстве юстиции Республики Казахстан от 5 ноября 1998 года N 633: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6 слова "ценовой деятельности" заменить словами "установления и применения цен";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подпункта четыре пункта 8 исключить.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естественных монополий (Попандопуло Е.Н.) обеспечить проведение государственной регистрации настоящего приказа в Министерстве юстиции Республики Казахстан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организационно-кадровой работы (Герасимова Е.Н.) довести настоящий приказ до территориальных комитетов и субъектов естественной монополии, включенных в республиканский раздел Государственного регистра.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Пушкареву Е.А.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Чунтонов В.)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