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0838" w14:textId="7af0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от 15 августа 1998 года № 03-1ОД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Агентства Республики Казахстан по регулированию естественных монополий и защите конкуренции от 17 мая 1999 года № 27-ОД Зарегистрирован в Министерстве юстиции Республики Казахстан 2.06.1999г. за N 788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Руководствуясь статьей 28 Закона Республики Казахстан "О нормативных 
правовых актах"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Z980213_ </w:t>
      </w:r>
      <w:r>
        <w:rPr>
          <w:rFonts w:ascii="Times New Roman"/>
          <w:b w:val="false"/>
          <w:i w:val="false"/>
          <w:color w:val="000000"/>
          <w:sz w:val="28"/>
        </w:rPr>
        <w:t>
  от 24 марта 1998 года,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Правила закупки материальных и финансовых ресурсов, 
оборудования и услуг для производственных нужд субъектами естественной 
монополии на тендерной основе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V980639_ </w:t>
      </w:r>
      <w:r>
        <w:rPr>
          <w:rFonts w:ascii="Times New Roman"/>
          <w:b w:val="false"/>
          <w:i w:val="false"/>
          <w:color w:val="000000"/>
          <w:sz w:val="28"/>
        </w:rPr>
        <w:t>
 , утвержденные приказом Председателя 
Министра Комитета Республики Казахстан по регулированию естественных 
монополий и защите конкуренции от 15 августа 1998 года № 03-1ОД, 
зарегистрированным в Министерстве юстиции Республики Казахстан 5 ноября 
1998 года № 639,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четыре пункта 3 после слов "услуги", дополнить словами "и 
услуги страховых компаний";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25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"25. Отечественные потенциальные поставщики (подрядчики) и 
товаропроизводители, в том числе субъекты малого предпринимательства, 
при подаче конкурсных заявок вправе вносить предложения о поставке 
меньшего количества товаров (работ, услуг), против заявленных, при 
прочих равных условиях".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Департаменту регулирования естественных монополий 
(Попандопуло Е.Н.) обеспечить проведение государственной регистрации 
настоящего приказа в Министерстве юстиции Республики Казахстан в 
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Отделу организационно-кадровой работы (Герасимова Е.Н.)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довести настоящий приказ до территориальных комитетов и субъектов 
естественной монополии, включенных в республиканский раздел 
Государственного регистра.
     4. Контроль за исполнением настоящего приказа возложить на 
заместителя председателя Пушкареву Е.Н. 
   Председатель
(Специалисты:
 Цай Л.Г.
 Чунтонов В.)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