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1971" w14:textId="2721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упрощенном режиме налогообложения для физических лиц, занимающихся предпринимательской деятельностью"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21 мая 1999 года N 535. Зарегистрирован в Министерстве юстиции Республики Казахстан 4.06.1999г. N 794. Приказ признан утратившим силу (за исключением приложений 10, 11) - приказом Министра государственных доходов РК от 9.04.2002 № 416 (извлечение из приказа см. ниже). Приложения 10,11 утратили силу - приказом Министра финансов РК от 30.12.2004г. N 471</w:t>
      </w:r>
    </w:p>
    <w:p>
      <w:pPr>
        <w:spacing w:after="0"/>
        <w:ind w:left="0"/>
        <w:jc w:val="both"/>
      </w:pPr>
      <w:r>
        <w:rPr>
          <w:rFonts w:ascii="Times New Roman"/>
          <w:b w:val="false"/>
          <w:i/>
          <w:color w:val="800000"/>
          <w:sz w:val="28"/>
        </w:rPr>
        <w:t xml:space="preserve">&lt;*&gt; Сноска. Заголовок Инструкции - в новой редакции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color w:val="80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800000"/>
          <w:sz w:val="28"/>
        </w:rPr>
        <w:t xml:space="preserve">        Извлечение из приказа Министра государственных доходов </w:t>
      </w:r>
      <w:r>
        <w:br/>
      </w:r>
      <w:r>
        <w:rPr>
          <w:rFonts w:ascii="Times New Roman"/>
          <w:b w:val="false"/>
          <w:i w:val="false"/>
          <w:color w:val="000000"/>
          <w:sz w:val="28"/>
        </w:rPr>
        <w:t>
</w:t>
      </w:r>
      <w:r>
        <w:rPr>
          <w:rFonts w:ascii="Times New Roman"/>
          <w:b w:val="false"/>
          <w:i/>
          <w:color w:val="800000"/>
          <w:sz w:val="28"/>
        </w:rPr>
        <w:t xml:space="preserve">            Республики Казахстан от 9 апреля 2002 года № 416 </w:t>
      </w:r>
    </w:p>
    <w:p>
      <w:pPr>
        <w:spacing w:after="0"/>
        <w:ind w:left="0"/>
        <w:jc w:val="both"/>
      </w:pPr>
      <w:r>
        <w:rPr>
          <w:rFonts w:ascii="Times New Roman"/>
          <w:b w:val="false"/>
          <w:i/>
          <w:color w:val="800000"/>
          <w:sz w:val="28"/>
        </w:rPr>
        <w:t xml:space="preserve">      "В соответствии с </w:t>
      </w:r>
      <w:r>
        <w:rPr>
          <w:rFonts w:ascii="Times New Roman"/>
          <w:b w:val="false"/>
          <w:i w:val="false"/>
          <w:color w:val="000000"/>
          <w:sz w:val="28"/>
        </w:rPr>
        <w:t xml:space="preserve">Законом </w:t>
      </w:r>
      <w:r>
        <w:rPr>
          <w:rFonts w:ascii="Times New Roman"/>
          <w:b w:val="false"/>
          <w:i/>
          <w:color w:val="800000"/>
          <w:sz w:val="28"/>
        </w:rPr>
        <w:t xml:space="preserve"> Республики Казахстан от 12 июня 2001 года  "О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w:t>
      </w:r>
      <w:r>
        <w:rPr>
          <w:rFonts w:ascii="Times New Roman"/>
          <w:b w:val="false"/>
          <w:i/>
          <w:color w:val="800000"/>
          <w:sz w:val="28"/>
        </w:rPr>
        <w:t xml:space="preserve">      1. Признать утратившими силу некоторые приказы согласно приложению, за исключением: </w:t>
      </w:r>
      <w:r>
        <w:br/>
      </w:r>
      <w:r>
        <w:rPr>
          <w:rFonts w:ascii="Times New Roman"/>
          <w:b w:val="false"/>
          <w:i w:val="false"/>
          <w:color w:val="000000"/>
          <w:sz w:val="28"/>
        </w:rPr>
        <w:t>
</w:t>
      </w:r>
      <w:r>
        <w:rPr>
          <w:rFonts w:ascii="Times New Roman"/>
          <w:b w:val="false"/>
          <w:i/>
          <w:color w:val="800000"/>
          <w:sz w:val="28"/>
        </w:rPr>
        <w:t xml:space="preserve">      приложений 10 "Книга учета доходов и расходов", 11 "Руководство по заполнению Книги учета доходов и расходов для физических лиц, занимающихся предпринимательской деятельностью с ведением Книги учета доходов и расходов", 13 "Разовый талон" к Инструкции "Об упрощенном режиме налогообложения для физических лиц, занимающихся предпринимательской деятельностью", утвержденной приказом Министерства государственных доходов Республики Казахстан от 21 мая 1999 года N 535... </w:t>
      </w:r>
    </w:p>
    <w:p>
      <w:pPr>
        <w:spacing w:after="0"/>
        <w:ind w:left="0"/>
        <w:jc w:val="both"/>
      </w:pPr>
      <w:r>
        <w:rPr>
          <w:rFonts w:ascii="Times New Roman"/>
          <w:b w:val="false"/>
          <w:i/>
          <w:color w:val="800000"/>
          <w:sz w:val="28"/>
        </w:rPr>
        <w:t xml:space="preserve">                                                  Приложение </w:t>
      </w:r>
    </w:p>
    <w:p>
      <w:pPr>
        <w:spacing w:after="0"/>
        <w:ind w:left="0"/>
        <w:jc w:val="both"/>
      </w:pPr>
      <w:r>
        <w:rPr>
          <w:rFonts w:ascii="Times New Roman"/>
          <w:b w:val="false"/>
          <w:i/>
          <w:color w:val="800000"/>
          <w:sz w:val="28"/>
        </w:rPr>
        <w:t xml:space="preserve">     ... </w:t>
      </w:r>
    </w:p>
    <w:p>
      <w:pPr>
        <w:spacing w:after="0"/>
        <w:ind w:left="0"/>
        <w:jc w:val="both"/>
      </w:pPr>
      <w:r>
        <w:rPr>
          <w:rFonts w:ascii="Times New Roman"/>
          <w:b w:val="false"/>
          <w:i/>
          <w:color w:val="800000"/>
          <w:sz w:val="28"/>
        </w:rPr>
        <w:t xml:space="preserve">     41. Приказ Министерства государственных доходов Республики Казахстан от 21 мая 1999 года </w:t>
      </w:r>
      <w:r>
        <w:rPr>
          <w:rFonts w:ascii="Times New Roman"/>
          <w:b w:val="false"/>
          <w:i/>
          <w:color w:val="800000"/>
          <w:sz w:val="28"/>
        </w:rPr>
        <w:t xml:space="preserve">N 535 </w:t>
      </w:r>
      <w:r>
        <w:rPr>
          <w:rFonts w:ascii="Times New Roman"/>
          <w:b w:val="false"/>
          <w:i/>
          <w:color w:val="800000"/>
          <w:sz w:val="28"/>
        </w:rPr>
        <w:t xml:space="preserve"> "Об утверждении Инструкций "Об упрощенном режиме налогообложения для физических лиц, занимающихся предпринимательской деятельностью"... </w:t>
      </w:r>
    </w:p>
    <w:p>
      <w:pPr>
        <w:spacing w:after="0"/>
        <w:ind w:left="0"/>
        <w:jc w:val="both"/>
      </w:pPr>
      <w:r>
        <w:rPr>
          <w:rFonts w:ascii="Times New Roman"/>
          <w:b w:val="false"/>
          <w:i/>
          <w:color w:val="800000"/>
          <w:sz w:val="28"/>
        </w:rPr>
        <w:t xml:space="preserve">     Министр" </w:t>
      </w:r>
    </w:p>
    <w:p>
      <w:pPr>
        <w:spacing w:after="0"/>
        <w:ind w:left="0"/>
        <w:jc w:val="both"/>
      </w:pP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Приказываю: </w:t>
      </w:r>
    </w:p>
    <w:p>
      <w:pPr>
        <w:spacing w:after="0"/>
        <w:ind w:left="0"/>
        <w:jc w:val="both"/>
      </w:pPr>
      <w:r>
        <w:rPr>
          <w:rFonts w:ascii="Times New Roman"/>
          <w:b w:val="false"/>
          <w:i w:val="false"/>
          <w:color w:val="000000"/>
          <w:sz w:val="28"/>
        </w:rPr>
        <w:t xml:space="preserve">      1. Утвердить прилагаемую Инструкцию "Об упрощенном режиме налогообложения для физических лиц, занимающихся предпринимательской деятельностью".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 в новой редакции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2. Направить Инструкцию в Министерство юстиции для государственной регистрации.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2 - с изменениями,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3. Контроль за исполнением настоящего приказа возложить на Директора Департамента непроизводственных платежей Махашова Х.К. </w:t>
      </w:r>
      <w:r>
        <w:br/>
      </w:r>
      <w:r>
        <w:rPr>
          <w:rFonts w:ascii="Times New Roman"/>
          <w:b w:val="false"/>
          <w:i w:val="false"/>
          <w:color w:val="000000"/>
          <w:sz w:val="28"/>
        </w:rPr>
        <w:t xml:space="preserve">
      4. Ввести настоящий приказ в действие со дня государственной регистрации в Министерстве юстиции Республики Казахстан.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Приказ утратил силу - приказом Министра государственных доходов РК от 9.04.2002 № 416 (извлечение из приказа см. выше).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Инструкция </w:t>
      </w:r>
      <w:r>
        <w:br/>
      </w:r>
      <w:r>
        <w:rPr>
          <w:rFonts w:ascii="Times New Roman"/>
          <w:b w:val="false"/>
          <w:i w:val="false"/>
          <w:color w:val="000000"/>
          <w:sz w:val="28"/>
        </w:rPr>
        <w:t>
</w:t>
      </w:r>
      <w:r>
        <w:rPr>
          <w:rFonts w:ascii="Times New Roman"/>
          <w:b/>
          <w:i w:val="false"/>
          <w:color w:val="000080"/>
          <w:sz w:val="28"/>
        </w:rPr>
        <w:t xml:space="preserve">        об упрощенном режиме налогообложения для физических лиц, </w:t>
      </w:r>
      <w:r>
        <w:br/>
      </w:r>
      <w:r>
        <w:rPr>
          <w:rFonts w:ascii="Times New Roman"/>
          <w:b w:val="false"/>
          <w:i w:val="false"/>
          <w:color w:val="000000"/>
          <w:sz w:val="28"/>
        </w:rPr>
        <w:t>
</w:t>
      </w:r>
      <w:r>
        <w:rPr>
          <w:rFonts w:ascii="Times New Roman"/>
          <w:b/>
          <w:i w:val="false"/>
          <w:color w:val="000080"/>
          <w:sz w:val="28"/>
        </w:rPr>
        <w:t xml:space="preserve">            занимающихся предпринимательской деятельностью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Инструкция, за исключением приложений 10 "Книга учета доходов и расходов", 11 "Руководство по заполнению Книги учета доходов и расходов для физических лиц, занимающихся предпринимательской деятельностью с ведением Книги учета доходов и расходов", 13 "Разовый талон" утратила силу - приказом Министра государственных доходов РК от 9.04.2002 № 416 (см.выше). </w:t>
      </w:r>
    </w:p>
    <w:p>
      <w:pPr>
        <w:spacing w:after="0"/>
        <w:ind w:left="0"/>
        <w:jc w:val="both"/>
      </w:pPr>
      <w:r>
        <w:rPr>
          <w:rFonts w:ascii="Times New Roman"/>
          <w:b w:val="false"/>
          <w:i w:val="false"/>
          <w:color w:val="000000"/>
          <w:sz w:val="28"/>
        </w:rPr>
        <w:t xml:space="preserve">      Настоящая Инструкция разработана в соответствии с Законом Республики Казахстан, от 24 апреля 1995 г. </w:t>
      </w:r>
      <w:r>
        <w:rPr>
          <w:rFonts w:ascii="Times New Roman"/>
          <w:b w:val="false"/>
          <w:i w:val="false"/>
          <w:color w:val="000000"/>
          <w:sz w:val="28"/>
        </w:rPr>
        <w:t xml:space="preserve">N 2235 </w:t>
      </w:r>
      <w:r>
        <w:rPr>
          <w:rFonts w:ascii="Times New Roman"/>
          <w:b w:val="false"/>
          <w:i w:val="false"/>
          <w:color w:val="000000"/>
          <w:sz w:val="28"/>
        </w:rPr>
        <w:t xml:space="preserve"> "О налогах и других обязательных платежах в бюджет" (далее - Закон) и Закона Республики Казахстан "Об индивидуальном предпринимательстве" от 19.06.97 года </w:t>
      </w:r>
      <w:r>
        <w:rPr>
          <w:rFonts w:ascii="Times New Roman"/>
          <w:b w:val="false"/>
          <w:i w:val="false"/>
          <w:color w:val="000000"/>
          <w:sz w:val="28"/>
        </w:rPr>
        <w:t xml:space="preserve">N 135-1 </w:t>
      </w:r>
      <w:r>
        <w:rPr>
          <w:rFonts w:ascii="Times New Roman"/>
          <w:b w:val="false"/>
          <w:i w:val="false"/>
          <w:color w:val="000000"/>
          <w:sz w:val="28"/>
        </w:rPr>
        <w:t xml:space="preserve">. </w:t>
      </w:r>
      <w:r>
        <w:br/>
      </w:r>
      <w:r>
        <w:rPr>
          <w:rFonts w:ascii="Times New Roman"/>
          <w:b w:val="false"/>
          <w:i w:val="false"/>
          <w:color w:val="000000"/>
          <w:sz w:val="28"/>
        </w:rPr>
        <w:t xml:space="preserve">
      Инструкция устанавливает упрощенный режим налогообложения и порядок выдачи налоговыми органами Республики Казахстан патентов для физических лиц, занимающихся предпринимательской деятельностью, за исключением лиц, занимающихся игорным бизнесом и крестьянских (фермерских) хозяйств.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Преамбула - с изменениями и дополнениями,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1. Физическое лицо признается индивидуальным предпринимателем в порядке и на условиях, предусмотренных в </w:t>
      </w:r>
      <w:r>
        <w:rPr>
          <w:rFonts w:ascii="Times New Roman"/>
          <w:b w:val="false"/>
          <w:i w:val="false"/>
          <w:color w:val="000000"/>
          <w:sz w:val="28"/>
        </w:rPr>
        <w:t xml:space="preserve">Гражданском кодексе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 Патент-документ, устанавливающий упрощенный налоговый режим для отдельных категорий налогоплательщиков.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Субъекты упрощенного режима налогообложения </w:t>
      </w:r>
    </w:p>
    <w:p>
      <w:pPr>
        <w:spacing w:after="0"/>
        <w:ind w:left="0"/>
        <w:jc w:val="both"/>
      </w:pPr>
      <w:r>
        <w:rPr>
          <w:rFonts w:ascii="Times New Roman"/>
          <w:b w:val="false"/>
          <w:i w:val="false"/>
          <w:color w:val="000000"/>
          <w:sz w:val="28"/>
        </w:rPr>
        <w:t xml:space="preserve">      3. Субъектами индивидуального предпринимательства являются физические лица, занимающиеся предпринимательской деятельностью без образования юридического лица. </w:t>
      </w:r>
      <w:r>
        <w:br/>
      </w:r>
      <w:r>
        <w:rPr>
          <w:rFonts w:ascii="Times New Roman"/>
          <w:b w:val="false"/>
          <w:i w:val="false"/>
          <w:color w:val="000000"/>
          <w:sz w:val="28"/>
        </w:rPr>
        <w:t xml:space="preserve">
      4. Не могут быть переведены на упрощенный режим налогообложения индивидуальные предприниматели, занимающиеся производством подакцизной продукции (в том числе и на давальческой основе), хранением и реализацией этилового спирта, хранением и оптовой реализацией алкогольной продукции.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4 - в новой редакции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Государственная регистрация индивидуальных предпринимателей </w:t>
      </w:r>
      <w:r>
        <w:br/>
      </w:r>
      <w:r>
        <w:rPr>
          <w:rFonts w:ascii="Times New Roman"/>
          <w:b w:val="false"/>
          <w:i w:val="false"/>
          <w:color w:val="000000"/>
          <w:sz w:val="28"/>
        </w:rPr>
        <w:t>
 </w:t>
      </w:r>
      <w:r>
        <w:br/>
      </w:r>
      <w:r>
        <w:rPr>
          <w:rFonts w:ascii="Times New Roman"/>
          <w:b w:val="false"/>
          <w:i w:val="false"/>
          <w:color w:val="000000"/>
          <w:sz w:val="28"/>
        </w:rPr>
        <w:t xml:space="preserve">
      5. Обязательной государственной регистрации подлежат индивидуальные предприниматели, которые отвечают одному из следующих условий: </w:t>
      </w:r>
      <w:r>
        <w:br/>
      </w:r>
      <w:r>
        <w:rPr>
          <w:rFonts w:ascii="Times New Roman"/>
          <w:b w:val="false"/>
          <w:i w:val="false"/>
          <w:color w:val="000000"/>
          <w:sz w:val="28"/>
        </w:rPr>
        <w:t xml:space="preserve">
      - используют труд наемных работников на постоянной основе; </w:t>
      </w:r>
      <w:r>
        <w:br/>
      </w:r>
      <w:r>
        <w:rPr>
          <w:rFonts w:ascii="Times New Roman"/>
          <w:b w:val="false"/>
          <w:i w:val="false"/>
          <w:color w:val="000000"/>
          <w:sz w:val="28"/>
        </w:rPr>
        <w:t xml:space="preserve">
      - имеют от предпринимательской деятельности совокупный годовой доход, исчисленный в соответствии с налоговым законодательством в размере, превышающем необлагаемый налогом размер совокупного годового дохода, установленный для физических лиц законодательными актами Республики Казахстан. </w:t>
      </w:r>
      <w:r>
        <w:br/>
      </w:r>
      <w:r>
        <w:rPr>
          <w:rFonts w:ascii="Times New Roman"/>
          <w:b w:val="false"/>
          <w:i w:val="false"/>
          <w:color w:val="000000"/>
          <w:sz w:val="28"/>
        </w:rPr>
        <w:t xml:space="preserve">
      Деятельность индивидуальных предпринимателей, перечисленных в настоящем пункте, без государственной регистрации запрещается. </w:t>
      </w:r>
      <w:r>
        <w:br/>
      </w:r>
      <w:r>
        <w:rPr>
          <w:rFonts w:ascii="Times New Roman"/>
          <w:b w:val="false"/>
          <w:i w:val="false"/>
          <w:color w:val="000000"/>
          <w:sz w:val="28"/>
        </w:rPr>
        <w:t xml:space="preserve">
      6. Государственная регистрация индивидуальных предпринимателей носит явочный характер и заключается в постановке на учет в качестве индивидуального предпринимателя в территориальном налоговом органе по месту жительства физического лица. </w:t>
      </w:r>
      <w:r>
        <w:br/>
      </w:r>
      <w:r>
        <w:rPr>
          <w:rFonts w:ascii="Times New Roman"/>
          <w:b w:val="false"/>
          <w:i w:val="false"/>
          <w:color w:val="000000"/>
          <w:sz w:val="28"/>
        </w:rPr>
        <w:t xml:space="preserve">
      7. Для государственной регистрации в качестве индивидуального предпринимателя физическое лицо представляет территориальному налоговому органу по месту жительства: </w:t>
      </w:r>
      <w:r>
        <w:br/>
      </w:r>
      <w:r>
        <w:rPr>
          <w:rFonts w:ascii="Times New Roman"/>
          <w:b w:val="false"/>
          <w:i w:val="false"/>
          <w:color w:val="000000"/>
          <w:sz w:val="28"/>
        </w:rPr>
        <w:t xml:space="preserve">
      1) заявление по установленной форме (Приложение 1); </w:t>
      </w:r>
      <w:r>
        <w:br/>
      </w:r>
      <w:r>
        <w:rPr>
          <w:rFonts w:ascii="Times New Roman"/>
          <w:b w:val="false"/>
          <w:i w:val="false"/>
          <w:color w:val="000000"/>
          <w:sz w:val="28"/>
        </w:rPr>
        <w:t xml:space="preserve">
      2) документ о внесении сбора за государственную регистрацию; </w:t>
      </w:r>
      <w:r>
        <w:br/>
      </w:r>
      <w:r>
        <w:rPr>
          <w:rFonts w:ascii="Times New Roman"/>
          <w:b w:val="false"/>
          <w:i w:val="false"/>
          <w:color w:val="000000"/>
          <w:sz w:val="28"/>
        </w:rPr>
        <w:t xml:space="preserve">
      3) фотографию размером 3х4 см. </w:t>
      </w:r>
      <w:r>
        <w:br/>
      </w:r>
      <w:r>
        <w:rPr>
          <w:rFonts w:ascii="Times New Roman"/>
          <w:b w:val="false"/>
          <w:i w:val="false"/>
          <w:color w:val="000000"/>
          <w:sz w:val="28"/>
        </w:rPr>
        <w:t xml:space="preserve">
      Истребование других документов запрещается. </w:t>
      </w:r>
      <w:r>
        <w:br/>
      </w:r>
      <w:r>
        <w:rPr>
          <w:rFonts w:ascii="Times New Roman"/>
          <w:b w:val="false"/>
          <w:i w:val="false"/>
          <w:color w:val="000000"/>
          <w:sz w:val="28"/>
        </w:rPr>
        <w:t xml:space="preserve">
      8. Свидетельство о государственной регистрации индивидуального предпринимателя (далее - Свидетельство) выдается бессрочно, если иной срок не предусмотрен в заявлении (Приложение 2). </w:t>
      </w:r>
      <w:r>
        <w:br/>
      </w:r>
      <w:r>
        <w:rPr>
          <w:rFonts w:ascii="Times New Roman"/>
          <w:b w:val="false"/>
          <w:i w:val="false"/>
          <w:color w:val="000000"/>
          <w:sz w:val="28"/>
        </w:rPr>
        <w:t xml:space="preserve">
      9. Выдача индивидуальным предпринимателям Свидетельства должна осуществляться территориальными налоговыми органами. </w:t>
      </w:r>
      <w:r>
        <w:br/>
      </w:r>
      <w:r>
        <w:rPr>
          <w:rFonts w:ascii="Times New Roman"/>
          <w:b w:val="false"/>
          <w:i w:val="false"/>
          <w:color w:val="000000"/>
          <w:sz w:val="28"/>
        </w:rPr>
        <w:t xml:space="preserve">
      При наличии документов, перечисленных в пункте 7 настоящей Инструкции, налоговые органы производят государственную регистрацию Предпринимателя (далее - Предприниматель) в день представления документов. </w:t>
      </w:r>
      <w:r>
        <w:br/>
      </w:r>
      <w:r>
        <w:rPr>
          <w:rFonts w:ascii="Times New Roman"/>
          <w:b w:val="false"/>
          <w:i w:val="false"/>
          <w:color w:val="000000"/>
          <w:sz w:val="28"/>
        </w:rPr>
        <w:t xml:space="preserve">
      10. Свидетельство является бланком строгой отчетности, неотчуждаемым, передача его другим лицам запрещается. Любые копии Свидетельства (в том числе ксерокопии и фотокопии) не являются документами, на основании которых может осуществляться предпринимательская деятельность, и подлежат немедленному изъятию у Предпринимателя. </w:t>
      </w:r>
      <w:r>
        <w:br/>
      </w:r>
      <w:r>
        <w:rPr>
          <w:rFonts w:ascii="Times New Roman"/>
          <w:b w:val="false"/>
          <w:i w:val="false"/>
          <w:color w:val="000000"/>
          <w:sz w:val="28"/>
        </w:rPr>
        <w:t xml:space="preserve">
      11. Налоговые органы обязаны учитывать выдаваемые Свидетельства в "Журнале регистрации (выдачи) Свидетельств о государственной регистрации индивидуального предпринимателя" (Приложение 3). </w:t>
      </w:r>
      <w:r>
        <w:br/>
      </w:r>
      <w:r>
        <w:rPr>
          <w:rFonts w:ascii="Times New Roman"/>
          <w:b w:val="false"/>
          <w:i w:val="false"/>
          <w:color w:val="000000"/>
          <w:sz w:val="28"/>
        </w:rPr>
        <w:t xml:space="preserve">
      Журнал должен быть прошнурован, пронумерован, подписан руководителем налогового органа и скреплен оттиском печати. </w:t>
      </w:r>
      <w:r>
        <w:br/>
      </w:r>
      <w:r>
        <w:rPr>
          <w:rFonts w:ascii="Times New Roman"/>
          <w:b w:val="false"/>
          <w:i w:val="false"/>
          <w:color w:val="000000"/>
          <w:sz w:val="28"/>
        </w:rPr>
        <w:t xml:space="preserve">
      На каждого индивидуального предпринимателя открываются лицевые счета. </w:t>
      </w:r>
      <w:r>
        <w:br/>
      </w:r>
      <w:r>
        <w:rPr>
          <w:rFonts w:ascii="Times New Roman"/>
          <w:b w:val="false"/>
          <w:i w:val="false"/>
          <w:color w:val="000000"/>
          <w:sz w:val="28"/>
        </w:rPr>
        <w:t xml:space="preserve">
      12. В случае утраты Предпринимателем Свидетельства ему по его заявлению выдается дубликат Свидетельства. </w:t>
      </w:r>
      <w:r>
        <w:br/>
      </w:r>
      <w:r>
        <w:rPr>
          <w:rFonts w:ascii="Times New Roman"/>
          <w:b w:val="false"/>
          <w:i w:val="false"/>
          <w:color w:val="000000"/>
          <w:sz w:val="28"/>
        </w:rPr>
        <w:t xml:space="preserve">
      13. При изменении данных, указанных в заявлении на выдачу свидетельства о государственной регистрации, Предприниматель обязан осуществить перерегистрацию и получить новое Свидетельство. </w:t>
      </w:r>
      <w:r>
        <w:br/>
      </w:r>
      <w:r>
        <w:rPr>
          <w:rFonts w:ascii="Times New Roman"/>
          <w:b w:val="false"/>
          <w:i w:val="false"/>
          <w:color w:val="000000"/>
          <w:sz w:val="28"/>
        </w:rPr>
        <w:t xml:space="preserve">
      14. При прекращении предпринимательской деятельности или по истечении срока действия Свидетельства (согласно сроку, предусмотренному в заявлении), а также при переезде на постоянное местожительство в другую область, город или район Свидетельство подлежит сдаче в налоговый орган, выдавший его. </w:t>
      </w:r>
      <w:r>
        <w:br/>
      </w:r>
      <w:r>
        <w:rPr>
          <w:rFonts w:ascii="Times New Roman"/>
          <w:b w:val="false"/>
          <w:i w:val="false"/>
          <w:color w:val="000000"/>
          <w:sz w:val="28"/>
        </w:rPr>
        <w:t xml:space="preserve">
      15. Наличие у Предпринимателя Свидетельства не дает ему права осуществлять предпринимательскую деятельность в случаях, если: </w:t>
      </w:r>
      <w:r>
        <w:br/>
      </w:r>
      <w:r>
        <w:rPr>
          <w:rFonts w:ascii="Times New Roman"/>
          <w:b w:val="false"/>
          <w:i w:val="false"/>
          <w:color w:val="000000"/>
          <w:sz w:val="28"/>
        </w:rPr>
        <w:t xml:space="preserve">
      - не имеется в наличии лицензия (если данный вид предпринимательской деятельности подлежит лицензированию) или один из документов на основании, которого Предприниматель осуществляет свою деятельность (Патент или Книга учета доходов и расходов); </w:t>
      </w:r>
      <w:r>
        <w:br/>
      </w:r>
      <w:r>
        <w:rPr>
          <w:rFonts w:ascii="Times New Roman"/>
          <w:b w:val="false"/>
          <w:i w:val="false"/>
          <w:color w:val="000000"/>
          <w:sz w:val="28"/>
        </w:rPr>
        <w:t xml:space="preserve">
      - просрочены сроки действия Патента и лицензии.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Виды упрощенного налогового режима </w:t>
      </w:r>
    </w:p>
    <w:p>
      <w:pPr>
        <w:spacing w:after="0"/>
        <w:ind w:left="0"/>
        <w:jc w:val="both"/>
      </w:pPr>
      <w:r>
        <w:rPr>
          <w:rFonts w:ascii="Times New Roman"/>
          <w:b w:val="false"/>
          <w:i w:val="false"/>
          <w:color w:val="000000"/>
          <w:sz w:val="28"/>
        </w:rPr>
        <w:t xml:space="preserve">      16. При прохождении государственной регистрации Предприниматель на добровольной основе выбирает один из установленных налоговым законодательством видов упрощенного налогового режима: </w:t>
      </w:r>
      <w:r>
        <w:br/>
      </w:r>
      <w:r>
        <w:rPr>
          <w:rFonts w:ascii="Times New Roman"/>
          <w:b w:val="false"/>
          <w:i w:val="false"/>
          <w:color w:val="000000"/>
          <w:sz w:val="28"/>
        </w:rPr>
        <w:t xml:space="preserve">
      1) с фиксированным суммарным налогом на основе Патента (далее - Предприниматели работающие на основе Патента); </w:t>
      </w:r>
      <w:r>
        <w:br/>
      </w:r>
      <w:r>
        <w:rPr>
          <w:rFonts w:ascii="Times New Roman"/>
          <w:b w:val="false"/>
          <w:i w:val="false"/>
          <w:color w:val="000000"/>
          <w:sz w:val="28"/>
        </w:rPr>
        <w:t xml:space="preserve">
      2) с ведением Книги учета доходов и расходов (далее - Предприниматели работающие на основе ведения учета). </w:t>
      </w:r>
      <w:r>
        <w:br/>
      </w:r>
      <w:r>
        <w:rPr>
          <w:rFonts w:ascii="Times New Roman"/>
          <w:b w:val="false"/>
          <w:i w:val="false"/>
          <w:color w:val="000000"/>
          <w:sz w:val="28"/>
        </w:rPr>
        <w:t xml:space="preserve">
      17. Упрощенный налоговый режим с уплатой фиксированного суммарного налога на основе Патента, действует при выполнении Предпринимателями следующих условий: </w:t>
      </w:r>
      <w:r>
        <w:br/>
      </w:r>
      <w:r>
        <w:rPr>
          <w:rFonts w:ascii="Times New Roman"/>
          <w:b w:val="false"/>
          <w:i w:val="false"/>
          <w:color w:val="000000"/>
          <w:sz w:val="28"/>
        </w:rPr>
        <w:t xml:space="preserve">
      - осуществляют деятельность, указанную в Перечне видов индивидуальной предпринимательской деятельности, осуществляемых на территории Республики Казахстан (далее - Перечень) (Приложение 4); </w:t>
      </w:r>
      <w:r>
        <w:br/>
      </w:r>
      <w:r>
        <w:rPr>
          <w:rFonts w:ascii="Times New Roman"/>
          <w:b w:val="false"/>
          <w:i w:val="false"/>
          <w:color w:val="000000"/>
          <w:sz w:val="28"/>
        </w:rPr>
        <w:t xml:space="preserve">
      - осуществляют предпринимательскую деятельность с предельным предполагаемым оборотом не более 20 000 месячных расчетных показателей в среднем за год; </w:t>
      </w:r>
      <w:r>
        <w:br/>
      </w:r>
      <w:r>
        <w:rPr>
          <w:rFonts w:ascii="Times New Roman"/>
          <w:b w:val="false"/>
          <w:i w:val="false"/>
          <w:color w:val="000000"/>
          <w:sz w:val="28"/>
        </w:rPr>
        <w:t xml:space="preserve">
      - осуществляют предпринимательскую деятельность с использованием наемных работников численностью не более 20 человек.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17 - с изменениями,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18. Упрощенный налоговый режим с ведением Книги учета доходов и расходов действует при выполнении Предпринимателями следующего условия: </w:t>
      </w:r>
      <w:r>
        <w:br/>
      </w:r>
      <w:r>
        <w:rPr>
          <w:rFonts w:ascii="Times New Roman"/>
          <w:b w:val="false"/>
          <w:i w:val="false"/>
          <w:color w:val="000000"/>
          <w:sz w:val="28"/>
        </w:rPr>
        <w:t xml:space="preserve">
      - с предельной среднегодовой численностью работников не более 50 человек и общей стоимостью активов в среднем за год не свыше 60 000 - кратного месячного расчетного показателя.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Упрощенный налоговый режим с фиксированным </w:t>
      </w:r>
      <w:r>
        <w:br/>
      </w:r>
      <w:r>
        <w:rPr>
          <w:rFonts w:ascii="Times New Roman"/>
          <w:b w:val="false"/>
          <w:i w:val="false"/>
          <w:color w:val="000000"/>
          <w:sz w:val="28"/>
        </w:rPr>
        <w:t>
</w:t>
      </w:r>
      <w:r>
        <w:rPr>
          <w:rFonts w:ascii="Times New Roman"/>
          <w:b/>
          <w:i w:val="false"/>
          <w:color w:val="000080"/>
          <w:sz w:val="28"/>
        </w:rPr>
        <w:t xml:space="preserve">                 суммарным налогом, на основе Патента </w:t>
      </w:r>
    </w:p>
    <w:p>
      <w:pPr>
        <w:spacing w:after="0"/>
        <w:ind w:left="0"/>
        <w:jc w:val="both"/>
      </w:pPr>
      <w:r>
        <w:rPr>
          <w:rFonts w:ascii="Times New Roman"/>
          <w:b w:val="false"/>
          <w:i w:val="false"/>
          <w:color w:val="000000"/>
          <w:sz w:val="28"/>
        </w:rPr>
        <w:t xml:space="preserve">      19. Предприниматели, работающие на основе Патента (Приложение 5), имеют право получить Патент сроком от одного месяца до одного календарного года. Форма Патента устанавливается Министерством государственных доходов Республики Казахстан и действует на территории Республики Казахстан. </w:t>
      </w:r>
      <w:r>
        <w:br/>
      </w:r>
      <w:r>
        <w:rPr>
          <w:rFonts w:ascii="Times New Roman"/>
          <w:b w:val="false"/>
          <w:i w:val="false"/>
          <w:color w:val="000000"/>
          <w:sz w:val="28"/>
        </w:rPr>
        <w:t xml:space="preserve">
      20. Для получения Патента Предпринимателю необходимо представить территориальному налоговому органу по месту жительства: </w:t>
      </w:r>
      <w:r>
        <w:br/>
      </w:r>
      <w:r>
        <w:rPr>
          <w:rFonts w:ascii="Times New Roman"/>
          <w:b w:val="false"/>
          <w:i w:val="false"/>
          <w:color w:val="000000"/>
          <w:sz w:val="28"/>
        </w:rPr>
        <w:t xml:space="preserve">
      1) заявление по установленной форме (Приложение 6); </w:t>
      </w:r>
      <w:r>
        <w:br/>
      </w:r>
      <w:r>
        <w:rPr>
          <w:rFonts w:ascii="Times New Roman"/>
          <w:b w:val="false"/>
          <w:i w:val="false"/>
          <w:color w:val="000000"/>
          <w:sz w:val="28"/>
        </w:rPr>
        <w:t xml:space="preserve">
      2) фотографию размером 3х4 см; </w:t>
      </w:r>
      <w:r>
        <w:br/>
      </w:r>
      <w:r>
        <w:rPr>
          <w:rFonts w:ascii="Times New Roman"/>
          <w:b w:val="false"/>
          <w:i w:val="false"/>
          <w:color w:val="000000"/>
          <w:sz w:val="28"/>
        </w:rPr>
        <w:t xml:space="preserve">
      3) документы, подтверждающие уплату фиксированного суммарного налога и стоимости бланка Патента; </w:t>
      </w:r>
      <w:r>
        <w:br/>
      </w:r>
      <w:r>
        <w:rPr>
          <w:rFonts w:ascii="Times New Roman"/>
          <w:b w:val="false"/>
          <w:i w:val="false"/>
          <w:color w:val="000000"/>
          <w:sz w:val="28"/>
        </w:rPr>
        <w:t xml:space="preserve">
      4) справку о наличии иждивенцев; </w:t>
      </w:r>
      <w:r>
        <w:br/>
      </w:r>
      <w:r>
        <w:rPr>
          <w:rFonts w:ascii="Times New Roman"/>
          <w:b w:val="false"/>
          <w:i w:val="false"/>
          <w:color w:val="000000"/>
          <w:sz w:val="28"/>
        </w:rPr>
        <w:t xml:space="preserve">
      5) договоры о найме работников (с обязательным указанием: данных удостоверения личности, адреса, срока найма, размера оплаты труда, обязательства работодателя по обеспечению необходимых условий труда и социальных гарантий); </w:t>
      </w:r>
      <w:r>
        <w:br/>
      </w:r>
      <w:r>
        <w:rPr>
          <w:rFonts w:ascii="Times New Roman"/>
          <w:b w:val="false"/>
          <w:i w:val="false"/>
          <w:color w:val="000000"/>
          <w:sz w:val="28"/>
        </w:rPr>
        <w:t xml:space="preserve">
      6) свидетельство о государственной регистрации; </w:t>
      </w:r>
      <w:r>
        <w:br/>
      </w:r>
      <w:r>
        <w:rPr>
          <w:rFonts w:ascii="Times New Roman"/>
          <w:b w:val="false"/>
          <w:i w:val="false"/>
          <w:color w:val="000000"/>
          <w:sz w:val="28"/>
        </w:rPr>
        <w:t xml:space="preserve">
      7) копию лицензии (в случае осуществления лицензируемого вида деятельности); </w:t>
      </w:r>
      <w:r>
        <w:br/>
      </w:r>
      <w:r>
        <w:rPr>
          <w:rFonts w:ascii="Times New Roman"/>
          <w:b w:val="false"/>
          <w:i w:val="false"/>
          <w:color w:val="000000"/>
          <w:sz w:val="28"/>
        </w:rPr>
        <w:t xml:space="preserve">
      8) сведения о наличии расчетного счета. </w:t>
      </w:r>
      <w:r>
        <w:br/>
      </w:r>
      <w:r>
        <w:rPr>
          <w:rFonts w:ascii="Times New Roman"/>
          <w:b w:val="false"/>
          <w:i w:val="false"/>
          <w:color w:val="000000"/>
          <w:sz w:val="28"/>
        </w:rPr>
        <w:t xml:space="preserve">
      При соблюдении условий настоящего пункта налоговый орган обязан выдать Патент Предпринимателю в течение одного дня, за исключением случаев возникновения разногласий. </w:t>
      </w:r>
      <w:r>
        <w:br/>
      </w:r>
      <w:r>
        <w:rPr>
          <w:rFonts w:ascii="Times New Roman"/>
          <w:b w:val="false"/>
          <w:i w:val="false"/>
          <w:color w:val="000000"/>
          <w:sz w:val="28"/>
        </w:rPr>
        <w:t xml:space="preserve">
      21. В случае, если деятельность, которой предполагает заниматься Предприниматель, лицензируется в соответствии с Указом Президента Республики Казахстан, имеющим силу Закона, от 17 апреля 1995 года N 2200 "О лицензировании", то согласно пункту 1 статьи 7 названного Указа выдача Патента на право занятия таким видом деятельности осуществляется после получения им лицензии. </w:t>
      </w:r>
      <w:r>
        <w:br/>
      </w:r>
      <w:r>
        <w:rPr>
          <w:rFonts w:ascii="Times New Roman"/>
          <w:b w:val="false"/>
          <w:i w:val="false"/>
          <w:color w:val="000000"/>
          <w:sz w:val="28"/>
        </w:rPr>
        <w:t xml:space="preserve">
      Лицензия выдается в порядке, предусмотренном вышеназванным Указом. </w:t>
      </w:r>
      <w:r>
        <w:br/>
      </w:r>
      <w:r>
        <w:rPr>
          <w:rFonts w:ascii="Times New Roman"/>
          <w:b w:val="false"/>
          <w:i w:val="false"/>
          <w:color w:val="000000"/>
          <w:sz w:val="28"/>
        </w:rPr>
        <w:t xml:space="preserve">
      По лицензируемым видам деятельности Патент выдается на срок не более срока действия лицензии. </w:t>
      </w:r>
      <w:r>
        <w:br/>
      </w:r>
      <w:r>
        <w:rPr>
          <w:rFonts w:ascii="Times New Roman"/>
          <w:b w:val="false"/>
          <w:i w:val="false"/>
          <w:color w:val="000000"/>
          <w:sz w:val="28"/>
        </w:rPr>
        <w:t xml:space="preserve">
      При получении лицензии на открытие банковских счетов за рубежом, лицензиат обязан уведомить налоговый орган по месту регистрации. </w:t>
      </w:r>
      <w:r>
        <w:br/>
      </w:r>
      <w:r>
        <w:rPr>
          <w:rFonts w:ascii="Times New Roman"/>
          <w:b w:val="false"/>
          <w:i w:val="false"/>
          <w:color w:val="000000"/>
          <w:sz w:val="28"/>
        </w:rPr>
        <w:t xml:space="preserve">
      22. Налоговые органы обязаны учитывать выдаваемые Патенты в "Журнале регистрации выдачи Патентов" (Приложение 7). Журнал должен быть прошнурован, пронумерован, подписан руководителем налогового органа и скреплен оттиском печати. </w:t>
      </w:r>
      <w:r>
        <w:br/>
      </w:r>
      <w:r>
        <w:rPr>
          <w:rFonts w:ascii="Times New Roman"/>
          <w:b w:val="false"/>
          <w:i w:val="false"/>
          <w:color w:val="000000"/>
          <w:sz w:val="28"/>
        </w:rPr>
        <w:t xml:space="preserve">
      23. При изменении вида деятельности Предприниматель получает в налоговом органе новый Патент предъявив ранее полученное Свидетельство о государственной регистрации. </w:t>
      </w:r>
      <w:r>
        <w:br/>
      </w:r>
      <w:r>
        <w:rPr>
          <w:rFonts w:ascii="Times New Roman"/>
          <w:b w:val="false"/>
          <w:i w:val="false"/>
          <w:color w:val="000000"/>
          <w:sz w:val="28"/>
        </w:rPr>
        <w:t xml:space="preserve">
      24. Патент является неотчуждаемым, передача его другим лицам запрещается. В случае утраты Предпринимателем Патента ему по его заявлению выдается дубликат Патента, при этом Предприниматель уплачивает стоимость бланка дубликата. </w:t>
      </w:r>
      <w:r>
        <w:br/>
      </w:r>
      <w:r>
        <w:rPr>
          <w:rFonts w:ascii="Times New Roman"/>
          <w:b w:val="false"/>
          <w:i w:val="false"/>
          <w:color w:val="000000"/>
          <w:sz w:val="28"/>
        </w:rPr>
        <w:t xml:space="preserve">
      25. Предприниматели, осуществляющие деятельность, указанную в Перечне производят уплату фиксированного суммарного налога, освобождаются: </w:t>
      </w:r>
      <w:r>
        <w:br/>
      </w:r>
      <w:r>
        <w:rPr>
          <w:rFonts w:ascii="Times New Roman"/>
          <w:b w:val="false"/>
          <w:i w:val="false"/>
          <w:color w:val="000000"/>
          <w:sz w:val="28"/>
        </w:rPr>
        <w:t xml:space="preserve">
      - от ведения учета; </w:t>
      </w:r>
      <w:r>
        <w:br/>
      </w:r>
      <w:r>
        <w:rPr>
          <w:rFonts w:ascii="Times New Roman"/>
          <w:b w:val="false"/>
          <w:i w:val="false"/>
          <w:color w:val="000000"/>
          <w:sz w:val="28"/>
        </w:rPr>
        <w:t xml:space="preserve">
      - представления Декларации (по тем видам налогов, которые включены в стоимость патента).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25 - с дополнениями,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26. В целях защиты интересов и прав покупателей-потребителей продавец по их требованию обязан выдавать на руки товарный чек на реализованный товар. </w:t>
      </w:r>
      <w:r>
        <w:br/>
      </w:r>
      <w:r>
        <w:rPr>
          <w:rFonts w:ascii="Times New Roman"/>
          <w:b w:val="false"/>
          <w:i w:val="false"/>
          <w:color w:val="000000"/>
          <w:sz w:val="28"/>
        </w:rPr>
        <w:t xml:space="preserve">
      Предприниматели, реализующие подакцизную продукцию (за исключением табачных изделий), а также осуществляющие розничную торговлю в стационарно установленных помещениях в городах Астана, Алматы и городах областного значения с населением свыше 100 000 человек, при работе с наличными деньгами обязаны проводить операции через контрольно-кассовые аппараты с фискальной памятью и компьютерные системы с использованием фискальных карт с выдачей контрольного чека покупателю-потребителю.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26 - с дополнениями,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27. Стоимостью Патента является фиксированный суммарный налог, включающий в себя НДС, социальный налог, отчисления в накопительный пенсионный фонд, подоходный налог с физических лиц, занимающихся предпринимательской деятельностью, подоходный налог, удерживаемый у источника выплаты и рассчитываемый по форме, приведенной в Приложении 8 (Руководство по определению стоимости Патента на занятие предпринимательской деятельностью - Приложение 9). Помимо фиксированного суммарного налога Предприниматель самостоятельно предоставляет Декларацию, расчеты и производит уплату акциза на бензин (кроме авиационного) и дизельное топливо (в случае осуществления деятельности по реализации ГСМ), налога на транспортные средства, налога на имущество и земельного налога в общеустановленном порядке согласно налоговому законодательству.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27 - с дополнениями,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28. Налоговые комитеты по областям и городам Астана, Алматы определяют и утверждают размеры стоимости Патента на каждый вид индивидуальной предпринимательской деятельности отдельно с использованием результатов обследований, проверок, хронометража и других сведений налогового органа. При определении стоимости Патента должны учитываться месторасположение, вид и условия осуществления деятельности, качество и площадь занимаемого помещения, производительность применяемого оборудования, число обслуживаемых мест и другие факторы, влияющие на эффективность работы индивидуальных предпринимателей.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28 - в новой редакции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29. При несогласии с утвержденными размерами стоимости Патента, Предприниматель имеет право требовать составление расчета стоимости Патента на основе результатов обследований и хронометража, который проводится работником налогового органа в присутствии Предпринимателя.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29 - с изменениями,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30. Предприниматели, работающие по Патенту, являются плательщиками НДС в размере и суммах, указанных в Патенте, и должны выписывать счета-фактуры только в пределах сумм, исчисленных исходя из предполагаемого дохода, и принятых при определении стоимости Патента.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30 - с изменениями,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31-33. </w:t>
      </w:r>
      <w:r>
        <w:rPr>
          <w:rFonts w:ascii="Times New Roman"/>
          <w:b w:val="false"/>
          <w:i/>
          <w:color w:val="800000"/>
          <w:sz w:val="28"/>
        </w:rPr>
        <w:t xml:space="preserve">Пункты исключены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34. В случае изменения в течение периода действия Патента, суммы предполагаемого совокупного годового дохода в сторону увеличения, налогоплательщик обязан обратиться в налоговый орган для перерасчета стоимости Патента, при этом учитывается ранее уплаченная сумма. </w:t>
      </w:r>
      <w:r>
        <w:br/>
      </w:r>
      <w:r>
        <w:rPr>
          <w:rFonts w:ascii="Times New Roman"/>
          <w:b w:val="false"/>
          <w:i w:val="false"/>
          <w:color w:val="000000"/>
          <w:sz w:val="28"/>
        </w:rPr>
        <w:t xml:space="preserve">
      35. При прекращении предпринимательской деятельности до истечения срока действия Патента, при временном приостановлении или изменении условий осуществления деятельности внесенная сумма фиксированного суммарного налога возврату и перерасчету не подлежит.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35 - в новой редакции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36. Предприниматель, выкупивший Патент, может осуществлять предпринимательскую деятельность, как по месту жительства, так и в других городах и районах Республики Казахстан. </w:t>
      </w:r>
      <w:r>
        <w:br/>
      </w:r>
      <w:r>
        <w:rPr>
          <w:rFonts w:ascii="Times New Roman"/>
          <w:b w:val="false"/>
          <w:i w:val="false"/>
          <w:color w:val="000000"/>
          <w:sz w:val="28"/>
        </w:rPr>
        <w:t xml:space="preserve">
      37. При превышении суммы оборота, установленного для Предпринимателей в пункте 17 настоящей Инструкции, Предприниматель обязан перейти с упрощенного налогового режима с фиксированным суммарным налогом на упрощенный налоговый режим с ведением Книги учета доходов и расходов.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Налоговый режим с ведением Книги учета доходов и расходов </w:t>
      </w:r>
    </w:p>
    <w:p>
      <w:pPr>
        <w:spacing w:after="0"/>
        <w:ind w:left="0"/>
        <w:jc w:val="both"/>
      </w:pPr>
      <w:r>
        <w:rPr>
          <w:rFonts w:ascii="Times New Roman"/>
          <w:b w:val="false"/>
          <w:i w:val="false"/>
          <w:color w:val="000000"/>
          <w:sz w:val="28"/>
        </w:rPr>
        <w:t xml:space="preserve">      38. Предприниматели, изъявившие желание работать при соблюдении условий пункта 18 настоящей Инструкции, после получения Свидетельства представляют в налоговый орган Книгу учета доходов и расходов (далее - Книга учета), где в обязательном порядке на первой странице фиксируется наименование плательщика, фамилия, имя, отчество Предпринимателя, РНН, регистрационный номер и дата выдачи Свидетельства, номер и серия Свидетельства, номера банковских счетов, открытых в банках второго уровня. Книга учета должна быть пронумерована, прошнурована, подписана руководителем налогового органа и скреплена оттиском печати налогового органа. </w:t>
      </w:r>
      <w:r>
        <w:br/>
      </w:r>
      <w:r>
        <w:rPr>
          <w:rFonts w:ascii="Times New Roman"/>
          <w:b w:val="false"/>
          <w:i w:val="false"/>
          <w:color w:val="000000"/>
          <w:sz w:val="28"/>
        </w:rPr>
        <w:t xml:space="preserve">
      39. Предприниматели, работающие на основе ведения учета являются плательщиками налогов, сборов и других обязательных платежей в бюджет и порядок их налогообложения осуществляется в соответствии с налоговым законодательством (т.е. представляют Декларацию, уплачивают авансовые платежи и др.). Учет осуществляется по упрощенной форме на основе Книги учета (Приложение 10) в соответствии с Руководством по ее заполнению (Приложение 11), без применения метода двойной записи и отражения операций по счетам бухгалтерского учета. Предприниматели, работающие на основе ведения учета проводят операции через контрольно- кассовые аппараты с фискальной памятью с обязательной выдачей контрольного чека покупателю-потребителю. </w:t>
      </w:r>
      <w:r>
        <w:br/>
      </w:r>
      <w:r>
        <w:rPr>
          <w:rFonts w:ascii="Times New Roman"/>
          <w:b w:val="false"/>
          <w:i w:val="false"/>
          <w:color w:val="000000"/>
          <w:sz w:val="28"/>
        </w:rPr>
        <w:t xml:space="preserve">
      39-1. Предприниматели, работающие на основе ведения учета, уплачивают социальный налог в размере 60 процентов от месячного расчетного показателя за каждого работника, а также дополнительно 10 процентов от месячного дохода за минусом расходов, связанных с его получением, кроме расходов, не подлежащих вычету в соответствии с Законом.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Глава 6 дополнена новым пунктом 39-1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Ответственность предпринимателей, применяющих </w:t>
      </w:r>
      <w:r>
        <w:br/>
      </w:r>
      <w:r>
        <w:rPr>
          <w:rFonts w:ascii="Times New Roman"/>
          <w:b w:val="false"/>
          <w:i w:val="false"/>
          <w:color w:val="000000"/>
          <w:sz w:val="28"/>
        </w:rPr>
        <w:t>
</w:t>
      </w:r>
      <w:r>
        <w:rPr>
          <w:rFonts w:ascii="Times New Roman"/>
          <w:b/>
          <w:i w:val="false"/>
          <w:color w:val="000080"/>
          <w:sz w:val="28"/>
        </w:rPr>
        <w:t xml:space="preserve">                   упрощенный режим налогообложения </w:t>
      </w:r>
    </w:p>
    <w:p>
      <w:pPr>
        <w:spacing w:after="0"/>
        <w:ind w:left="0"/>
        <w:jc w:val="both"/>
      </w:pPr>
      <w:r>
        <w:rPr>
          <w:rFonts w:ascii="Times New Roman"/>
          <w:b w:val="false"/>
          <w:i w:val="false"/>
          <w:color w:val="000000"/>
          <w:sz w:val="28"/>
        </w:rPr>
        <w:t xml:space="preserve">      40. Ответственность Предпринимателей, применяющих упрощенный режим налогообложения, наступает в соответствии с Законом и Кодексом Казахской ССР "Об административных правонарушениях".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40 - с изменениями,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41. При установлении по результатам встречных проверок факта занижения размера налогооблагаемой базы, представленной для расчета стоимости Патента, к предпринимателю применяются санкции в соответствии с действующим законодательством. </w:t>
      </w:r>
      <w:r>
        <w:br/>
      </w:r>
      <w:r>
        <w:rPr>
          <w:rFonts w:ascii="Times New Roman"/>
          <w:b w:val="false"/>
          <w:i w:val="false"/>
          <w:color w:val="000000"/>
          <w:sz w:val="28"/>
        </w:rPr>
        <w:t xml:space="preserve">
      Предприниматель, работающий на основе Патента, при не соответствии условии его деятельности одному из условий пункта 17 настоящей Инструкции, обязан своевременно проинформировать об этом налоговый орган. Несоблюдение данных требований рассматривается как нарушение действующего законодательства и влечет ответственность. </w:t>
      </w:r>
      <w:r>
        <w:br/>
      </w:r>
      <w:r>
        <w:rPr>
          <w:rFonts w:ascii="Times New Roman"/>
          <w:b w:val="false"/>
          <w:i w:val="false"/>
          <w:color w:val="000000"/>
          <w:sz w:val="28"/>
        </w:rPr>
        <w:t xml:space="preserve">
      42. Ответственность за удержание и перечисление в бюджет подоходного налога, удерживаемого у источника выплаты, а также за своевременность и полноту перечисления средств в накопительный пенсионный фонд за наемных работников несет Предприниматель (работодатель), выплативший доход. </w:t>
      </w:r>
      <w:r>
        <w:br/>
      </w:r>
      <w:r>
        <w:rPr>
          <w:rFonts w:ascii="Times New Roman"/>
          <w:b w:val="false"/>
          <w:i w:val="false"/>
          <w:color w:val="000000"/>
          <w:sz w:val="28"/>
        </w:rPr>
        <w:t xml:space="preserve">
      43. Налоговым органам вменяется в обязанность осуществлять контроль не только за деятельностью Предпринимателей, зарегистрированных в данном налоговом органе, но и за Предпринимателями, осуществляющими свою деятельность на данной территории по Патенту и по ведению учета, полученных в других налоговых органах республики. Материалы проверок в таких случаях сообщаются налоговым органам по месту выдачи указанных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8. Расчеты физических лиц, </w:t>
      </w:r>
      <w:r>
        <w:br/>
      </w:r>
      <w:r>
        <w:rPr>
          <w:rFonts w:ascii="Times New Roman"/>
          <w:b w:val="false"/>
          <w:i w:val="false"/>
          <w:color w:val="000000"/>
          <w:sz w:val="28"/>
        </w:rPr>
        <w:t>
</w:t>
      </w:r>
      <w:r>
        <w:rPr>
          <w:rFonts w:ascii="Times New Roman"/>
          <w:b/>
          <w:i w:val="false"/>
          <w:color w:val="000080"/>
          <w:sz w:val="28"/>
        </w:rPr>
        <w:t xml:space="preserve">           предпринимательская деятельность которых носит </w:t>
      </w:r>
      <w:r>
        <w:br/>
      </w:r>
      <w:r>
        <w:rPr>
          <w:rFonts w:ascii="Times New Roman"/>
          <w:b w:val="false"/>
          <w:i w:val="false"/>
          <w:color w:val="000000"/>
          <w:sz w:val="28"/>
        </w:rPr>
        <w:t>
</w:t>
      </w:r>
      <w:r>
        <w:rPr>
          <w:rFonts w:ascii="Times New Roman"/>
          <w:b/>
          <w:i w:val="false"/>
          <w:color w:val="000080"/>
          <w:sz w:val="28"/>
        </w:rPr>
        <w:t xml:space="preserve">     периодичный характер, с бюджетом на основе разовых талонов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Инструкция дополнена новой главой 8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Физические лица (включая нерезидентов), предпринимательская деятельность которых носит периодичный характер (осуществляется менее одного месяца), могут осуществлять предпринимательскую деятельность, согласно Перечню видов предпринимательской деятельности на основе разовых талонов (Приложение 12), без государственной регистрации в налоговых органах. </w:t>
      </w:r>
      <w:r>
        <w:br/>
      </w:r>
      <w:r>
        <w:rPr>
          <w:rFonts w:ascii="Times New Roman"/>
          <w:b w:val="false"/>
          <w:i w:val="false"/>
          <w:color w:val="000000"/>
          <w:sz w:val="28"/>
        </w:rPr>
        <w:t xml:space="preserve">
      45. Стоимость разового талона устанавливается по видам предпринимательской деятельности налоговыми комитетами по областям и городам Астана, Алматы. Стоимость разовых талонов по виду деятельности, предусмотренному пунктом 9 Приложения 12, устанавливается в зависимости от вида перевозки (внутригородские, районные, междугородние).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45 с дополнениями - приказом Министра государственных доходов РК от 10 августа 2001 года </w:t>
      </w:r>
      <w:r>
        <w:rPr>
          <w:rFonts w:ascii="Times New Roman"/>
          <w:b w:val="false"/>
          <w:i w:val="false"/>
          <w:color w:val="000000"/>
          <w:sz w:val="28"/>
        </w:rPr>
        <w:t xml:space="preserve">N 1147 </w:t>
      </w:r>
      <w:r>
        <w:rPr>
          <w:rFonts w:ascii="Times New Roman"/>
          <w:b w:val="false"/>
          <w:i/>
          <w:color w:val="800000"/>
          <w:sz w:val="28"/>
        </w:rPr>
        <w:t xml:space="preserve">. </w:t>
      </w:r>
      <w:r>
        <w:br/>
      </w:r>
      <w:r>
        <w:rPr>
          <w:rFonts w:ascii="Times New Roman"/>
          <w:b w:val="false"/>
          <w:i w:val="false"/>
          <w:color w:val="000000"/>
          <w:sz w:val="28"/>
        </w:rPr>
        <w:t xml:space="preserve">
     46. Разовые талоны выдаются на каждый день. По желанию плательщика разовые талоны могут выдаваться на более длительный срок, но не более одного месяца. При этом уплата сбора производится пропорционально дням выдачи талона. </w:t>
      </w:r>
      <w:r>
        <w:br/>
      </w:r>
      <w:r>
        <w:rPr>
          <w:rFonts w:ascii="Times New Roman"/>
          <w:b w:val="false"/>
          <w:i w:val="false"/>
          <w:color w:val="000000"/>
          <w:sz w:val="28"/>
        </w:rPr>
        <w:t xml:space="preserve">
     47. Разовый талон является неотчуждаемым, передача его другим лицам запрещается. </w:t>
      </w:r>
      <w:r>
        <w:br/>
      </w:r>
      <w:r>
        <w:rPr>
          <w:rFonts w:ascii="Times New Roman"/>
          <w:b w:val="false"/>
          <w:i w:val="false"/>
          <w:color w:val="000000"/>
          <w:sz w:val="28"/>
        </w:rPr>
        <w:t xml:space="preserve">
     48. Разовый талон является бланком строгой отчетности (Приложение 13).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N____  </w:t>
      </w:r>
    </w:p>
    <w:p>
      <w:pPr>
        <w:spacing w:after="0"/>
        <w:ind w:left="0"/>
        <w:jc w:val="both"/>
      </w:pPr>
      <w:r>
        <w:rPr>
          <w:rFonts w:ascii="Times New Roman"/>
          <w:b w:val="false"/>
          <w:i w:val="false"/>
          <w:color w:val="000000"/>
          <w:sz w:val="28"/>
        </w:rPr>
        <w:t xml:space="preserve">                             Руководителю Налогового комитета по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от "______________________________" </w:t>
      </w:r>
      <w:r>
        <w:br/>
      </w:r>
      <w:r>
        <w:rPr>
          <w:rFonts w:ascii="Times New Roman"/>
          <w:b w:val="false"/>
          <w:i w:val="false"/>
          <w:color w:val="000000"/>
          <w:sz w:val="28"/>
        </w:rPr>
        <w:t xml:space="preserve">
                                (наименование налогоплательщика)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РНН________________________________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(адрес местожительства) </w:t>
      </w:r>
    </w:p>
    <w:p>
      <w:pPr>
        <w:spacing w:after="0"/>
        <w:ind w:left="0"/>
        <w:jc w:val="both"/>
      </w:pPr>
      <w:r>
        <w:rPr>
          <w:rFonts w:ascii="Times New Roman"/>
          <w:b/>
          <w:i w:val="false"/>
          <w:color w:val="000000"/>
          <w:sz w:val="28"/>
        </w:rPr>
        <w:t xml:space="preserve">                          Заявление </w:t>
      </w:r>
      <w:r>
        <w:br/>
      </w:r>
      <w:r>
        <w:rPr>
          <w:rFonts w:ascii="Times New Roman"/>
          <w:b w:val="false"/>
          <w:i w:val="false"/>
          <w:color w:val="000000"/>
          <w:sz w:val="28"/>
        </w:rPr>
        <w:t>
</w:t>
      </w:r>
      <w:r>
        <w:rPr>
          <w:rFonts w:ascii="Times New Roman"/>
          <w:b/>
          <w:i w:val="false"/>
          <w:color w:val="000000"/>
          <w:sz w:val="28"/>
        </w:rPr>
        <w:t xml:space="preserve">    на получение Свидетельства о государственной регистрации </w:t>
      </w:r>
      <w:r>
        <w:br/>
      </w:r>
      <w:r>
        <w:rPr>
          <w:rFonts w:ascii="Times New Roman"/>
          <w:b w:val="false"/>
          <w:i w:val="false"/>
          <w:color w:val="000000"/>
          <w:sz w:val="28"/>
        </w:rPr>
        <w:t>
</w:t>
      </w:r>
      <w:r>
        <w:rPr>
          <w:rFonts w:ascii="Times New Roman"/>
          <w:b/>
          <w:i w:val="false"/>
          <w:color w:val="000000"/>
          <w:sz w:val="28"/>
        </w:rPr>
        <w:t xml:space="preserve">                индивидуального предпринимателя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Приложение 1 утратило силу - приказом Министра государственных доходов РК от 9.04.2002 № 416. </w:t>
      </w:r>
    </w:p>
    <w:p>
      <w:pPr>
        <w:spacing w:after="0"/>
        <w:ind w:left="0"/>
        <w:jc w:val="both"/>
      </w:pPr>
      <w:r>
        <w:rPr>
          <w:rFonts w:ascii="Times New Roman"/>
          <w:b w:val="false"/>
          <w:i w:val="false"/>
          <w:color w:val="000000"/>
          <w:sz w:val="28"/>
        </w:rPr>
        <w:t xml:space="preserve">     Прошу выдать Свидетельство о государственной регистрации индивидуального предпринимателя на срок ________________________     Документ, удостоверяющий личность: серия ________N ________выдан ________________________________________________________________   </w:t>
      </w:r>
      <w:r>
        <w:br/>
      </w:r>
      <w:r>
        <w:rPr>
          <w:rFonts w:ascii="Times New Roman"/>
          <w:b w:val="false"/>
          <w:i w:val="false"/>
          <w:color w:val="000000"/>
          <w:sz w:val="28"/>
        </w:rPr>
        <w:t xml:space="preserve">
                   (кем и когда выдан)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(место рождения)     </w:t>
      </w:r>
      <w:r>
        <w:br/>
      </w:r>
      <w:r>
        <w:rPr>
          <w:rFonts w:ascii="Times New Roman"/>
          <w:b w:val="false"/>
          <w:i w:val="false"/>
          <w:color w:val="000000"/>
          <w:sz w:val="28"/>
        </w:rPr>
        <w:t xml:space="preserve">
     Место нахождение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(адрес предприятия, при его наличии) </w:t>
      </w:r>
    </w:p>
    <w:p>
      <w:pPr>
        <w:spacing w:after="0"/>
        <w:ind w:left="0"/>
        <w:jc w:val="both"/>
      </w:pPr>
      <w:r>
        <w:rPr>
          <w:rFonts w:ascii="Times New Roman"/>
          <w:b w:val="false"/>
          <w:i w:val="false"/>
          <w:color w:val="000000"/>
          <w:sz w:val="28"/>
        </w:rPr>
        <w:t xml:space="preserve">"_____" __________ ______ г.         ___________________________ </w:t>
      </w:r>
      <w:r>
        <w:br/>
      </w:r>
      <w:r>
        <w:rPr>
          <w:rFonts w:ascii="Times New Roman"/>
          <w:b w:val="false"/>
          <w:i w:val="false"/>
          <w:color w:val="000000"/>
          <w:sz w:val="28"/>
        </w:rPr>
        <w:t xml:space="preserve">
  (дата подачи заявления)              (подпись предпринимателя)    "_____" _________ ______ г.          ___________________________ </w:t>
      </w:r>
      <w:r>
        <w:br/>
      </w:r>
      <w:r>
        <w:rPr>
          <w:rFonts w:ascii="Times New Roman"/>
          <w:b w:val="false"/>
          <w:i w:val="false"/>
          <w:color w:val="000000"/>
          <w:sz w:val="28"/>
        </w:rPr>
        <w:t xml:space="preserve">
 (дата принятия заявления)                 (Ф.И.О.,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N___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Приложение 2 утратило силу - приказом Министра государственных доходов РК от 9.04.2002 № 416. </w:t>
      </w:r>
    </w:p>
    <w:p>
      <w:pPr>
        <w:spacing w:after="0"/>
        <w:ind w:left="0"/>
        <w:jc w:val="both"/>
      </w:pPr>
      <w:r>
        <w:rPr>
          <w:rFonts w:ascii="Times New Roman"/>
          <w:b w:val="false"/>
          <w:i w:val="false"/>
          <w:color w:val="000000"/>
          <w:sz w:val="28"/>
        </w:rPr>
        <w:t xml:space="preserve">              Министерство государственных доходов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Налоговый комитет по_________________________________  Герб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_________________________________  Казахстан </w:t>
      </w:r>
    </w:p>
    <w:p>
      <w:pPr>
        <w:spacing w:after="0"/>
        <w:ind w:left="0"/>
        <w:jc w:val="both"/>
      </w:pPr>
      <w:r>
        <w:rPr>
          <w:rFonts w:ascii="Times New Roman"/>
          <w:b/>
          <w:i w:val="false"/>
          <w:color w:val="000000"/>
          <w:sz w:val="28"/>
        </w:rPr>
        <w:t xml:space="preserve">                            Свидетельство </w:t>
      </w:r>
      <w:r>
        <w:br/>
      </w:r>
      <w:r>
        <w:rPr>
          <w:rFonts w:ascii="Times New Roman"/>
          <w:b w:val="false"/>
          <w:i w:val="false"/>
          <w:color w:val="000000"/>
          <w:sz w:val="28"/>
        </w:rPr>
        <w:t>
</w:t>
      </w:r>
      <w:r>
        <w:rPr>
          <w:rFonts w:ascii="Times New Roman"/>
          <w:b/>
          <w:i w:val="false"/>
          <w:color w:val="000000"/>
          <w:sz w:val="28"/>
        </w:rPr>
        <w:t xml:space="preserve">   о государственной регистрации индивидуального предпринимателя </w:t>
      </w:r>
    </w:p>
    <w:p>
      <w:pPr>
        <w:spacing w:after="0"/>
        <w:ind w:left="0"/>
        <w:jc w:val="both"/>
      </w:pPr>
      <w:r>
        <w:rPr>
          <w:rFonts w:ascii="Times New Roman"/>
          <w:b w:val="false"/>
          <w:i w:val="false"/>
          <w:color w:val="000000"/>
          <w:sz w:val="28"/>
        </w:rPr>
        <w:t xml:space="preserve">                        Серия               N </w:t>
      </w:r>
      <w:r>
        <w:br/>
      </w:r>
      <w:r>
        <w:rPr>
          <w:rFonts w:ascii="Times New Roman"/>
          <w:b w:val="false"/>
          <w:i w:val="false"/>
          <w:color w:val="000000"/>
          <w:sz w:val="28"/>
        </w:rPr>
        <w:t xml:space="preserve">
     Наименование налогоплательщика "______________________________" </w:t>
      </w:r>
    </w:p>
    <w:p>
      <w:pPr>
        <w:spacing w:after="0"/>
        <w:ind w:left="0"/>
        <w:jc w:val="both"/>
      </w:pPr>
      <w:r>
        <w:rPr>
          <w:rFonts w:ascii="Times New Roman"/>
          <w:b w:val="false"/>
          <w:i w:val="false"/>
          <w:color w:val="000000"/>
          <w:sz w:val="28"/>
        </w:rPr>
        <w:t xml:space="preserve">                                    Фамилия ________________________ </w:t>
      </w:r>
      <w:r>
        <w:br/>
      </w:r>
      <w:r>
        <w:rPr>
          <w:rFonts w:ascii="Times New Roman"/>
          <w:b w:val="false"/>
          <w:i w:val="false"/>
          <w:color w:val="000000"/>
          <w:sz w:val="28"/>
        </w:rPr>
        <w:t xml:space="preserve">
           Место                    Имя ____________________________ </w:t>
      </w:r>
      <w:r>
        <w:br/>
      </w:r>
      <w:r>
        <w:rPr>
          <w:rFonts w:ascii="Times New Roman"/>
          <w:b w:val="false"/>
          <w:i w:val="false"/>
          <w:color w:val="000000"/>
          <w:sz w:val="28"/>
        </w:rPr>
        <w:t xml:space="preserve">
            для                     Отчество _______________________ </w:t>
      </w:r>
      <w:r>
        <w:br/>
      </w:r>
      <w:r>
        <w:rPr>
          <w:rFonts w:ascii="Times New Roman"/>
          <w:b w:val="false"/>
          <w:i w:val="false"/>
          <w:color w:val="000000"/>
          <w:sz w:val="28"/>
        </w:rPr>
        <w:t xml:space="preserve">
         фотографии                 РНН   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Оборотная сторона </w:t>
      </w:r>
    </w:p>
    <w:p>
      <w:pPr>
        <w:spacing w:after="0"/>
        <w:ind w:left="0"/>
        <w:jc w:val="both"/>
      </w:pPr>
      <w:r>
        <w:rPr>
          <w:rFonts w:ascii="Times New Roman"/>
          <w:b w:val="false"/>
          <w:i w:val="false"/>
          <w:color w:val="000000"/>
          <w:sz w:val="28"/>
        </w:rPr>
        <w:t xml:space="preserve">     Документ, удостоверяющий личность______________________________ </w:t>
      </w:r>
      <w:r>
        <w:br/>
      </w:r>
      <w:r>
        <w:rPr>
          <w:rFonts w:ascii="Times New Roman"/>
          <w:b w:val="false"/>
          <w:i w:val="false"/>
          <w:color w:val="000000"/>
          <w:sz w:val="28"/>
        </w:rPr>
        <w:t xml:space="preserve">
     Адрес 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Регистрационный номер регистрирующего органа __________________ </w:t>
      </w:r>
      <w:r>
        <w:br/>
      </w:r>
      <w:r>
        <w:rPr>
          <w:rFonts w:ascii="Times New Roman"/>
          <w:b w:val="false"/>
          <w:i w:val="false"/>
          <w:color w:val="000000"/>
          <w:sz w:val="28"/>
        </w:rPr>
        <w:t xml:space="preserve">
     Дата регистрации_______________________________________________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Руководитель налогового органа: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Дата выдачи ___________________________________  </w:t>
      </w:r>
      <w:r>
        <w:br/>
      </w:r>
      <w:r>
        <w:rPr>
          <w:rFonts w:ascii="Times New Roman"/>
          <w:b w:val="false"/>
          <w:i w:val="false"/>
          <w:color w:val="000000"/>
          <w:sz w:val="28"/>
        </w:rPr>
        <w:t xml:space="preserve">
     Срок действия _____________________________________________ </w:t>
      </w:r>
      <w:r>
        <w:br/>
      </w:r>
      <w:r>
        <w:rPr>
          <w:rFonts w:ascii="Times New Roman"/>
          <w:b w:val="false"/>
          <w:i w:val="false"/>
          <w:color w:val="000000"/>
          <w:sz w:val="28"/>
        </w:rPr>
        <w:t xml:space="preserve">
                   (по заявлению индивидуального предпринимателя)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N___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Приложение 3 утратило силу - приказом Министра государственных доходов РК от 9.04.2002 № 416.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регистрации (выдачи) свидетельства </w:t>
      </w:r>
      <w:r>
        <w:br/>
      </w:r>
      <w:r>
        <w:rPr>
          <w:rFonts w:ascii="Times New Roman"/>
          <w:b w:val="false"/>
          <w:i w:val="false"/>
          <w:color w:val="000000"/>
          <w:sz w:val="28"/>
        </w:rPr>
        <w:t xml:space="preserve">
________________________________________________________________    Регистрац.     !Ф.И.О.  ! Наименование !  РНН !  Виды индивидуального </w:t>
      </w:r>
      <w:r>
        <w:br/>
      </w:r>
      <w:r>
        <w:rPr>
          <w:rFonts w:ascii="Times New Roman"/>
          <w:b w:val="false"/>
          <w:i w:val="false"/>
          <w:color w:val="000000"/>
          <w:sz w:val="28"/>
        </w:rPr>
        <w:t xml:space="preserve">
   N           !        ! налогоплатель!      !  предпринимательства </w:t>
      </w:r>
      <w:r>
        <w:br/>
      </w:r>
      <w:r>
        <w:rPr>
          <w:rFonts w:ascii="Times New Roman"/>
          <w:b w:val="false"/>
          <w:i w:val="false"/>
          <w:color w:val="000000"/>
          <w:sz w:val="28"/>
        </w:rPr>
        <w:t xml:space="preserve">
свидетельства  !        ! щика         !      !Предприни- !Крестьянское </w:t>
      </w:r>
      <w:r>
        <w:br/>
      </w:r>
      <w:r>
        <w:rPr>
          <w:rFonts w:ascii="Times New Roman"/>
          <w:b w:val="false"/>
          <w:i w:val="false"/>
          <w:color w:val="000000"/>
          <w:sz w:val="28"/>
        </w:rPr>
        <w:t xml:space="preserve">
               !        !              !      !  матель   !хозяйство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Виды упрощенного нало-     ! Место осуществления </w:t>
      </w:r>
      <w:r>
        <w:br/>
      </w:r>
      <w:r>
        <w:rPr>
          <w:rFonts w:ascii="Times New Roman"/>
          <w:b w:val="false"/>
          <w:i w:val="false"/>
          <w:color w:val="000000"/>
          <w:sz w:val="28"/>
        </w:rPr>
        <w:t xml:space="preserve">
  гового режима              !   деятельности </w:t>
      </w:r>
      <w:r>
        <w:br/>
      </w:r>
      <w:r>
        <w:rPr>
          <w:rFonts w:ascii="Times New Roman"/>
          <w:b w:val="false"/>
          <w:i w:val="false"/>
          <w:color w:val="000000"/>
          <w:sz w:val="28"/>
        </w:rPr>
        <w:t xml:space="preserve">
  Патент ! Книга учета       !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7              8                     9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Постоянное     !Срок       !              Свидетельство </w:t>
      </w:r>
      <w:r>
        <w:br/>
      </w:r>
      <w:r>
        <w:rPr>
          <w:rFonts w:ascii="Times New Roman"/>
          <w:b w:val="false"/>
          <w:i w:val="false"/>
          <w:color w:val="000000"/>
          <w:sz w:val="28"/>
        </w:rPr>
        <w:t xml:space="preserve">
    место          !действия   ! N ! серия ! Дата   !Подпись о! Дата ! </w:t>
      </w:r>
      <w:r>
        <w:br/>
      </w:r>
      <w:r>
        <w:rPr>
          <w:rFonts w:ascii="Times New Roman"/>
          <w:b w:val="false"/>
          <w:i w:val="false"/>
          <w:color w:val="000000"/>
          <w:sz w:val="28"/>
        </w:rPr>
        <w:t xml:space="preserve">
    жительства     !свидетель- !           ! выдачи !получении! сдачи! </w:t>
      </w:r>
      <w:r>
        <w:br/>
      </w:r>
      <w:r>
        <w:rPr>
          <w:rFonts w:ascii="Times New Roman"/>
          <w:b w:val="false"/>
          <w:i w:val="false"/>
          <w:color w:val="000000"/>
          <w:sz w:val="28"/>
        </w:rPr>
        <w:t xml:space="preserve">
                   !ства       !           !        !         !      ! </w:t>
      </w:r>
      <w:r>
        <w:br/>
      </w:r>
      <w:r>
        <w:rPr>
          <w:rFonts w:ascii="Times New Roman"/>
          <w:b w:val="false"/>
          <w:i w:val="false"/>
          <w:color w:val="000000"/>
          <w:sz w:val="28"/>
        </w:rPr>
        <w:t xml:space="preserve">
                   !(согласно  !           !        !         !      !     </w:t>
      </w:r>
      <w:r>
        <w:br/>
      </w:r>
      <w:r>
        <w:rPr>
          <w:rFonts w:ascii="Times New Roman"/>
          <w:b w:val="false"/>
          <w:i w:val="false"/>
          <w:color w:val="000000"/>
          <w:sz w:val="28"/>
        </w:rPr>
        <w:t xml:space="preserve">
                   !заявлению) !           !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10              11         12   13      14        15       16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Подпись предпринимателя    </w:t>
      </w:r>
      <w:r>
        <w:br/>
      </w:r>
      <w:r>
        <w:rPr>
          <w:rFonts w:ascii="Times New Roman"/>
          <w:b w:val="false"/>
          <w:i w:val="false"/>
          <w:color w:val="000000"/>
          <w:sz w:val="28"/>
        </w:rPr>
        <w:t xml:space="preserve">
  о сдаче патента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17 </w:t>
      </w:r>
      <w:r>
        <w:br/>
      </w: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N____  &lt;*&gt; </w:t>
      </w:r>
    </w:p>
    <w:p>
      <w:pPr>
        <w:spacing w:after="0"/>
        <w:ind w:left="0"/>
        <w:jc w:val="both"/>
      </w:pPr>
      <w:r>
        <w:rPr>
          <w:rFonts w:ascii="Times New Roman"/>
          <w:b w:val="false"/>
          <w:i/>
          <w:color w:val="800000"/>
          <w:sz w:val="28"/>
        </w:rPr>
        <w:t xml:space="preserve">     Сноска. Приложение 4 утратило силу - приказом Министра государственных доходов РК от 9.04.2002 № 416. </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видов индивидуальной предпринимательской деятельности, </w:t>
      </w:r>
      <w:r>
        <w:br/>
      </w:r>
      <w:r>
        <w:rPr>
          <w:rFonts w:ascii="Times New Roman"/>
          <w:b w:val="false"/>
          <w:i w:val="false"/>
          <w:color w:val="000000"/>
          <w:sz w:val="28"/>
        </w:rPr>
        <w:t>
</w:t>
      </w:r>
      <w:r>
        <w:rPr>
          <w:rFonts w:ascii="Times New Roman"/>
          <w:b/>
          <w:i w:val="false"/>
          <w:color w:val="000000"/>
          <w:sz w:val="28"/>
        </w:rPr>
        <w:t xml:space="preserve">             осуществляемых на основе Патента, на территории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I. Производство и реализация </w:t>
      </w:r>
      <w:r>
        <w:br/>
      </w:r>
      <w:r>
        <w:rPr>
          <w:rFonts w:ascii="Times New Roman"/>
          <w:b w:val="false"/>
          <w:i w:val="false"/>
          <w:color w:val="000000"/>
          <w:sz w:val="28"/>
        </w:rPr>
        <w:t>
</w:t>
      </w:r>
      <w:r>
        <w:rPr>
          <w:rFonts w:ascii="Times New Roman"/>
          <w:b/>
          <w:i w:val="false"/>
          <w:color w:val="000000"/>
          <w:sz w:val="28"/>
        </w:rPr>
        <w:t xml:space="preserve">                      потребительских товаров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Раздел I - с дополнениями,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1. Пошив и реализация одежды и других швейных изделий. </w:t>
      </w:r>
      <w:r>
        <w:br/>
      </w:r>
      <w:r>
        <w:rPr>
          <w:rFonts w:ascii="Times New Roman"/>
          <w:b w:val="false"/>
          <w:i w:val="false"/>
          <w:color w:val="000000"/>
          <w:sz w:val="28"/>
        </w:rPr>
        <w:t xml:space="preserve">
     2. Изготовление и реализация вязаных изделий. </w:t>
      </w:r>
      <w:r>
        <w:br/>
      </w:r>
      <w:r>
        <w:rPr>
          <w:rFonts w:ascii="Times New Roman"/>
          <w:b w:val="false"/>
          <w:i w:val="false"/>
          <w:color w:val="000000"/>
          <w:sz w:val="28"/>
        </w:rPr>
        <w:t xml:space="preserve">
     3. Пошив и реализация изделий из меха. </w:t>
      </w:r>
      <w:r>
        <w:br/>
      </w:r>
      <w:r>
        <w:rPr>
          <w:rFonts w:ascii="Times New Roman"/>
          <w:b w:val="false"/>
          <w:i w:val="false"/>
          <w:color w:val="000000"/>
          <w:sz w:val="28"/>
        </w:rPr>
        <w:t xml:space="preserve">
     4. Пошив и реализация головных уборов из натурального меха. </w:t>
      </w:r>
      <w:r>
        <w:br/>
      </w:r>
      <w:r>
        <w:rPr>
          <w:rFonts w:ascii="Times New Roman"/>
          <w:b w:val="false"/>
          <w:i w:val="false"/>
          <w:color w:val="000000"/>
          <w:sz w:val="28"/>
        </w:rPr>
        <w:t xml:space="preserve">
     5. Изготовление и реализация трикотажных изделий. </w:t>
      </w:r>
      <w:r>
        <w:br/>
      </w:r>
      <w:r>
        <w:rPr>
          <w:rFonts w:ascii="Times New Roman"/>
          <w:b w:val="false"/>
          <w:i w:val="false"/>
          <w:color w:val="000000"/>
          <w:sz w:val="28"/>
        </w:rPr>
        <w:t xml:space="preserve">
     6. Изготовление и реализация обуви. </w:t>
      </w:r>
      <w:r>
        <w:br/>
      </w:r>
      <w:r>
        <w:rPr>
          <w:rFonts w:ascii="Times New Roman"/>
          <w:b w:val="false"/>
          <w:i w:val="false"/>
          <w:color w:val="000000"/>
          <w:sz w:val="28"/>
        </w:rPr>
        <w:t xml:space="preserve">
     7. Изготовление и реализация галантерейных изделий и бижутерии. </w:t>
      </w:r>
      <w:r>
        <w:br/>
      </w:r>
      <w:r>
        <w:rPr>
          <w:rFonts w:ascii="Times New Roman"/>
          <w:b w:val="false"/>
          <w:i w:val="false"/>
          <w:color w:val="000000"/>
          <w:sz w:val="28"/>
        </w:rPr>
        <w:t xml:space="preserve">
     8. Изготовление и реализация искусственных цветов и венков. </w:t>
      </w:r>
      <w:r>
        <w:br/>
      </w:r>
      <w:r>
        <w:rPr>
          <w:rFonts w:ascii="Times New Roman"/>
          <w:b w:val="false"/>
          <w:i w:val="false"/>
          <w:color w:val="000000"/>
          <w:sz w:val="28"/>
        </w:rPr>
        <w:t xml:space="preserve">
     9. Изготовление и реализация мебели и других столярных изделий. </w:t>
      </w:r>
      <w:r>
        <w:br/>
      </w:r>
      <w:r>
        <w:rPr>
          <w:rFonts w:ascii="Times New Roman"/>
          <w:b w:val="false"/>
          <w:i w:val="false"/>
          <w:color w:val="000000"/>
          <w:sz w:val="28"/>
        </w:rPr>
        <w:t xml:space="preserve">
     10. Изготовление и реализация ковровых изделий. </w:t>
      </w:r>
      <w:r>
        <w:br/>
      </w:r>
      <w:r>
        <w:rPr>
          <w:rFonts w:ascii="Times New Roman"/>
          <w:b w:val="false"/>
          <w:i w:val="false"/>
          <w:color w:val="000000"/>
          <w:sz w:val="28"/>
        </w:rPr>
        <w:t xml:space="preserve">
     11. Изготовление и установка изделий из металла. </w:t>
      </w:r>
      <w:r>
        <w:br/>
      </w:r>
      <w:r>
        <w:rPr>
          <w:rFonts w:ascii="Times New Roman"/>
          <w:b w:val="false"/>
          <w:i w:val="false"/>
          <w:color w:val="000000"/>
          <w:sz w:val="28"/>
        </w:rPr>
        <w:t xml:space="preserve">
     12. Изготовление и установка изделий из жести. </w:t>
      </w:r>
      <w:r>
        <w:br/>
      </w:r>
      <w:r>
        <w:rPr>
          <w:rFonts w:ascii="Times New Roman"/>
          <w:b w:val="false"/>
          <w:i w:val="false"/>
          <w:color w:val="000000"/>
          <w:sz w:val="28"/>
        </w:rPr>
        <w:t xml:space="preserve">
     13. Выращивание и реализация живых цветов, рассады и семян. </w:t>
      </w:r>
      <w:r>
        <w:br/>
      </w:r>
      <w:r>
        <w:rPr>
          <w:rFonts w:ascii="Times New Roman"/>
          <w:b w:val="false"/>
          <w:i w:val="false"/>
          <w:color w:val="000000"/>
          <w:sz w:val="28"/>
        </w:rPr>
        <w:t xml:space="preserve">
     14. Заготовка и реализация шкур и шерсти домашних животных. </w:t>
      </w:r>
      <w:r>
        <w:br/>
      </w:r>
      <w:r>
        <w:rPr>
          <w:rFonts w:ascii="Times New Roman"/>
          <w:b w:val="false"/>
          <w:i w:val="false"/>
          <w:color w:val="000000"/>
          <w:sz w:val="28"/>
        </w:rPr>
        <w:t xml:space="preserve">
     15. Заготовка и реализация животноводческой продукции. </w:t>
      </w:r>
      <w:r>
        <w:br/>
      </w:r>
      <w:r>
        <w:rPr>
          <w:rFonts w:ascii="Times New Roman"/>
          <w:b w:val="false"/>
          <w:i w:val="false"/>
          <w:color w:val="000000"/>
          <w:sz w:val="28"/>
        </w:rPr>
        <w:t xml:space="preserve">
     16. Изготовление и реализация чехлов и резиновых поликов для автомобилей. </w:t>
      </w:r>
      <w:r>
        <w:br/>
      </w:r>
      <w:r>
        <w:rPr>
          <w:rFonts w:ascii="Times New Roman"/>
          <w:b w:val="false"/>
          <w:i w:val="false"/>
          <w:color w:val="000000"/>
          <w:sz w:val="28"/>
        </w:rPr>
        <w:t xml:space="preserve">
     17. Изготовление и реализация игрушек и сувениров. </w:t>
      </w:r>
      <w:r>
        <w:br/>
      </w:r>
      <w:r>
        <w:rPr>
          <w:rFonts w:ascii="Times New Roman"/>
          <w:b w:val="false"/>
          <w:i w:val="false"/>
          <w:color w:val="000000"/>
          <w:sz w:val="28"/>
        </w:rPr>
        <w:t xml:space="preserve">
     18. Изготовление и реализация хозяйственной утвари. </w:t>
      </w:r>
      <w:r>
        <w:br/>
      </w:r>
      <w:r>
        <w:rPr>
          <w:rFonts w:ascii="Times New Roman"/>
          <w:b w:val="false"/>
          <w:i w:val="false"/>
          <w:color w:val="000000"/>
          <w:sz w:val="28"/>
        </w:rPr>
        <w:t xml:space="preserve">
     19. Выращивание и реализация продукции пчеловодства. </w:t>
      </w:r>
      <w:r>
        <w:br/>
      </w:r>
      <w:r>
        <w:rPr>
          <w:rFonts w:ascii="Times New Roman"/>
          <w:b w:val="false"/>
          <w:i w:val="false"/>
          <w:color w:val="000000"/>
          <w:sz w:val="28"/>
        </w:rPr>
        <w:t xml:space="preserve">
     20. Производство и реализация продовольственных товаров (кроме производства этилового спирта и алкогольной продукции, хранения и реализации этилового спирта, хранения и оптовой реализации алкогольной продукции). </w:t>
      </w:r>
      <w:r>
        <w:br/>
      </w:r>
      <w:r>
        <w:rPr>
          <w:rFonts w:ascii="Times New Roman"/>
          <w:b w:val="false"/>
          <w:i w:val="false"/>
          <w:color w:val="000000"/>
          <w:sz w:val="28"/>
        </w:rPr>
        <w:t xml:space="preserve">
     21. Изготовление и реализация надгробных памятников и ограждений. </w:t>
      </w:r>
      <w:r>
        <w:br/>
      </w:r>
      <w:r>
        <w:rPr>
          <w:rFonts w:ascii="Times New Roman"/>
          <w:b w:val="false"/>
          <w:i w:val="false"/>
          <w:color w:val="000000"/>
          <w:sz w:val="28"/>
        </w:rPr>
        <w:t xml:space="preserve">
     22. Выделка шкур. </w:t>
      </w:r>
    </w:p>
    <w:p>
      <w:pPr>
        <w:spacing w:after="0"/>
        <w:ind w:left="0"/>
        <w:jc w:val="both"/>
      </w:pPr>
      <w:r>
        <w:rPr>
          <w:rFonts w:ascii="Times New Roman"/>
          <w:b/>
          <w:i w:val="false"/>
          <w:color w:val="000000"/>
          <w:sz w:val="28"/>
        </w:rPr>
        <w:t xml:space="preserve">             II. Деятельность физических лиц в сфере </w:t>
      </w:r>
      <w:r>
        <w:br/>
      </w:r>
      <w:r>
        <w:rPr>
          <w:rFonts w:ascii="Times New Roman"/>
          <w:b w:val="false"/>
          <w:i w:val="false"/>
          <w:color w:val="000000"/>
          <w:sz w:val="28"/>
        </w:rPr>
        <w:t>
</w:t>
      </w:r>
      <w:r>
        <w:rPr>
          <w:rFonts w:ascii="Times New Roman"/>
          <w:b/>
          <w:i w:val="false"/>
          <w:color w:val="000000"/>
          <w:sz w:val="28"/>
        </w:rPr>
        <w:t xml:space="preserve">                      бытового обслуживания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Раздел II - с дополнениями,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1. Ремонт металлоизделий, зонтов, бытовых машин и приборов. </w:t>
      </w:r>
      <w:r>
        <w:br/>
      </w:r>
      <w:r>
        <w:rPr>
          <w:rFonts w:ascii="Times New Roman"/>
          <w:b w:val="false"/>
          <w:i w:val="false"/>
          <w:color w:val="000000"/>
          <w:sz w:val="28"/>
        </w:rPr>
        <w:t xml:space="preserve">
     2. Ремонт часов и граверные работы. </w:t>
      </w:r>
      <w:r>
        <w:br/>
      </w:r>
      <w:r>
        <w:rPr>
          <w:rFonts w:ascii="Times New Roman"/>
          <w:b w:val="false"/>
          <w:i w:val="false"/>
          <w:color w:val="000000"/>
          <w:sz w:val="28"/>
        </w:rPr>
        <w:t xml:space="preserve">
     3. Изготовление и ремонт ювелирных изделий. </w:t>
      </w:r>
      <w:r>
        <w:br/>
      </w:r>
      <w:r>
        <w:rPr>
          <w:rFonts w:ascii="Times New Roman"/>
          <w:b w:val="false"/>
          <w:i w:val="false"/>
          <w:color w:val="000000"/>
          <w:sz w:val="28"/>
        </w:rPr>
        <w:t xml:space="preserve">
     4. Ремонт обуви, головных уборов, меховых, кожаных, швейных и галантерейных изделий. </w:t>
      </w:r>
      <w:r>
        <w:br/>
      </w:r>
      <w:r>
        <w:rPr>
          <w:rFonts w:ascii="Times New Roman"/>
          <w:b w:val="false"/>
          <w:i w:val="false"/>
          <w:color w:val="000000"/>
          <w:sz w:val="28"/>
        </w:rPr>
        <w:t xml:space="preserve">
     5. Чистка обуви. </w:t>
      </w:r>
      <w:r>
        <w:br/>
      </w:r>
      <w:r>
        <w:rPr>
          <w:rFonts w:ascii="Times New Roman"/>
          <w:b w:val="false"/>
          <w:i w:val="false"/>
          <w:color w:val="000000"/>
          <w:sz w:val="28"/>
        </w:rPr>
        <w:t xml:space="preserve">
     6. Фотографирование, видеосъемка и другие фотоработы. </w:t>
      </w:r>
      <w:r>
        <w:br/>
      </w:r>
      <w:r>
        <w:rPr>
          <w:rFonts w:ascii="Times New Roman"/>
          <w:b w:val="false"/>
          <w:i w:val="false"/>
          <w:color w:val="000000"/>
          <w:sz w:val="28"/>
        </w:rPr>
        <w:t xml:space="preserve">
     7. Ремонт радиотелевизионной аппаратуры, компьютеров и периферийного оборудования. </w:t>
      </w:r>
      <w:r>
        <w:br/>
      </w:r>
      <w:r>
        <w:rPr>
          <w:rFonts w:ascii="Times New Roman"/>
          <w:b w:val="false"/>
          <w:i w:val="false"/>
          <w:color w:val="000000"/>
          <w:sz w:val="28"/>
        </w:rPr>
        <w:t xml:space="preserve">
     8. Ремонт и заточка режущих инструментов. </w:t>
      </w:r>
      <w:r>
        <w:br/>
      </w:r>
      <w:r>
        <w:rPr>
          <w:rFonts w:ascii="Times New Roman"/>
          <w:b w:val="false"/>
          <w:i w:val="false"/>
          <w:color w:val="000000"/>
          <w:sz w:val="28"/>
        </w:rPr>
        <w:t xml:space="preserve">
     9. Ремонт замков и изготовление ключей. </w:t>
      </w:r>
      <w:r>
        <w:br/>
      </w:r>
      <w:r>
        <w:rPr>
          <w:rFonts w:ascii="Times New Roman"/>
          <w:b w:val="false"/>
          <w:i w:val="false"/>
          <w:color w:val="000000"/>
          <w:sz w:val="28"/>
        </w:rPr>
        <w:t xml:space="preserve">
     10. Ремонт и техническое обслуживание автомобилей. </w:t>
      </w:r>
      <w:r>
        <w:br/>
      </w:r>
      <w:r>
        <w:rPr>
          <w:rFonts w:ascii="Times New Roman"/>
          <w:b w:val="false"/>
          <w:i w:val="false"/>
          <w:color w:val="000000"/>
          <w:sz w:val="28"/>
        </w:rPr>
        <w:t xml:space="preserve">
     11. Шиноремонтные работы (вулканизация автошин). </w:t>
      </w:r>
      <w:r>
        <w:br/>
      </w:r>
      <w:r>
        <w:rPr>
          <w:rFonts w:ascii="Times New Roman"/>
          <w:b w:val="false"/>
          <w:i w:val="false"/>
          <w:color w:val="000000"/>
          <w:sz w:val="28"/>
        </w:rPr>
        <w:t xml:space="preserve">
     12. Оказание владельцами личных и арендованных тракторов услуг по обработке земельных участков. </w:t>
      </w:r>
      <w:r>
        <w:br/>
      </w:r>
      <w:r>
        <w:rPr>
          <w:rFonts w:ascii="Times New Roman"/>
          <w:b w:val="false"/>
          <w:i w:val="false"/>
          <w:color w:val="000000"/>
          <w:sz w:val="28"/>
        </w:rPr>
        <w:t xml:space="preserve">
     13. Выпас скота частного сектора. </w:t>
      </w:r>
      <w:r>
        <w:br/>
      </w:r>
      <w:r>
        <w:rPr>
          <w:rFonts w:ascii="Times New Roman"/>
          <w:b w:val="false"/>
          <w:i w:val="false"/>
          <w:color w:val="000000"/>
          <w:sz w:val="28"/>
        </w:rPr>
        <w:t xml:space="preserve">
     14. Парикмахерские, а также массажные и косметические услуги. </w:t>
      </w:r>
      <w:r>
        <w:br/>
      </w:r>
      <w:r>
        <w:rPr>
          <w:rFonts w:ascii="Times New Roman"/>
          <w:b w:val="false"/>
          <w:i w:val="false"/>
          <w:color w:val="000000"/>
          <w:sz w:val="28"/>
        </w:rPr>
        <w:t xml:space="preserve">
     15. Реализация продукции косметических фирм. </w:t>
      </w:r>
      <w:r>
        <w:br/>
      </w:r>
      <w:r>
        <w:rPr>
          <w:rFonts w:ascii="Times New Roman"/>
          <w:b w:val="false"/>
          <w:i w:val="false"/>
          <w:color w:val="000000"/>
          <w:sz w:val="28"/>
        </w:rPr>
        <w:t xml:space="preserve">
     16. Перевозка пассажиров и грузов на автомобильном транспорте, пассажиров на водном транспорте, включая паромную перевозку. </w:t>
      </w:r>
      <w:r>
        <w:br/>
      </w:r>
      <w:r>
        <w:rPr>
          <w:rFonts w:ascii="Times New Roman"/>
          <w:b w:val="false"/>
          <w:i w:val="false"/>
          <w:color w:val="000000"/>
          <w:sz w:val="28"/>
        </w:rPr>
        <w:t xml:space="preserve">
     17. Мойка автотранспортных средств. </w:t>
      </w:r>
      <w:r>
        <w:br/>
      </w:r>
      <w:r>
        <w:rPr>
          <w:rFonts w:ascii="Times New Roman"/>
          <w:b w:val="false"/>
          <w:i w:val="false"/>
          <w:color w:val="000000"/>
          <w:sz w:val="28"/>
        </w:rPr>
        <w:t xml:space="preserve">
     18. Музыкальное обслуживание торжеств и обрядов, услуги тамады. </w:t>
      </w:r>
      <w:r>
        <w:br/>
      </w:r>
      <w:r>
        <w:rPr>
          <w:rFonts w:ascii="Times New Roman"/>
          <w:b w:val="false"/>
          <w:i w:val="false"/>
          <w:color w:val="000000"/>
          <w:sz w:val="28"/>
        </w:rPr>
        <w:t xml:space="preserve">
     19. Перевод текстов. </w:t>
      </w:r>
      <w:r>
        <w:br/>
      </w:r>
      <w:r>
        <w:rPr>
          <w:rFonts w:ascii="Times New Roman"/>
          <w:b w:val="false"/>
          <w:i w:val="false"/>
          <w:color w:val="000000"/>
          <w:sz w:val="28"/>
        </w:rPr>
        <w:t xml:space="preserve">
     20. Машинописные работы. </w:t>
      </w:r>
      <w:r>
        <w:br/>
      </w:r>
      <w:r>
        <w:rPr>
          <w:rFonts w:ascii="Times New Roman"/>
          <w:b w:val="false"/>
          <w:i w:val="false"/>
          <w:color w:val="000000"/>
          <w:sz w:val="28"/>
        </w:rPr>
        <w:t xml:space="preserve">
     21. Ксерокопирование документов. </w:t>
      </w:r>
      <w:r>
        <w:br/>
      </w:r>
      <w:r>
        <w:rPr>
          <w:rFonts w:ascii="Times New Roman"/>
          <w:b w:val="false"/>
          <w:i w:val="false"/>
          <w:color w:val="000000"/>
          <w:sz w:val="28"/>
        </w:rPr>
        <w:t xml:space="preserve">
     22. Ремонт и настройка музыкальных инструментов. </w:t>
      </w:r>
      <w:r>
        <w:br/>
      </w:r>
      <w:r>
        <w:rPr>
          <w:rFonts w:ascii="Times New Roman"/>
          <w:b w:val="false"/>
          <w:i w:val="false"/>
          <w:color w:val="000000"/>
          <w:sz w:val="28"/>
        </w:rPr>
        <w:t xml:space="preserve">
     23. Рисование портретов и картин. </w:t>
      </w:r>
      <w:r>
        <w:br/>
      </w:r>
      <w:r>
        <w:rPr>
          <w:rFonts w:ascii="Times New Roman"/>
          <w:b w:val="false"/>
          <w:i w:val="false"/>
          <w:color w:val="000000"/>
          <w:sz w:val="28"/>
        </w:rPr>
        <w:t xml:space="preserve">
     24. Ремонт и обслуживание копировально-множительной техники.  </w:t>
      </w:r>
      <w:r>
        <w:br/>
      </w:r>
      <w:r>
        <w:rPr>
          <w:rFonts w:ascii="Times New Roman"/>
          <w:b w:val="false"/>
          <w:i w:val="false"/>
          <w:color w:val="000000"/>
          <w:sz w:val="28"/>
        </w:rPr>
        <w:t xml:space="preserve">
     25. Звукозапись. </w:t>
      </w:r>
      <w:r>
        <w:br/>
      </w:r>
      <w:r>
        <w:rPr>
          <w:rFonts w:ascii="Times New Roman"/>
          <w:b w:val="false"/>
          <w:i w:val="false"/>
          <w:color w:val="000000"/>
          <w:sz w:val="28"/>
        </w:rPr>
        <w:t xml:space="preserve">
     26. Ремонт и перемотка электродвигателей. </w:t>
      </w:r>
      <w:r>
        <w:br/>
      </w:r>
      <w:r>
        <w:rPr>
          <w:rFonts w:ascii="Times New Roman"/>
          <w:b w:val="false"/>
          <w:i w:val="false"/>
          <w:color w:val="000000"/>
          <w:sz w:val="28"/>
        </w:rPr>
        <w:t xml:space="preserve">
     27. Прокат и реализация видео-аудио кассет. </w:t>
      </w:r>
      <w:r>
        <w:br/>
      </w:r>
      <w:r>
        <w:rPr>
          <w:rFonts w:ascii="Times New Roman"/>
          <w:b w:val="false"/>
          <w:i w:val="false"/>
          <w:color w:val="000000"/>
          <w:sz w:val="28"/>
        </w:rPr>
        <w:t xml:space="preserve">
     28. Прокат аэросаней, картингов, мотоблоков и катамаранов. </w:t>
      </w:r>
      <w:r>
        <w:br/>
      </w:r>
      <w:r>
        <w:rPr>
          <w:rFonts w:ascii="Times New Roman"/>
          <w:b w:val="false"/>
          <w:i w:val="false"/>
          <w:color w:val="000000"/>
          <w:sz w:val="28"/>
        </w:rPr>
        <w:t xml:space="preserve">
     29. Прокат оборудования, автотранспортных средств, предметов быта, одежды и сложно-бытовой техники. </w:t>
      </w:r>
      <w:r>
        <w:br/>
      </w:r>
      <w:r>
        <w:rPr>
          <w:rFonts w:ascii="Times New Roman"/>
          <w:b w:val="false"/>
          <w:i w:val="false"/>
          <w:color w:val="000000"/>
          <w:sz w:val="28"/>
        </w:rPr>
        <w:t xml:space="preserve">
     30. Услуги няни, домработниц, уборки квартир и служебных помещений. </w:t>
      </w:r>
      <w:r>
        <w:br/>
      </w:r>
      <w:r>
        <w:rPr>
          <w:rFonts w:ascii="Times New Roman"/>
          <w:b w:val="false"/>
          <w:i w:val="false"/>
          <w:color w:val="000000"/>
          <w:sz w:val="28"/>
        </w:rPr>
        <w:t xml:space="preserve">
     31. Услуги по стирке, глажению, химчистке изделий. </w:t>
      </w:r>
      <w:r>
        <w:br/>
      </w:r>
      <w:r>
        <w:rPr>
          <w:rFonts w:ascii="Times New Roman"/>
          <w:b w:val="false"/>
          <w:i w:val="false"/>
          <w:color w:val="000000"/>
          <w:sz w:val="28"/>
        </w:rPr>
        <w:t xml:space="preserve">
     32. Ремонт квартир, служебных и производственных помещений. </w:t>
      </w:r>
      <w:r>
        <w:br/>
      </w:r>
      <w:r>
        <w:rPr>
          <w:rFonts w:ascii="Times New Roman"/>
          <w:b w:val="false"/>
          <w:i w:val="false"/>
          <w:color w:val="000000"/>
          <w:sz w:val="28"/>
        </w:rPr>
        <w:t xml:space="preserve">
     33. Оказание электромонтажных, строительно-монтажных, сантехнических, сварочно-сантехнических услуг. </w:t>
      </w:r>
      <w:r>
        <w:br/>
      </w:r>
      <w:r>
        <w:rPr>
          <w:rFonts w:ascii="Times New Roman"/>
          <w:b w:val="false"/>
          <w:i w:val="false"/>
          <w:color w:val="000000"/>
          <w:sz w:val="28"/>
        </w:rPr>
        <w:t xml:space="preserve">
     34. Сборка и ремонт мебели. </w:t>
      </w:r>
      <w:r>
        <w:br/>
      </w:r>
      <w:r>
        <w:rPr>
          <w:rFonts w:ascii="Times New Roman"/>
          <w:b w:val="false"/>
          <w:i w:val="false"/>
          <w:color w:val="000000"/>
          <w:sz w:val="28"/>
        </w:rPr>
        <w:t xml:space="preserve">
     35. Прокат книг. </w:t>
      </w:r>
      <w:r>
        <w:br/>
      </w:r>
      <w:r>
        <w:rPr>
          <w:rFonts w:ascii="Times New Roman"/>
          <w:b w:val="false"/>
          <w:i w:val="false"/>
          <w:color w:val="000000"/>
          <w:sz w:val="28"/>
        </w:rPr>
        <w:t xml:space="preserve">
     36. Художественно-оформительские работы. </w:t>
      </w:r>
      <w:r>
        <w:br/>
      </w:r>
      <w:r>
        <w:rPr>
          <w:rFonts w:ascii="Times New Roman"/>
          <w:b w:val="false"/>
          <w:i w:val="false"/>
          <w:color w:val="000000"/>
          <w:sz w:val="28"/>
        </w:rPr>
        <w:t xml:space="preserve">
     37. Ритуальные услуги. </w:t>
      </w:r>
      <w:r>
        <w:br/>
      </w:r>
      <w:r>
        <w:rPr>
          <w:rFonts w:ascii="Times New Roman"/>
          <w:b w:val="false"/>
          <w:i w:val="false"/>
          <w:color w:val="000000"/>
          <w:sz w:val="28"/>
        </w:rPr>
        <w:t xml:space="preserve">
     38. Оказание услуг по просмотру видеофильмов. </w:t>
      </w:r>
      <w:r>
        <w:br/>
      </w:r>
      <w:r>
        <w:rPr>
          <w:rFonts w:ascii="Times New Roman"/>
          <w:b w:val="false"/>
          <w:i w:val="false"/>
          <w:color w:val="000000"/>
          <w:sz w:val="28"/>
        </w:rPr>
        <w:t xml:space="preserve">
     39. Лудильные работы. </w:t>
      </w:r>
      <w:r>
        <w:br/>
      </w:r>
      <w:r>
        <w:rPr>
          <w:rFonts w:ascii="Times New Roman"/>
          <w:b w:val="false"/>
          <w:i w:val="false"/>
          <w:color w:val="000000"/>
          <w:sz w:val="28"/>
        </w:rPr>
        <w:t xml:space="preserve">
     40. Услуги по упаковке предметов и товаров народного потребления. </w:t>
      </w:r>
      <w:r>
        <w:br/>
      </w:r>
      <w:r>
        <w:rPr>
          <w:rFonts w:ascii="Times New Roman"/>
          <w:b w:val="false"/>
          <w:i w:val="false"/>
          <w:color w:val="000000"/>
          <w:sz w:val="28"/>
        </w:rPr>
        <w:t xml:space="preserve">
     41. Ремонт и обслуживание внутренних электросетей. </w:t>
      </w:r>
      <w:r>
        <w:br/>
      </w:r>
      <w:r>
        <w:rPr>
          <w:rFonts w:ascii="Times New Roman"/>
          <w:b w:val="false"/>
          <w:i w:val="false"/>
          <w:color w:val="000000"/>
          <w:sz w:val="28"/>
        </w:rPr>
        <w:t xml:space="preserve">
     42. Изготовление и ремонт столярных изделий. </w:t>
      </w:r>
      <w:r>
        <w:br/>
      </w:r>
      <w:r>
        <w:rPr>
          <w:rFonts w:ascii="Times New Roman"/>
          <w:b w:val="false"/>
          <w:i w:val="false"/>
          <w:color w:val="000000"/>
          <w:sz w:val="28"/>
        </w:rPr>
        <w:t xml:space="preserve">
     43. Установка и обслуживание противопожарной и охранной сигнализации. </w:t>
      </w:r>
      <w:r>
        <w:br/>
      </w:r>
      <w:r>
        <w:rPr>
          <w:rFonts w:ascii="Times New Roman"/>
          <w:b w:val="false"/>
          <w:i w:val="false"/>
          <w:color w:val="000000"/>
          <w:sz w:val="28"/>
        </w:rPr>
        <w:t xml:space="preserve">
     44. Установка и обслуживание счетчиков и приборов учета. </w:t>
      </w:r>
      <w:r>
        <w:br/>
      </w:r>
      <w:r>
        <w:rPr>
          <w:rFonts w:ascii="Times New Roman"/>
          <w:b w:val="false"/>
          <w:i w:val="false"/>
          <w:color w:val="000000"/>
          <w:sz w:val="28"/>
        </w:rPr>
        <w:t xml:space="preserve">
     45. Услуги прачечной. </w:t>
      </w:r>
      <w:r>
        <w:br/>
      </w:r>
      <w:r>
        <w:rPr>
          <w:rFonts w:ascii="Times New Roman"/>
          <w:b w:val="false"/>
          <w:i w:val="false"/>
          <w:color w:val="000000"/>
          <w:sz w:val="28"/>
        </w:rPr>
        <w:t xml:space="preserve">
     46. Ремонт малометражных судовых двигателей (подвесных моторов).  </w:t>
      </w:r>
      <w:r>
        <w:br/>
      </w:r>
      <w:r>
        <w:rPr>
          <w:rFonts w:ascii="Times New Roman"/>
          <w:b w:val="false"/>
          <w:i w:val="false"/>
          <w:color w:val="000000"/>
          <w:sz w:val="28"/>
        </w:rPr>
        <w:t xml:space="preserve">
     47. Ремонт аккумуляторов. </w:t>
      </w:r>
      <w:r>
        <w:br/>
      </w:r>
      <w:r>
        <w:rPr>
          <w:rFonts w:ascii="Times New Roman"/>
          <w:b w:val="false"/>
          <w:i w:val="false"/>
          <w:color w:val="000000"/>
          <w:sz w:val="28"/>
        </w:rPr>
        <w:t xml:space="preserve">
     48. Банные услуги, сауны (за исключением услуг: массажных, </w:t>
      </w:r>
      <w:r>
        <w:br/>
      </w:r>
      <w:r>
        <w:rPr>
          <w:rFonts w:ascii="Times New Roman"/>
          <w:b w:val="false"/>
          <w:i w:val="false"/>
          <w:color w:val="000000"/>
          <w:sz w:val="28"/>
        </w:rPr>
        <w:t xml:space="preserve">
парикмахерских, косметических, бильярдных и тренажерных залов и др. на </w:t>
      </w:r>
      <w:r>
        <w:br/>
      </w:r>
      <w:r>
        <w:rPr>
          <w:rFonts w:ascii="Times New Roman"/>
          <w:b w:val="false"/>
          <w:i w:val="false"/>
          <w:color w:val="000000"/>
          <w:sz w:val="28"/>
        </w:rPr>
        <w:t xml:space="preserve">
которые предусмотрены выдача отдельных Патентов). </w:t>
      </w:r>
      <w:r>
        <w:br/>
      </w:r>
      <w:r>
        <w:rPr>
          <w:rFonts w:ascii="Times New Roman"/>
          <w:b w:val="false"/>
          <w:i w:val="false"/>
          <w:color w:val="000000"/>
          <w:sz w:val="28"/>
        </w:rPr>
        <w:t xml:space="preserve">
     49. Оказание услуг по реставрации ванн. </w:t>
      </w:r>
      <w:r>
        <w:br/>
      </w:r>
      <w:r>
        <w:rPr>
          <w:rFonts w:ascii="Times New Roman"/>
          <w:b w:val="false"/>
          <w:i w:val="false"/>
          <w:color w:val="000000"/>
          <w:sz w:val="28"/>
        </w:rPr>
        <w:t xml:space="preserve">
     50. Озеленение дворовых и частных участков.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III. Деятельность физических лиц в социально-культурной сфере </w:t>
      </w:r>
    </w:p>
    <w:p>
      <w:pPr>
        <w:spacing w:after="0"/>
        <w:ind w:left="0"/>
        <w:jc w:val="both"/>
      </w:pPr>
      <w:r>
        <w:rPr>
          <w:rFonts w:ascii="Times New Roman"/>
          <w:b w:val="false"/>
          <w:i w:val="false"/>
          <w:color w:val="000000"/>
          <w:sz w:val="28"/>
        </w:rPr>
        <w:t xml:space="preserve">     1. Проведение занятий в порядке репетиторства. </w:t>
      </w:r>
      <w:r>
        <w:br/>
      </w:r>
      <w:r>
        <w:rPr>
          <w:rFonts w:ascii="Times New Roman"/>
          <w:b w:val="false"/>
          <w:i w:val="false"/>
          <w:color w:val="000000"/>
          <w:sz w:val="28"/>
        </w:rPr>
        <w:t xml:space="preserve">
     2. Физкультурно-оздоровительная деятельность (шейпинг, аэробика, спортивные секции, группы здоровья и массаж). </w:t>
      </w:r>
      <w:r>
        <w:br/>
      </w:r>
      <w:r>
        <w:rPr>
          <w:rFonts w:ascii="Times New Roman"/>
          <w:b w:val="false"/>
          <w:i w:val="false"/>
          <w:color w:val="000000"/>
          <w:sz w:val="28"/>
        </w:rPr>
        <w:t xml:space="preserve">
     3. Тренерские услуги. </w:t>
      </w:r>
      <w:r>
        <w:br/>
      </w:r>
      <w:r>
        <w:rPr>
          <w:rFonts w:ascii="Times New Roman"/>
          <w:b w:val="false"/>
          <w:i w:val="false"/>
          <w:color w:val="000000"/>
          <w:sz w:val="28"/>
        </w:rPr>
        <w:t xml:space="preserve">
     4. Оказание развлекательных услуг на водном транспорте. </w:t>
      </w:r>
      <w:r>
        <w:br/>
      </w:r>
      <w:r>
        <w:rPr>
          <w:rFonts w:ascii="Times New Roman"/>
          <w:b w:val="false"/>
          <w:i w:val="false"/>
          <w:color w:val="000000"/>
          <w:sz w:val="28"/>
        </w:rPr>
        <w:t xml:space="preserve">
     5. Организация развлекательных программ (в т.ч. организация и про-ведения концертов звезд эстрады, кино и театра). </w:t>
      </w:r>
      <w:r>
        <w:br/>
      </w:r>
      <w:r>
        <w:rPr>
          <w:rFonts w:ascii="Times New Roman"/>
          <w:b w:val="false"/>
          <w:i w:val="false"/>
          <w:color w:val="000000"/>
          <w:sz w:val="28"/>
        </w:rPr>
        <w:t xml:space="preserve">
     6. Обучение кройке, шитью и вязанию. </w:t>
      </w:r>
      <w:r>
        <w:br/>
      </w:r>
      <w:r>
        <w:rPr>
          <w:rFonts w:ascii="Times New Roman"/>
          <w:b w:val="false"/>
          <w:i w:val="false"/>
          <w:color w:val="000000"/>
          <w:sz w:val="28"/>
        </w:rPr>
        <w:t xml:space="preserve">
     7. Кинологические работы. </w:t>
      </w:r>
      <w:r>
        <w:br/>
      </w:r>
      <w:r>
        <w:rPr>
          <w:rFonts w:ascii="Times New Roman"/>
          <w:b w:val="false"/>
          <w:i w:val="false"/>
          <w:color w:val="000000"/>
          <w:sz w:val="28"/>
        </w:rPr>
        <w:t xml:space="preserve">
     8. Салон игровых автоматов и компьютерных игр (без денежного выигрыша). </w:t>
      </w:r>
      <w:r>
        <w:br/>
      </w:r>
      <w:r>
        <w:rPr>
          <w:rFonts w:ascii="Times New Roman"/>
          <w:b w:val="false"/>
          <w:i w:val="false"/>
          <w:color w:val="000000"/>
          <w:sz w:val="28"/>
        </w:rPr>
        <w:t xml:space="preserve">
     9. Охранные услуги. </w:t>
      </w:r>
      <w:r>
        <w:br/>
      </w:r>
      <w:r>
        <w:rPr>
          <w:rFonts w:ascii="Times New Roman"/>
          <w:b w:val="false"/>
          <w:i w:val="false"/>
          <w:color w:val="000000"/>
          <w:sz w:val="28"/>
        </w:rPr>
        <w:t xml:space="preserve">
     10. Обучение языкам. </w:t>
      </w:r>
      <w:r>
        <w:br/>
      </w:r>
      <w:r>
        <w:rPr>
          <w:rFonts w:ascii="Times New Roman"/>
          <w:b w:val="false"/>
          <w:i w:val="false"/>
          <w:color w:val="000000"/>
          <w:sz w:val="28"/>
        </w:rPr>
        <w:t xml:space="preserve">
     11. Обучение вождению автомобилей. </w:t>
      </w:r>
      <w:r>
        <w:br/>
      </w:r>
      <w:r>
        <w:rPr>
          <w:rFonts w:ascii="Times New Roman"/>
          <w:b w:val="false"/>
          <w:i w:val="false"/>
          <w:color w:val="000000"/>
          <w:sz w:val="28"/>
        </w:rPr>
        <w:t xml:space="preserve">
     12. Бильярдные клубы </w:t>
      </w:r>
    </w:p>
    <w:p>
      <w:pPr>
        <w:spacing w:after="0"/>
        <w:ind w:left="0"/>
        <w:jc w:val="both"/>
      </w:pPr>
      <w:r>
        <w:rPr>
          <w:rFonts w:ascii="Times New Roman"/>
          <w:b/>
          <w:i w:val="false"/>
          <w:color w:val="000000"/>
          <w:sz w:val="28"/>
        </w:rPr>
        <w:t xml:space="preserve">                    IV. Другие виды деятельности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Раздел IV - с изменениями и дополнениями,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1. Общественное питание. </w:t>
      </w:r>
      <w:r>
        <w:br/>
      </w:r>
      <w:r>
        <w:rPr>
          <w:rFonts w:ascii="Times New Roman"/>
          <w:b w:val="false"/>
          <w:i w:val="false"/>
          <w:color w:val="000000"/>
          <w:sz w:val="28"/>
        </w:rPr>
        <w:t xml:space="preserve">
     2. Реализация мороженого, прохладительных напитков и соков. </w:t>
      </w:r>
      <w:r>
        <w:br/>
      </w:r>
      <w:r>
        <w:rPr>
          <w:rFonts w:ascii="Times New Roman"/>
          <w:b w:val="false"/>
          <w:i w:val="false"/>
          <w:color w:val="000000"/>
          <w:sz w:val="28"/>
        </w:rPr>
        <w:t xml:space="preserve">
     3. Изготовление и реализация жевательного табака (насыбай). </w:t>
      </w:r>
      <w:r>
        <w:br/>
      </w:r>
      <w:r>
        <w:rPr>
          <w:rFonts w:ascii="Times New Roman"/>
          <w:b w:val="false"/>
          <w:i w:val="false"/>
          <w:color w:val="000000"/>
          <w:sz w:val="28"/>
        </w:rPr>
        <w:t xml:space="preserve">
     4. Разведение и реализация певчих птиц и других пернатых.  </w:t>
      </w:r>
      <w:r>
        <w:br/>
      </w:r>
      <w:r>
        <w:rPr>
          <w:rFonts w:ascii="Times New Roman"/>
          <w:b w:val="false"/>
          <w:i w:val="false"/>
          <w:color w:val="000000"/>
          <w:sz w:val="28"/>
        </w:rPr>
        <w:t xml:space="preserve">
     5. Разведение и реализация рыбок, пресмыкающихся, земноводных. </w:t>
      </w:r>
      <w:r>
        <w:br/>
      </w:r>
      <w:r>
        <w:rPr>
          <w:rFonts w:ascii="Times New Roman"/>
          <w:b w:val="false"/>
          <w:i w:val="false"/>
          <w:color w:val="000000"/>
          <w:sz w:val="28"/>
        </w:rPr>
        <w:t xml:space="preserve">
     6. Ламинирование документов, картонажно-переплетные работы. </w:t>
      </w:r>
      <w:r>
        <w:br/>
      </w:r>
      <w:r>
        <w:rPr>
          <w:rFonts w:ascii="Times New Roman"/>
          <w:b w:val="false"/>
          <w:i w:val="false"/>
          <w:color w:val="000000"/>
          <w:sz w:val="28"/>
        </w:rPr>
        <w:t xml:space="preserve">
     7. Реализация газет, журналов и книг. </w:t>
      </w:r>
      <w:r>
        <w:br/>
      </w:r>
      <w:r>
        <w:rPr>
          <w:rFonts w:ascii="Times New Roman"/>
          <w:b w:val="false"/>
          <w:i w:val="false"/>
          <w:color w:val="000000"/>
          <w:sz w:val="28"/>
        </w:rPr>
        <w:t xml:space="preserve">
     8. Разведение и реализация домашних животных. </w:t>
      </w:r>
      <w:r>
        <w:br/>
      </w:r>
      <w:r>
        <w:rPr>
          <w:rFonts w:ascii="Times New Roman"/>
          <w:b w:val="false"/>
          <w:i w:val="false"/>
          <w:color w:val="000000"/>
          <w:sz w:val="28"/>
        </w:rPr>
        <w:t xml:space="preserve">
     9. Розничная торговля товарами народного потребления, продуктами питания, лекарственными средствами и изделиями медицинского назначения. </w:t>
      </w:r>
      <w:r>
        <w:br/>
      </w:r>
      <w:r>
        <w:rPr>
          <w:rFonts w:ascii="Times New Roman"/>
          <w:b w:val="false"/>
          <w:i w:val="false"/>
          <w:color w:val="000000"/>
          <w:sz w:val="28"/>
        </w:rPr>
        <w:t xml:space="preserve">
     10. Сдача в аренду квартир, служебных помещений, складских помещений, гаражей. </w:t>
      </w:r>
      <w:r>
        <w:br/>
      </w:r>
      <w:r>
        <w:rPr>
          <w:rFonts w:ascii="Times New Roman"/>
          <w:b w:val="false"/>
          <w:i w:val="false"/>
          <w:color w:val="000000"/>
          <w:sz w:val="28"/>
        </w:rPr>
        <w:t xml:space="preserve">
     11. Автостоянки. </w:t>
      </w:r>
      <w:r>
        <w:br/>
      </w:r>
      <w:r>
        <w:rPr>
          <w:rFonts w:ascii="Times New Roman"/>
          <w:b w:val="false"/>
          <w:i w:val="false"/>
          <w:color w:val="000000"/>
          <w:sz w:val="28"/>
        </w:rPr>
        <w:t xml:space="preserve">
     12. Автопарковки. </w:t>
      </w:r>
      <w:r>
        <w:br/>
      </w:r>
      <w:r>
        <w:rPr>
          <w:rFonts w:ascii="Times New Roman"/>
          <w:b w:val="false"/>
          <w:i w:val="false"/>
          <w:color w:val="000000"/>
          <w:sz w:val="28"/>
        </w:rPr>
        <w:t xml:space="preserve">
     13. Реализация ГСМ со стационарных АЗС. </w:t>
      </w:r>
      <w:r>
        <w:br/>
      </w:r>
      <w:r>
        <w:rPr>
          <w:rFonts w:ascii="Times New Roman"/>
          <w:b w:val="false"/>
          <w:i w:val="false"/>
          <w:color w:val="000000"/>
          <w:sz w:val="28"/>
        </w:rPr>
        <w:t xml:space="preserve">
     14. Реализация ГСМ с передвижных АЗС. </w:t>
      </w:r>
      <w:r>
        <w:br/>
      </w:r>
      <w:r>
        <w:rPr>
          <w:rFonts w:ascii="Times New Roman"/>
          <w:b w:val="false"/>
          <w:i w:val="false"/>
          <w:color w:val="000000"/>
          <w:sz w:val="28"/>
        </w:rPr>
        <w:t xml:space="preserve">
     15. Услуги по резке стекла. </w:t>
      </w:r>
      <w:r>
        <w:br/>
      </w:r>
      <w:r>
        <w:rPr>
          <w:rFonts w:ascii="Times New Roman"/>
          <w:b w:val="false"/>
          <w:i w:val="false"/>
          <w:color w:val="000000"/>
          <w:sz w:val="28"/>
        </w:rPr>
        <w:t xml:space="preserve">
     16. Камера хранения. </w:t>
      </w:r>
      <w:r>
        <w:br/>
      </w:r>
      <w:r>
        <w:rPr>
          <w:rFonts w:ascii="Times New Roman"/>
          <w:b w:val="false"/>
          <w:i w:val="false"/>
          <w:color w:val="000000"/>
          <w:sz w:val="28"/>
        </w:rPr>
        <w:t xml:space="preserve">
     17. Услуги носильщика. </w:t>
      </w:r>
      <w:r>
        <w:br/>
      </w:r>
      <w:r>
        <w:rPr>
          <w:rFonts w:ascii="Times New Roman"/>
          <w:b w:val="false"/>
          <w:i w:val="false"/>
          <w:color w:val="000000"/>
          <w:sz w:val="28"/>
        </w:rPr>
        <w:t xml:space="preserve">
     18. Платные туалеты. </w:t>
      </w:r>
      <w:r>
        <w:br/>
      </w:r>
      <w:r>
        <w:rPr>
          <w:rFonts w:ascii="Times New Roman"/>
          <w:b w:val="false"/>
          <w:i w:val="false"/>
          <w:color w:val="000000"/>
          <w:sz w:val="28"/>
        </w:rPr>
        <w:t xml:space="preserve">
     19. Маклерские услуги </w:t>
      </w:r>
      <w:r>
        <w:br/>
      </w:r>
      <w:r>
        <w:rPr>
          <w:rFonts w:ascii="Times New Roman"/>
          <w:b w:val="false"/>
          <w:i w:val="false"/>
          <w:color w:val="000000"/>
          <w:sz w:val="28"/>
        </w:rPr>
        <w:t xml:space="preserve">
     20. Платные телефоны. </w:t>
      </w:r>
      <w:r>
        <w:br/>
      </w:r>
      <w:r>
        <w:rPr>
          <w:rFonts w:ascii="Times New Roman"/>
          <w:b w:val="false"/>
          <w:i w:val="false"/>
          <w:color w:val="000000"/>
          <w:sz w:val="28"/>
        </w:rPr>
        <w:t xml:space="preserve">
     21. Услуги по репетиторству. </w:t>
      </w:r>
      <w:r>
        <w:br/>
      </w:r>
      <w:r>
        <w:rPr>
          <w:rFonts w:ascii="Times New Roman"/>
          <w:b w:val="false"/>
          <w:i w:val="false"/>
          <w:color w:val="000000"/>
          <w:sz w:val="28"/>
        </w:rPr>
        <w:t xml:space="preserve">
     22. Консультации по компьютерным комплексам технических средств и программному обеспечению. </w:t>
      </w:r>
      <w:r>
        <w:br/>
      </w:r>
      <w:r>
        <w:rPr>
          <w:rFonts w:ascii="Times New Roman"/>
          <w:b w:val="false"/>
          <w:i w:val="false"/>
          <w:color w:val="000000"/>
          <w:sz w:val="28"/>
        </w:rPr>
        <w:t xml:space="preserve">
     23. Маркетинговые услуги. </w:t>
      </w:r>
      <w:r>
        <w:br/>
      </w:r>
      <w:r>
        <w:rPr>
          <w:rFonts w:ascii="Times New Roman"/>
          <w:b w:val="false"/>
          <w:i w:val="false"/>
          <w:color w:val="000000"/>
          <w:sz w:val="28"/>
        </w:rPr>
        <w:t xml:space="preserve">
     24. Риэлторская деятельность. </w:t>
      </w:r>
      <w:r>
        <w:br/>
      </w:r>
      <w:r>
        <w:rPr>
          <w:rFonts w:ascii="Times New Roman"/>
          <w:b w:val="false"/>
          <w:i w:val="false"/>
          <w:color w:val="000000"/>
          <w:sz w:val="28"/>
        </w:rPr>
        <w:t xml:space="preserve">
     25. Деятельность в области туризма и экскурсий. </w:t>
      </w:r>
      <w:r>
        <w:br/>
      </w:r>
      <w:r>
        <w:rPr>
          <w:rFonts w:ascii="Times New Roman"/>
          <w:b w:val="false"/>
          <w:i w:val="false"/>
          <w:color w:val="000000"/>
          <w:sz w:val="28"/>
        </w:rPr>
        <w:t xml:space="preserve">
     26. Деятельность малых гостиниц, мотелей, кемпингов. </w:t>
      </w:r>
      <w:r>
        <w:br/>
      </w:r>
      <w:r>
        <w:rPr>
          <w:rFonts w:ascii="Times New Roman"/>
          <w:b w:val="false"/>
          <w:i w:val="false"/>
          <w:color w:val="000000"/>
          <w:sz w:val="28"/>
        </w:rPr>
        <w:t xml:space="preserve">
     27. Перевозка, реализация питьевой, технической воды. </w:t>
      </w:r>
      <w:r>
        <w:br/>
      </w:r>
      <w:r>
        <w:rPr>
          <w:rFonts w:ascii="Times New Roman"/>
          <w:b w:val="false"/>
          <w:i w:val="false"/>
          <w:color w:val="000000"/>
          <w:sz w:val="28"/>
        </w:rPr>
        <w:t xml:space="preserve">
     28. Медицинская деятельность. </w:t>
      </w:r>
      <w:r>
        <w:br/>
      </w:r>
      <w:r>
        <w:rPr>
          <w:rFonts w:ascii="Times New Roman"/>
          <w:b w:val="false"/>
          <w:i w:val="false"/>
          <w:color w:val="000000"/>
          <w:sz w:val="28"/>
        </w:rPr>
        <w:t xml:space="preserve">
     29. Ветеринарное обслуживание. </w:t>
      </w:r>
      <w:r>
        <w:br/>
      </w:r>
      <w:r>
        <w:rPr>
          <w:rFonts w:ascii="Times New Roman"/>
          <w:b w:val="false"/>
          <w:i w:val="false"/>
          <w:color w:val="000000"/>
          <w:sz w:val="28"/>
        </w:rPr>
        <w:t xml:space="preserve">
     30. Рекламные услуги. </w:t>
      </w:r>
      <w:r>
        <w:br/>
      </w:r>
      <w:r>
        <w:rPr>
          <w:rFonts w:ascii="Times New Roman"/>
          <w:b w:val="false"/>
          <w:i w:val="false"/>
          <w:color w:val="000000"/>
          <w:sz w:val="28"/>
        </w:rPr>
        <w:t xml:space="preserve">
     31. Реализация тары. </w:t>
      </w:r>
      <w:r>
        <w:br/>
      </w:r>
      <w:r>
        <w:rPr>
          <w:rFonts w:ascii="Times New Roman"/>
          <w:b w:val="false"/>
          <w:i w:val="false"/>
          <w:color w:val="000000"/>
          <w:sz w:val="28"/>
        </w:rPr>
        <w:t xml:space="preserve">
     32. Полиграфические услуги. </w:t>
      </w:r>
      <w:r>
        <w:br/>
      </w:r>
      <w:r>
        <w:rPr>
          <w:rFonts w:ascii="Times New Roman"/>
          <w:b w:val="false"/>
          <w:i w:val="false"/>
          <w:color w:val="000000"/>
          <w:sz w:val="28"/>
        </w:rPr>
        <w:t xml:space="preserve">
     33. Услуги по перегону автомашин. </w:t>
      </w:r>
      <w:r>
        <w:br/>
      </w:r>
      <w:r>
        <w:rPr>
          <w:rFonts w:ascii="Times New Roman"/>
          <w:b w:val="false"/>
          <w:i w:val="false"/>
          <w:color w:val="000000"/>
          <w:sz w:val="28"/>
        </w:rPr>
        <w:t xml:space="preserve">
     34. Реализация комбикормов. </w:t>
      </w:r>
      <w:r>
        <w:br/>
      </w:r>
      <w:r>
        <w:rPr>
          <w:rFonts w:ascii="Times New Roman"/>
          <w:b w:val="false"/>
          <w:i w:val="false"/>
          <w:color w:val="000000"/>
          <w:sz w:val="28"/>
        </w:rPr>
        <w:t xml:space="preserve">
     35. Услуги по составлению астропрогнозов, предсказаний и т.д. </w:t>
      </w:r>
      <w:r>
        <w:br/>
      </w:r>
      <w:r>
        <w:rPr>
          <w:rFonts w:ascii="Times New Roman"/>
          <w:b w:val="false"/>
          <w:i w:val="false"/>
          <w:color w:val="000000"/>
          <w:sz w:val="28"/>
        </w:rPr>
        <w:t xml:space="preserve">
     36. Отлов и реализация рыбы. </w:t>
      </w:r>
      <w:r>
        <w:br/>
      </w:r>
      <w:r>
        <w:rPr>
          <w:rFonts w:ascii="Times New Roman"/>
          <w:b w:val="false"/>
          <w:i w:val="false"/>
          <w:color w:val="000000"/>
          <w:sz w:val="28"/>
        </w:rPr>
        <w:t xml:space="preserve">
     37. Мельницы. </w:t>
      </w:r>
      <w:r>
        <w:br/>
      </w:r>
      <w:r>
        <w:rPr>
          <w:rFonts w:ascii="Times New Roman"/>
          <w:b w:val="false"/>
          <w:i w:val="false"/>
          <w:color w:val="000000"/>
          <w:sz w:val="28"/>
        </w:rPr>
        <w:t xml:space="preserve">
     38. Изготовление изделий из мрамора. </w:t>
      </w:r>
      <w:r>
        <w:br/>
      </w:r>
      <w:r>
        <w:rPr>
          <w:rFonts w:ascii="Times New Roman"/>
          <w:b w:val="false"/>
          <w:i w:val="false"/>
          <w:color w:val="000000"/>
          <w:sz w:val="28"/>
        </w:rPr>
        <w:t xml:space="preserve">
     39. Разведение и реализация певчих птиц.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По реализуемым товарам должны быть все документы, подтверждающие сертификат качества и его происхождение.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Приложение 5 утратило силу - приказом Министра государственных доходов РК от 9.04.2002 № 416. </w:t>
      </w:r>
    </w:p>
    <w:p>
      <w:pPr>
        <w:spacing w:after="0"/>
        <w:ind w:left="0"/>
        <w:jc w:val="both"/>
      </w:pPr>
      <w:r>
        <w:rPr>
          <w:rFonts w:ascii="Times New Roman"/>
          <w:b w:val="false"/>
          <w:i w:val="false"/>
          <w:color w:val="000000"/>
          <w:sz w:val="28"/>
        </w:rPr>
        <w:t xml:space="preserve">                 Министерство государственных доходов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Налоговый комитет по_______________________________   Герб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_______________________________   Казахстан </w:t>
      </w:r>
      <w:r>
        <w:br/>
      </w:r>
      <w:r>
        <w:rPr>
          <w:rFonts w:ascii="Times New Roman"/>
          <w:b w:val="false"/>
          <w:i w:val="false"/>
          <w:color w:val="000000"/>
          <w:sz w:val="28"/>
        </w:rPr>
        <w:t xml:space="preserve">
                            Патент </w:t>
      </w:r>
    </w:p>
    <w:p>
      <w:pPr>
        <w:spacing w:after="0"/>
        <w:ind w:left="0"/>
        <w:jc w:val="both"/>
      </w:pPr>
      <w:r>
        <w:rPr>
          <w:rFonts w:ascii="Times New Roman"/>
          <w:b w:val="false"/>
          <w:i w:val="false"/>
          <w:color w:val="000000"/>
          <w:sz w:val="28"/>
        </w:rPr>
        <w:t xml:space="preserve">                    Серия АА         N </w:t>
      </w:r>
    </w:p>
    <w:p>
      <w:pPr>
        <w:spacing w:after="0"/>
        <w:ind w:left="0"/>
        <w:jc w:val="both"/>
      </w:pPr>
      <w:r>
        <w:rPr>
          <w:rFonts w:ascii="Times New Roman"/>
          <w:b w:val="false"/>
          <w:i w:val="false"/>
          <w:color w:val="000000"/>
          <w:sz w:val="28"/>
        </w:rPr>
        <w:t xml:space="preserve">     Выдан на осуществление предпринимательской деятельности </w:t>
      </w:r>
    </w:p>
    <w:p>
      <w:pPr>
        <w:spacing w:after="0"/>
        <w:ind w:left="0"/>
        <w:jc w:val="both"/>
      </w:pPr>
      <w:r>
        <w:rPr>
          <w:rFonts w:ascii="Times New Roman"/>
          <w:b w:val="false"/>
          <w:i w:val="false"/>
          <w:color w:val="000000"/>
          <w:sz w:val="28"/>
        </w:rPr>
        <w:t xml:space="preserve">     Наименование налогоплательщика_______________________________________ </w:t>
      </w:r>
      <w:r>
        <w:br/>
      </w:r>
      <w:r>
        <w:rPr>
          <w:rFonts w:ascii="Times New Roman"/>
          <w:b w:val="false"/>
          <w:i w:val="false"/>
          <w:color w:val="000000"/>
          <w:sz w:val="28"/>
        </w:rPr>
        <w:t xml:space="preserve">
     Фамилия _____________________________________________________________ </w:t>
      </w:r>
      <w:r>
        <w:br/>
      </w:r>
      <w:r>
        <w:rPr>
          <w:rFonts w:ascii="Times New Roman"/>
          <w:b w:val="false"/>
          <w:i w:val="false"/>
          <w:color w:val="000000"/>
          <w:sz w:val="28"/>
        </w:rPr>
        <w:t xml:space="preserve">
     Имя _________________________________________________________________ </w:t>
      </w:r>
      <w:r>
        <w:br/>
      </w:r>
      <w:r>
        <w:rPr>
          <w:rFonts w:ascii="Times New Roman"/>
          <w:b w:val="false"/>
          <w:i w:val="false"/>
          <w:color w:val="000000"/>
          <w:sz w:val="28"/>
        </w:rPr>
        <w:t xml:space="preserve">
     Отчество ____________________________________________________________ </w:t>
      </w:r>
      <w:r>
        <w:br/>
      </w:r>
      <w:r>
        <w:rPr>
          <w:rFonts w:ascii="Times New Roman"/>
          <w:b w:val="false"/>
          <w:i w:val="false"/>
          <w:color w:val="000000"/>
          <w:sz w:val="28"/>
        </w:rPr>
        <w:t xml:space="preserve">
     Адрес  ______________________________________________________________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Документ, удостоверяющий личность ___________________________________ </w:t>
      </w:r>
      <w:r>
        <w:br/>
      </w:r>
      <w:r>
        <w:rPr>
          <w:rFonts w:ascii="Times New Roman"/>
          <w:b w:val="false"/>
          <w:i w:val="false"/>
          <w:color w:val="000000"/>
          <w:sz w:val="28"/>
        </w:rPr>
        <w:t xml:space="preserve">
     РНН ____________________________ </w:t>
      </w:r>
    </w:p>
    <w:p>
      <w:pPr>
        <w:spacing w:after="0"/>
        <w:ind w:left="0"/>
        <w:jc w:val="both"/>
      </w:pPr>
      <w:r>
        <w:rPr>
          <w:rFonts w:ascii="Times New Roman"/>
          <w:b w:val="false"/>
          <w:i w:val="false"/>
          <w:color w:val="000000"/>
          <w:sz w:val="28"/>
        </w:rPr>
        <w:t xml:space="preserve">                                      Срок действия с____________________ </w:t>
      </w:r>
      <w:r>
        <w:br/>
      </w:r>
      <w:r>
        <w:rPr>
          <w:rFonts w:ascii="Times New Roman"/>
          <w:b w:val="false"/>
          <w:i w:val="false"/>
          <w:color w:val="000000"/>
          <w:sz w:val="28"/>
        </w:rPr>
        <w:t xml:space="preserve">
                                      по_________________________________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Место                       Руководитель налогового органа: </w:t>
      </w:r>
      <w:r>
        <w:br/>
      </w:r>
      <w:r>
        <w:rPr>
          <w:rFonts w:ascii="Times New Roman"/>
          <w:b w:val="false"/>
          <w:i w:val="false"/>
          <w:color w:val="000000"/>
          <w:sz w:val="28"/>
        </w:rPr>
        <w:t xml:space="preserve">
        фотографии                    ___________________________________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М.П.                                   подпись </w:t>
      </w:r>
    </w:p>
    <w:p>
      <w:pPr>
        <w:spacing w:after="0"/>
        <w:ind w:left="0"/>
        <w:jc w:val="both"/>
      </w:pPr>
      <w:r>
        <w:rPr>
          <w:rFonts w:ascii="Times New Roman"/>
          <w:b w:val="false"/>
          <w:i w:val="false"/>
          <w:color w:val="000000"/>
          <w:sz w:val="28"/>
        </w:rPr>
        <w:t xml:space="preserve">                                      Дата выдачи________________________ </w:t>
      </w:r>
    </w:p>
    <w:p>
      <w:pPr>
        <w:spacing w:after="0"/>
        <w:ind w:left="0"/>
        <w:jc w:val="both"/>
      </w:pPr>
      <w:r>
        <w:rPr>
          <w:rFonts w:ascii="Times New Roman"/>
          <w:b w:val="false"/>
          <w:i w:val="false"/>
          <w:color w:val="000000"/>
          <w:sz w:val="28"/>
        </w:rPr>
        <w:t xml:space="preserve">                       Оборотная сторона </w:t>
      </w:r>
    </w:p>
    <w:p>
      <w:pPr>
        <w:spacing w:after="0"/>
        <w:ind w:left="0"/>
        <w:jc w:val="both"/>
      </w:pPr>
      <w:r>
        <w:rPr>
          <w:rFonts w:ascii="Times New Roman"/>
          <w:b w:val="false"/>
          <w:i w:val="false"/>
          <w:color w:val="000000"/>
          <w:sz w:val="28"/>
        </w:rPr>
        <w:t xml:space="preserve">     Индивидуальный предприниматель осуществляет деятельность в сфере: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(в какой сфере) </w:t>
      </w:r>
      <w:r>
        <w:br/>
      </w:r>
      <w:r>
        <w:rPr>
          <w:rFonts w:ascii="Times New Roman"/>
          <w:b w:val="false"/>
          <w:i w:val="false"/>
          <w:color w:val="000000"/>
          <w:sz w:val="28"/>
        </w:rPr>
        <w:t xml:space="preserve">
     а именно:____________________________________________________________ </w:t>
      </w:r>
      <w:r>
        <w:br/>
      </w:r>
      <w:r>
        <w:rPr>
          <w:rFonts w:ascii="Times New Roman"/>
          <w:b w:val="false"/>
          <w:i w:val="false"/>
          <w:color w:val="000000"/>
          <w:sz w:val="28"/>
        </w:rPr>
        <w:t xml:space="preserve">
     Место осуществления деятельности ____________________________________ </w:t>
      </w:r>
      <w:r>
        <w:br/>
      </w:r>
      <w:r>
        <w:rPr>
          <w:rFonts w:ascii="Times New Roman"/>
          <w:b w:val="false"/>
          <w:i w:val="false"/>
          <w:color w:val="000000"/>
          <w:sz w:val="28"/>
        </w:rPr>
        <w:t xml:space="preserve">
     Регистрационный номер Патента       ____________ </w:t>
      </w:r>
      <w:r>
        <w:br/>
      </w:r>
      <w:r>
        <w:rPr>
          <w:rFonts w:ascii="Times New Roman"/>
          <w:b w:val="false"/>
          <w:i w:val="false"/>
          <w:color w:val="000000"/>
          <w:sz w:val="28"/>
        </w:rPr>
        <w:t xml:space="preserve">
     Регистрационный номер Свидетельства __________, серия _______, N_____ </w:t>
      </w:r>
      <w:r>
        <w:br/>
      </w:r>
      <w:r>
        <w:rPr>
          <w:rFonts w:ascii="Times New Roman"/>
          <w:b w:val="false"/>
          <w:i w:val="false"/>
          <w:color w:val="000000"/>
          <w:sz w:val="28"/>
        </w:rPr>
        <w:t>
 </w:t>
      </w:r>
      <w:r>
        <w:br/>
      </w:r>
      <w:r>
        <w:rPr>
          <w:rFonts w:ascii="Times New Roman"/>
          <w:b w:val="false"/>
          <w:i w:val="false"/>
          <w:color w:val="000000"/>
          <w:sz w:val="28"/>
        </w:rPr>
        <w:t xml:space="preserve">
           Патент действителен на всей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Инструкции______N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Приложение 6 утратило силу - приказом Министра государственных доходов РК от 9.04.2002 № 416. </w:t>
      </w:r>
    </w:p>
    <w:p>
      <w:pPr>
        <w:spacing w:after="0"/>
        <w:ind w:left="0"/>
        <w:jc w:val="both"/>
      </w:pPr>
      <w:r>
        <w:rPr>
          <w:rFonts w:ascii="Times New Roman"/>
          <w:b w:val="false"/>
          <w:i w:val="false"/>
          <w:color w:val="000000"/>
          <w:sz w:val="28"/>
        </w:rPr>
        <w:t xml:space="preserve">                                     Руководителю Налогового комитета по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от ________________________________ </w:t>
      </w:r>
      <w:r>
        <w:br/>
      </w:r>
      <w:r>
        <w:rPr>
          <w:rFonts w:ascii="Times New Roman"/>
          <w:b w:val="false"/>
          <w:i w:val="false"/>
          <w:color w:val="000000"/>
          <w:sz w:val="28"/>
        </w:rPr>
        <w:t xml:space="preserve">
                                        (наименование налогоплательщика)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РНН_______________________________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(адрес местожительства) </w:t>
      </w:r>
    </w:p>
    <w:p>
      <w:pPr>
        <w:spacing w:after="0"/>
        <w:ind w:left="0"/>
        <w:jc w:val="both"/>
      </w:pPr>
      <w:r>
        <w:rPr>
          <w:rFonts w:ascii="Times New Roman"/>
          <w:b w:val="false"/>
          <w:i w:val="false"/>
          <w:color w:val="000000"/>
          <w:sz w:val="28"/>
        </w:rPr>
        <w:t xml:space="preserve">                            Заявление </w:t>
      </w:r>
      <w:r>
        <w:br/>
      </w:r>
      <w:r>
        <w:rPr>
          <w:rFonts w:ascii="Times New Roman"/>
          <w:b w:val="false"/>
          <w:i w:val="false"/>
          <w:color w:val="000000"/>
          <w:sz w:val="28"/>
        </w:rPr>
        <w:t xml:space="preserve">
                       на получение Патента </w:t>
      </w:r>
    </w:p>
    <w:p>
      <w:pPr>
        <w:spacing w:after="0"/>
        <w:ind w:left="0"/>
        <w:jc w:val="both"/>
      </w:pPr>
      <w:r>
        <w:rPr>
          <w:rFonts w:ascii="Times New Roman"/>
          <w:b w:val="false"/>
          <w:i w:val="false"/>
          <w:color w:val="000000"/>
          <w:sz w:val="28"/>
        </w:rPr>
        <w:t xml:space="preserve">     Прошу выдать Патент на осуществление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(вид деятельности) </w:t>
      </w:r>
      <w:r>
        <w:br/>
      </w:r>
      <w:r>
        <w:rPr>
          <w:rFonts w:ascii="Times New Roman"/>
          <w:b w:val="false"/>
          <w:i w:val="false"/>
          <w:color w:val="000000"/>
          <w:sz w:val="28"/>
        </w:rPr>
        <w:t xml:space="preserve">
     на срок с "____"____________1999 г. по "____"____________1999 г. </w:t>
      </w:r>
      <w:r>
        <w:br/>
      </w:r>
      <w:r>
        <w:rPr>
          <w:rFonts w:ascii="Times New Roman"/>
          <w:b w:val="false"/>
          <w:i w:val="false"/>
          <w:color w:val="000000"/>
          <w:sz w:val="28"/>
        </w:rPr>
        <w:t xml:space="preserve">
     с предполагаемым совокупным годовым доходом ____________тенге. </w:t>
      </w:r>
      <w:r>
        <w:br/>
      </w:r>
      <w:r>
        <w:rPr>
          <w:rFonts w:ascii="Times New Roman"/>
          <w:b w:val="false"/>
          <w:i w:val="false"/>
          <w:color w:val="000000"/>
          <w:sz w:val="28"/>
        </w:rPr>
        <w:t xml:space="preserve">
     Документ, удостоверяющий личность: серия ________N ________ </w:t>
      </w:r>
      <w:r>
        <w:br/>
      </w:r>
      <w:r>
        <w:rPr>
          <w:rFonts w:ascii="Times New Roman"/>
          <w:b w:val="false"/>
          <w:i w:val="false"/>
          <w:color w:val="000000"/>
          <w:sz w:val="28"/>
        </w:rPr>
        <w:t xml:space="preserve">
     выдан _____________________________________________________ </w:t>
      </w:r>
      <w:r>
        <w:br/>
      </w:r>
      <w:r>
        <w:rPr>
          <w:rFonts w:ascii="Times New Roman"/>
          <w:b w:val="false"/>
          <w:i w:val="false"/>
          <w:color w:val="000000"/>
          <w:sz w:val="28"/>
        </w:rPr>
        <w:t xml:space="preserve">
                        (кем и когда выдан)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Место осуществления деятельности 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(адрес места дислокации) </w:t>
      </w:r>
      <w:r>
        <w:br/>
      </w:r>
      <w:r>
        <w:rPr>
          <w:rFonts w:ascii="Times New Roman"/>
          <w:b w:val="false"/>
          <w:i w:val="false"/>
          <w:color w:val="000000"/>
          <w:sz w:val="28"/>
        </w:rPr>
        <w:t xml:space="preserve">
     Количество прилагаемых налоговых счетов-фактур  ___________ </w:t>
      </w:r>
      <w:r>
        <w:br/>
      </w:r>
      <w:r>
        <w:rPr>
          <w:rFonts w:ascii="Times New Roman"/>
          <w:b w:val="false"/>
          <w:i w:val="false"/>
          <w:color w:val="000000"/>
          <w:sz w:val="28"/>
        </w:rPr>
        <w:t xml:space="preserve">
     Численность наемных работников_____________________________ </w:t>
      </w:r>
      <w:r>
        <w:br/>
      </w:r>
      <w:r>
        <w:rPr>
          <w:rFonts w:ascii="Times New Roman"/>
          <w:b w:val="false"/>
          <w:i w:val="false"/>
          <w:color w:val="000000"/>
          <w:sz w:val="28"/>
        </w:rPr>
        <w:t xml:space="preserve">
            в т.ч. пенсионеров     _____________________________ </w:t>
      </w:r>
      <w:r>
        <w:br/>
      </w:r>
      <w:r>
        <w:rPr>
          <w:rFonts w:ascii="Times New Roman"/>
          <w:b w:val="false"/>
          <w:i w:val="false"/>
          <w:color w:val="000000"/>
          <w:sz w:val="28"/>
        </w:rPr>
        <w:t xml:space="preserve">
      Количество иждивенцев*____________________________________ </w:t>
      </w:r>
      <w:r>
        <w:br/>
      </w:r>
      <w:r>
        <w:rPr>
          <w:rFonts w:ascii="Times New Roman"/>
          <w:b w:val="false"/>
          <w:i w:val="false"/>
          <w:color w:val="000000"/>
          <w:sz w:val="28"/>
        </w:rPr>
        <w:t xml:space="preserve">
      Документ, удостоверяющий наличие льгот: серия ____________ </w:t>
      </w:r>
      <w:r>
        <w:br/>
      </w:r>
      <w:r>
        <w:rPr>
          <w:rFonts w:ascii="Times New Roman"/>
          <w:b w:val="false"/>
          <w:i w:val="false"/>
          <w:color w:val="000000"/>
          <w:sz w:val="28"/>
        </w:rPr>
        <w:t xml:space="preserve">
      N___________ выдан _______________________________________ </w:t>
      </w:r>
      <w:r>
        <w:br/>
      </w:r>
      <w:r>
        <w:rPr>
          <w:rFonts w:ascii="Times New Roman"/>
          <w:b w:val="false"/>
          <w:i w:val="false"/>
          <w:color w:val="000000"/>
          <w:sz w:val="28"/>
        </w:rPr>
        <w:t xml:space="preserve">
                                (кем и когда выдан) </w:t>
      </w:r>
      <w:r>
        <w:br/>
      </w:r>
      <w:r>
        <w:rPr>
          <w:rFonts w:ascii="Times New Roman"/>
          <w:b w:val="false"/>
          <w:i w:val="false"/>
          <w:color w:val="000000"/>
          <w:sz w:val="28"/>
        </w:rPr>
        <w:t xml:space="preserve">
      "_____" __________ ______ г.     _________________________ </w:t>
      </w:r>
      <w:r>
        <w:br/>
      </w:r>
      <w:r>
        <w:rPr>
          <w:rFonts w:ascii="Times New Roman"/>
          <w:b w:val="false"/>
          <w:i w:val="false"/>
          <w:color w:val="000000"/>
          <w:sz w:val="28"/>
        </w:rPr>
        <w:t xml:space="preserve">
        (дата подачи заявления)         (подпись предпринимателя)          </w:t>
      </w:r>
    </w:p>
    <w:p>
      <w:pPr>
        <w:spacing w:after="0"/>
        <w:ind w:left="0"/>
        <w:jc w:val="both"/>
      </w:pPr>
      <w:r>
        <w:rPr>
          <w:rFonts w:ascii="Times New Roman"/>
          <w:b w:val="false"/>
          <w:i w:val="false"/>
          <w:color w:val="000000"/>
          <w:sz w:val="28"/>
        </w:rPr>
        <w:t xml:space="preserve">      "_____" _________ ______ г.      _________________________ </w:t>
      </w:r>
      <w:r>
        <w:br/>
      </w:r>
      <w:r>
        <w:rPr>
          <w:rFonts w:ascii="Times New Roman"/>
          <w:b w:val="false"/>
          <w:i w:val="false"/>
          <w:color w:val="000000"/>
          <w:sz w:val="28"/>
        </w:rPr>
        <w:t xml:space="preserve">
       (дата принятия заявления)   (Ф.И.О., подпись налогового инспектора) </w:t>
      </w:r>
    </w:p>
    <w:p>
      <w:pPr>
        <w:spacing w:after="0"/>
        <w:ind w:left="0"/>
        <w:jc w:val="both"/>
      </w:pPr>
      <w:r>
        <w:rPr>
          <w:rFonts w:ascii="Times New Roman"/>
          <w:b w:val="false"/>
          <w:i w:val="false"/>
          <w:color w:val="000000"/>
          <w:sz w:val="28"/>
        </w:rPr>
        <w:t xml:space="preserve">     * Количество иждивенцев подтверждается справкой о наличии иждивенцев. </w:t>
      </w:r>
    </w:p>
    <w:p>
      <w:pPr>
        <w:spacing w:after="0"/>
        <w:ind w:left="0"/>
        <w:jc w:val="both"/>
      </w:pPr>
      <w:r>
        <w:rPr>
          <w:rFonts w:ascii="Times New Roman"/>
          <w:b w:val="false"/>
          <w:i w:val="false"/>
          <w:color w:val="000000"/>
          <w:sz w:val="28"/>
        </w:rPr>
        <w:t xml:space="preserve">     Мне разъяснены мои права и обязанности и я несу ответственность перед Законом за достоверность и полноту сведений, приведенный в данном заявлении.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Инструкции_____N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Приложение 7 утратило силу - приказом Министра государственных доходов РК от 9.04.2002 № 416.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регистрации (выдачи) патента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Регистрац.     !Ф.И.О.  ! Наименование !Дата подачи! РНН !Адрес место- </w:t>
      </w:r>
      <w:r>
        <w:br/>
      </w:r>
      <w:r>
        <w:rPr>
          <w:rFonts w:ascii="Times New Roman"/>
          <w:b w:val="false"/>
          <w:i w:val="false"/>
          <w:color w:val="000000"/>
          <w:sz w:val="28"/>
        </w:rPr>
        <w:t xml:space="preserve">
       N           !        ! налогопла-   !заявления  !     !жительства </w:t>
      </w:r>
      <w:r>
        <w:br/>
      </w:r>
      <w:r>
        <w:rPr>
          <w:rFonts w:ascii="Times New Roman"/>
          <w:b w:val="false"/>
          <w:i w:val="false"/>
          <w:color w:val="000000"/>
          <w:sz w:val="28"/>
        </w:rPr>
        <w:t xml:space="preserve">
    Патента        !        ! тельщика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Вид деятельности!Срок действия! Стоимость!Количество заверенных          </w:t>
      </w:r>
      <w:r>
        <w:br/>
      </w:r>
      <w:r>
        <w:rPr>
          <w:rFonts w:ascii="Times New Roman"/>
          <w:b w:val="false"/>
          <w:i w:val="false"/>
          <w:color w:val="000000"/>
          <w:sz w:val="28"/>
        </w:rPr>
        <w:t xml:space="preserve">
                 !Патента      ! Патента  !налоговых счетов-фактур      </w:t>
      </w:r>
      <w:r>
        <w:br/>
      </w:r>
      <w:r>
        <w:rPr>
          <w:rFonts w:ascii="Times New Roman"/>
          <w:b w:val="false"/>
          <w:i w:val="false"/>
          <w:color w:val="000000"/>
          <w:sz w:val="28"/>
        </w:rPr>
        <w:t xml:space="preserve">
                 !(с___ по____)! (тенге)  !с____ по_____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7                8            9                10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Сумма НДС         !              Патент       </w:t>
      </w:r>
      <w:r>
        <w:br/>
      </w:r>
      <w:r>
        <w:rPr>
          <w:rFonts w:ascii="Times New Roman"/>
          <w:b w:val="false"/>
          <w:i w:val="false"/>
          <w:color w:val="000000"/>
          <w:sz w:val="28"/>
        </w:rPr>
        <w:t xml:space="preserve">
 исчисленная       ! NN серия ! Дата   !Подпись    ! Дата  ! </w:t>
      </w:r>
      <w:r>
        <w:br/>
      </w:r>
      <w:r>
        <w:rPr>
          <w:rFonts w:ascii="Times New Roman"/>
          <w:b w:val="false"/>
          <w:i w:val="false"/>
          <w:color w:val="000000"/>
          <w:sz w:val="28"/>
        </w:rPr>
        <w:t xml:space="preserve">
 исходя из         !          !выдачи  !о получении!сдачи  ! </w:t>
      </w:r>
      <w:r>
        <w:br/>
      </w:r>
      <w:r>
        <w:rPr>
          <w:rFonts w:ascii="Times New Roman"/>
          <w:b w:val="false"/>
          <w:i w:val="false"/>
          <w:color w:val="000000"/>
          <w:sz w:val="28"/>
        </w:rPr>
        <w:t xml:space="preserve">
 предполагаемого   !          !        !           !Патента! </w:t>
      </w:r>
      <w:r>
        <w:br/>
      </w:r>
      <w:r>
        <w:rPr>
          <w:rFonts w:ascii="Times New Roman"/>
          <w:b w:val="false"/>
          <w:i w:val="false"/>
          <w:color w:val="000000"/>
          <w:sz w:val="28"/>
        </w:rPr>
        <w:t xml:space="preserve">
 дохода (тенге)    !          !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11              12           13       14       15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Подпись предпринимателя !Примечание   </w:t>
      </w:r>
      <w:r>
        <w:br/>
      </w:r>
      <w:r>
        <w:rPr>
          <w:rFonts w:ascii="Times New Roman"/>
          <w:b w:val="false"/>
          <w:i w:val="false"/>
          <w:color w:val="000000"/>
          <w:sz w:val="28"/>
        </w:rPr>
        <w:t xml:space="preserve">
  о сдаче Патента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16                      17 </w:t>
      </w:r>
      <w:r>
        <w:br/>
      </w: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Инструкции___N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Приложение 8 утратило силу - приказом Министра государственных доходов РК от 9.04.2002 № 416. </w:t>
      </w:r>
    </w:p>
    <w:p>
      <w:pPr>
        <w:spacing w:after="0"/>
        <w:ind w:left="0"/>
        <w:jc w:val="both"/>
      </w:pPr>
      <w:r>
        <w:rPr>
          <w:rFonts w:ascii="Times New Roman"/>
          <w:b w:val="false"/>
          <w:i w:val="false"/>
          <w:color w:val="000000"/>
          <w:sz w:val="28"/>
        </w:rPr>
        <w:t xml:space="preserve">РНН________________________          Налоговый комитет по ________ </w:t>
      </w:r>
      <w:r>
        <w:br/>
      </w:r>
      <w:r>
        <w:rPr>
          <w:rFonts w:ascii="Times New Roman"/>
          <w:b w:val="false"/>
          <w:i w:val="false"/>
          <w:color w:val="000000"/>
          <w:sz w:val="28"/>
        </w:rPr>
        <w:t xml:space="preserve">
      (налогоплательщика)            ______________________________        </w:t>
      </w:r>
      <w:r>
        <w:br/>
      </w:r>
      <w:r>
        <w:rPr>
          <w:rFonts w:ascii="Times New Roman"/>
          <w:b w:val="false"/>
          <w:i w:val="false"/>
          <w:color w:val="000000"/>
          <w:sz w:val="28"/>
        </w:rPr>
        <w:t xml:space="preserve">
______________________________              (по району, городу)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(адрес, телефон налогоплательщика)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РАСЧЕТ </w:t>
      </w:r>
      <w:r>
        <w:br/>
      </w:r>
      <w:r>
        <w:rPr>
          <w:rFonts w:ascii="Times New Roman"/>
          <w:b w:val="false"/>
          <w:i w:val="false"/>
          <w:color w:val="000000"/>
          <w:sz w:val="28"/>
        </w:rPr>
        <w:t>
</w:t>
      </w:r>
      <w:r>
        <w:rPr>
          <w:rFonts w:ascii="Times New Roman"/>
          <w:b/>
          <w:i w:val="false"/>
          <w:color w:val="000000"/>
          <w:sz w:val="28"/>
        </w:rPr>
        <w:t xml:space="preserve">                  стоимости Патента на занятие </w:t>
      </w:r>
      <w:r>
        <w:br/>
      </w:r>
      <w:r>
        <w:rPr>
          <w:rFonts w:ascii="Times New Roman"/>
          <w:b w:val="false"/>
          <w:i w:val="false"/>
          <w:color w:val="000000"/>
          <w:sz w:val="28"/>
        </w:rPr>
        <w:t>
</w:t>
      </w:r>
      <w:r>
        <w:rPr>
          <w:rFonts w:ascii="Times New Roman"/>
          <w:b/>
          <w:i w:val="false"/>
          <w:color w:val="000000"/>
          <w:sz w:val="28"/>
        </w:rPr>
        <w:t xml:space="preserve">               предпринимательской деятельностью </w:t>
      </w:r>
      <w:r>
        <w:br/>
      </w:r>
      <w:r>
        <w:rPr>
          <w:rFonts w:ascii="Times New Roman"/>
          <w:b w:val="false"/>
          <w:i w:val="false"/>
          <w:color w:val="000000"/>
          <w:sz w:val="28"/>
        </w:rPr>
        <w:t>
</w:t>
      </w:r>
      <w:r>
        <w:rPr>
          <w:rFonts w:ascii="Times New Roman"/>
          <w:b/>
          <w:i w:val="false"/>
          <w:color w:val="000000"/>
          <w:sz w:val="28"/>
        </w:rPr>
        <w:t xml:space="preserve">         ______________________________________________ </w:t>
      </w:r>
      <w:r>
        <w:br/>
      </w:r>
      <w:r>
        <w:rPr>
          <w:rFonts w:ascii="Times New Roman"/>
          <w:b w:val="false"/>
          <w:i w:val="false"/>
          <w:color w:val="000000"/>
          <w:sz w:val="28"/>
        </w:rPr>
        <w:t>
</w:t>
      </w:r>
      <w:r>
        <w:rPr>
          <w:rFonts w:ascii="Times New Roman"/>
          <w:b/>
          <w:i w:val="false"/>
          <w:color w:val="000000"/>
          <w:sz w:val="28"/>
        </w:rPr>
        <w:t xml:space="preserve">                       (вид деятельности) </w:t>
      </w:r>
      <w:r>
        <w:br/>
      </w:r>
      <w:r>
        <w:rPr>
          <w:rFonts w:ascii="Times New Roman"/>
          <w:b w:val="false"/>
          <w:i w:val="false"/>
          <w:color w:val="000000"/>
          <w:sz w:val="28"/>
        </w:rPr>
        <w:t>
</w:t>
      </w:r>
      <w:r>
        <w:rPr>
          <w:rFonts w:ascii="Times New Roman"/>
          <w:b/>
          <w:i w:val="false"/>
          <w:color w:val="000000"/>
          <w:sz w:val="28"/>
        </w:rPr>
        <w:t xml:space="preserve">       ____________________________________ на ______ год </w:t>
      </w:r>
    </w:p>
    <w:p>
      <w:pPr>
        <w:spacing w:after="0"/>
        <w:ind w:left="0"/>
        <w:jc w:val="both"/>
      </w:pPr>
      <w:r>
        <w:rPr>
          <w:rFonts w:ascii="Times New Roman"/>
          <w:b w:val="false"/>
          <w:i w:val="false"/>
          <w:color w:val="000000"/>
          <w:sz w:val="28"/>
        </w:rPr>
        <w:t xml:space="preserve">                          Количество наемных работников   _____ чел, </w:t>
      </w:r>
      <w:r>
        <w:br/>
      </w:r>
      <w:r>
        <w:rPr>
          <w:rFonts w:ascii="Times New Roman"/>
          <w:b w:val="false"/>
          <w:i w:val="false"/>
          <w:color w:val="000000"/>
          <w:sz w:val="28"/>
        </w:rPr>
        <w:t xml:space="preserve">
                                      в т.ч. пенсионеров  _____ чел. </w:t>
      </w:r>
      <w:r>
        <w:br/>
      </w:r>
      <w:r>
        <w:rPr>
          <w:rFonts w:ascii="Times New Roman"/>
          <w:b w:val="false"/>
          <w:i w:val="false"/>
          <w:color w:val="000000"/>
          <w:sz w:val="28"/>
        </w:rPr>
        <w:t xml:space="preserve">
                          Количество иждивенцев           _____ чел. </w:t>
      </w:r>
      <w:r>
        <w:br/>
      </w:r>
      <w:r>
        <w:rPr>
          <w:rFonts w:ascii="Times New Roman"/>
          <w:b w:val="false"/>
          <w:i w:val="false"/>
          <w:color w:val="000000"/>
          <w:sz w:val="28"/>
        </w:rPr>
        <w:t xml:space="preserve">
---------------------------------------------------------------------- </w:t>
      </w:r>
      <w:r>
        <w:br/>
      </w:r>
      <w:r>
        <w:rPr>
          <w:rFonts w:ascii="Times New Roman"/>
          <w:b w:val="false"/>
          <w:i w:val="false"/>
          <w:color w:val="000000"/>
          <w:sz w:val="28"/>
        </w:rPr>
        <w:t xml:space="preserve">
п/п !                     Показатели                     !Сумма в </w:t>
      </w:r>
      <w:r>
        <w:br/>
      </w:r>
      <w:r>
        <w:rPr>
          <w:rFonts w:ascii="Times New Roman"/>
          <w:b w:val="false"/>
          <w:i w:val="false"/>
          <w:color w:val="000000"/>
          <w:sz w:val="28"/>
        </w:rPr>
        <w:t xml:space="preserve">
    !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Совокупный  годовой доход предпринимателя (с НДС) </w:t>
      </w:r>
      <w:r>
        <w:br/>
      </w:r>
      <w:r>
        <w:rPr>
          <w:rFonts w:ascii="Times New Roman"/>
          <w:b w:val="false"/>
          <w:i w:val="false"/>
          <w:color w:val="000000"/>
          <w:sz w:val="28"/>
        </w:rPr>
        <w:t xml:space="preserve">
1.1  в том числе НДС </w:t>
      </w:r>
      <w:r>
        <w:br/>
      </w:r>
      <w:r>
        <w:rPr>
          <w:rFonts w:ascii="Times New Roman"/>
          <w:b w:val="false"/>
          <w:i w:val="false"/>
          <w:color w:val="000000"/>
          <w:sz w:val="28"/>
        </w:rPr>
        <w:t xml:space="preserve">
2.   Затраты, связанные с получением дохода с НДС - всего </w:t>
      </w:r>
      <w:r>
        <w:br/>
      </w:r>
      <w:r>
        <w:rPr>
          <w:rFonts w:ascii="Times New Roman"/>
          <w:b w:val="false"/>
          <w:i w:val="false"/>
          <w:color w:val="000000"/>
          <w:sz w:val="28"/>
        </w:rPr>
        <w:t xml:space="preserve">
     (стр.2а+стр.2б) </w:t>
      </w:r>
      <w:r>
        <w:br/>
      </w:r>
      <w:r>
        <w:rPr>
          <w:rFonts w:ascii="Times New Roman"/>
          <w:b w:val="false"/>
          <w:i w:val="false"/>
          <w:color w:val="000000"/>
          <w:sz w:val="28"/>
        </w:rPr>
        <w:t xml:space="preserve">
2.1. в т.ч. НДС (стр.2а1) </w:t>
      </w:r>
      <w:r>
        <w:br/>
      </w:r>
      <w:r>
        <w:rPr>
          <w:rFonts w:ascii="Times New Roman"/>
          <w:b w:val="false"/>
          <w:i w:val="false"/>
          <w:color w:val="000000"/>
          <w:sz w:val="28"/>
        </w:rPr>
        <w:t xml:space="preserve">
2а   Затраты, связанные с получением дохода, облагаемые НДС </w:t>
      </w:r>
      <w:r>
        <w:br/>
      </w:r>
      <w:r>
        <w:rPr>
          <w:rFonts w:ascii="Times New Roman"/>
          <w:b w:val="false"/>
          <w:i w:val="false"/>
          <w:color w:val="000000"/>
          <w:sz w:val="28"/>
        </w:rPr>
        <w:t xml:space="preserve">
2а1  в.ч. НДС       </w:t>
      </w:r>
      <w:r>
        <w:br/>
      </w:r>
      <w:r>
        <w:rPr>
          <w:rFonts w:ascii="Times New Roman"/>
          <w:b w:val="false"/>
          <w:i w:val="false"/>
          <w:color w:val="000000"/>
          <w:sz w:val="28"/>
        </w:rPr>
        <w:t xml:space="preserve">
2б   Затраты, связанные с получением дохода, не облагаемые НДС </w:t>
      </w:r>
      <w:r>
        <w:br/>
      </w:r>
      <w:r>
        <w:rPr>
          <w:rFonts w:ascii="Times New Roman"/>
          <w:b w:val="false"/>
          <w:i w:val="false"/>
          <w:color w:val="000000"/>
          <w:sz w:val="28"/>
        </w:rPr>
        <w:t xml:space="preserve">
3.   Сумма НДС к уплате (стр.1.1. - стр. 2.1.) </w:t>
      </w:r>
      <w:r>
        <w:br/>
      </w:r>
      <w:r>
        <w:rPr>
          <w:rFonts w:ascii="Times New Roman"/>
          <w:b w:val="false"/>
          <w:i w:val="false"/>
          <w:color w:val="000000"/>
          <w:sz w:val="28"/>
        </w:rPr>
        <w:t xml:space="preserve">
4.   Социальный налог в размере 49% от месячного расчетного </w:t>
      </w:r>
      <w:r>
        <w:br/>
      </w:r>
      <w:r>
        <w:rPr>
          <w:rFonts w:ascii="Times New Roman"/>
          <w:b w:val="false"/>
          <w:i w:val="false"/>
          <w:color w:val="000000"/>
          <w:sz w:val="28"/>
        </w:rPr>
        <w:t xml:space="preserve">
     показателя за каждого наемного работника за налоговый год </w:t>
      </w:r>
      <w:r>
        <w:br/>
      </w:r>
      <w:r>
        <w:rPr>
          <w:rFonts w:ascii="Times New Roman"/>
          <w:b w:val="false"/>
          <w:i w:val="false"/>
          <w:color w:val="000000"/>
          <w:sz w:val="28"/>
        </w:rPr>
        <w:t xml:space="preserve">
5.   Облагаемый доход Предпринимателя до определения его </w:t>
      </w:r>
      <w:r>
        <w:br/>
      </w:r>
      <w:r>
        <w:rPr>
          <w:rFonts w:ascii="Times New Roman"/>
          <w:b w:val="false"/>
          <w:i w:val="false"/>
          <w:color w:val="000000"/>
          <w:sz w:val="28"/>
        </w:rPr>
        <w:t xml:space="preserve">
     социального налога (стр.1 - стр.2 - стр.3 - стр.4) </w:t>
      </w:r>
      <w:r>
        <w:br/>
      </w:r>
      <w:r>
        <w:rPr>
          <w:rFonts w:ascii="Times New Roman"/>
          <w:b w:val="false"/>
          <w:i w:val="false"/>
          <w:color w:val="000000"/>
          <w:sz w:val="28"/>
        </w:rPr>
        <w:t xml:space="preserve">
6.   Социальный налог Предпринимателя от его облагаемого </w:t>
      </w:r>
      <w:r>
        <w:br/>
      </w:r>
      <w:r>
        <w:rPr>
          <w:rFonts w:ascii="Times New Roman"/>
          <w:b w:val="false"/>
          <w:i w:val="false"/>
          <w:color w:val="000000"/>
          <w:sz w:val="28"/>
        </w:rPr>
        <w:t xml:space="preserve">
     дохода (стр.5 х 5%) </w:t>
      </w:r>
      <w:r>
        <w:br/>
      </w:r>
      <w:r>
        <w:rPr>
          <w:rFonts w:ascii="Times New Roman"/>
          <w:b w:val="false"/>
          <w:i w:val="false"/>
          <w:color w:val="000000"/>
          <w:sz w:val="28"/>
        </w:rPr>
        <w:t xml:space="preserve">
7.   Обязательные взносы в накопительные пенсионные фонды </w:t>
      </w:r>
      <w:r>
        <w:br/>
      </w:r>
      <w:r>
        <w:rPr>
          <w:rFonts w:ascii="Times New Roman"/>
          <w:b w:val="false"/>
          <w:i w:val="false"/>
          <w:color w:val="000000"/>
          <w:sz w:val="28"/>
        </w:rPr>
        <w:t xml:space="preserve">
     за себя и наемных работников </w:t>
      </w:r>
      <w:r>
        <w:br/>
      </w:r>
      <w:r>
        <w:rPr>
          <w:rFonts w:ascii="Times New Roman"/>
          <w:b w:val="false"/>
          <w:i w:val="false"/>
          <w:color w:val="000000"/>
          <w:sz w:val="28"/>
        </w:rPr>
        <w:t xml:space="preserve">
8.   Вычеты, предоставляемые налогоплательщику </w:t>
      </w:r>
      <w:r>
        <w:br/>
      </w:r>
      <w:r>
        <w:rPr>
          <w:rFonts w:ascii="Times New Roman"/>
          <w:b w:val="false"/>
          <w:i w:val="false"/>
          <w:color w:val="000000"/>
          <w:sz w:val="28"/>
        </w:rPr>
        <w:t xml:space="preserve">
9.   Налогооблагаемый доход предпринимателя, принимаемый </w:t>
      </w:r>
      <w:r>
        <w:br/>
      </w:r>
      <w:r>
        <w:rPr>
          <w:rFonts w:ascii="Times New Roman"/>
          <w:b w:val="false"/>
          <w:i w:val="false"/>
          <w:color w:val="000000"/>
          <w:sz w:val="28"/>
        </w:rPr>
        <w:t xml:space="preserve">
     для исчисления подоходного налога </w:t>
      </w:r>
      <w:r>
        <w:br/>
      </w:r>
      <w:r>
        <w:rPr>
          <w:rFonts w:ascii="Times New Roman"/>
          <w:b w:val="false"/>
          <w:i w:val="false"/>
          <w:color w:val="000000"/>
          <w:sz w:val="28"/>
        </w:rPr>
        <w:t xml:space="preserve">
     (стр.5 -стр.6 - стр.7-стр.8) </w:t>
      </w:r>
      <w:r>
        <w:br/>
      </w:r>
      <w:r>
        <w:rPr>
          <w:rFonts w:ascii="Times New Roman"/>
          <w:b w:val="false"/>
          <w:i w:val="false"/>
          <w:color w:val="000000"/>
          <w:sz w:val="28"/>
        </w:rPr>
        <w:t xml:space="preserve">
10.  Сумма подоходного налога  </w:t>
      </w:r>
      <w:r>
        <w:br/>
      </w:r>
      <w:r>
        <w:rPr>
          <w:rFonts w:ascii="Times New Roman"/>
          <w:b w:val="false"/>
          <w:i w:val="false"/>
          <w:color w:val="000000"/>
          <w:sz w:val="28"/>
        </w:rPr>
        <w:t xml:space="preserve">
11.  Сумма подоходного налога, удерживаемая у источника </w:t>
      </w:r>
      <w:r>
        <w:br/>
      </w:r>
      <w:r>
        <w:rPr>
          <w:rFonts w:ascii="Times New Roman"/>
          <w:b w:val="false"/>
          <w:i w:val="false"/>
          <w:color w:val="000000"/>
          <w:sz w:val="28"/>
        </w:rPr>
        <w:t xml:space="preserve">
     выплаты </w:t>
      </w:r>
      <w:r>
        <w:br/>
      </w:r>
      <w:r>
        <w:rPr>
          <w:rFonts w:ascii="Times New Roman"/>
          <w:b w:val="false"/>
          <w:i w:val="false"/>
          <w:color w:val="000000"/>
          <w:sz w:val="28"/>
        </w:rPr>
        <w:t xml:space="preserve">
12.  Сумма фиксированного суммарного налога </w:t>
      </w:r>
      <w:r>
        <w:br/>
      </w:r>
      <w:r>
        <w:rPr>
          <w:rFonts w:ascii="Times New Roman"/>
          <w:b w:val="false"/>
          <w:i w:val="false"/>
          <w:color w:val="000000"/>
          <w:sz w:val="28"/>
        </w:rPr>
        <w:t xml:space="preserve">
     (стр.3+стр.4+стр.6+стр.7+стр.10+стр.11) </w:t>
      </w:r>
      <w:r>
        <w:br/>
      </w:r>
      <w:r>
        <w:rPr>
          <w:rFonts w:ascii="Times New Roman"/>
          <w:b w:val="false"/>
          <w:i w:val="false"/>
          <w:color w:val="000000"/>
          <w:sz w:val="28"/>
        </w:rPr>
        <w:t xml:space="preserve">
13.  Месячная сумма фиксированного суммарного налога </w:t>
      </w:r>
      <w:r>
        <w:br/>
      </w:r>
      <w:r>
        <w:rPr>
          <w:rFonts w:ascii="Times New Roman"/>
          <w:b w:val="false"/>
          <w:i w:val="false"/>
          <w:color w:val="000000"/>
          <w:sz w:val="28"/>
        </w:rPr>
        <w:t xml:space="preserve">
     (стр.12 : 12 месяцев) </w:t>
      </w:r>
      <w:r>
        <w:br/>
      </w:r>
      <w:r>
        <w:rPr>
          <w:rFonts w:ascii="Times New Roman"/>
          <w:b w:val="false"/>
          <w:i w:val="false"/>
          <w:color w:val="000000"/>
          <w:sz w:val="28"/>
        </w:rPr>
        <w:t xml:space="preserve">
14.  Стоимость Патента (стр.13 х п) </w:t>
      </w:r>
      <w:r>
        <w:br/>
      </w:r>
      <w:r>
        <w:rPr>
          <w:rFonts w:ascii="Times New Roman"/>
          <w:b w:val="false"/>
          <w:i w:val="false"/>
          <w:color w:val="000000"/>
          <w:sz w:val="28"/>
        </w:rPr>
        <w:t>
 </w:t>
      </w:r>
      <w:r>
        <w:br/>
      </w:r>
      <w:r>
        <w:rPr>
          <w:rFonts w:ascii="Times New Roman"/>
          <w:b w:val="false"/>
          <w:i w:val="false"/>
          <w:color w:val="000000"/>
          <w:sz w:val="28"/>
        </w:rPr>
        <w:t xml:space="preserve">
  Предприниматель ____________________________________   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Расчет проверил </w:t>
      </w:r>
      <w:r>
        <w:br/>
      </w:r>
      <w:r>
        <w:rPr>
          <w:rFonts w:ascii="Times New Roman"/>
          <w:b w:val="false"/>
          <w:i w:val="false"/>
          <w:color w:val="000000"/>
          <w:sz w:val="28"/>
        </w:rPr>
        <w:t xml:space="preserve">
налоговый инспектор ________________________________   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Руководитель </w:t>
      </w:r>
      <w:r>
        <w:br/>
      </w:r>
      <w:r>
        <w:rPr>
          <w:rFonts w:ascii="Times New Roman"/>
          <w:b w:val="false"/>
          <w:i w:val="false"/>
          <w:color w:val="000000"/>
          <w:sz w:val="28"/>
        </w:rPr>
        <w:t xml:space="preserve">
налогового органа  _________________________________   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N___ </w:t>
      </w:r>
      <w:r>
        <w:rPr>
          <w:rFonts w:ascii="Times New Roman"/>
          <w:b w:val="false"/>
          <w:i/>
          <w:color w:val="800000"/>
          <w:sz w:val="28"/>
        </w:rPr>
        <w:t xml:space="preserve">&lt;*&gt;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Сноска. Приложение 9 утратило силу - приказом Министра государственных доходов РК от 9.04.2002 № 416. </w:t>
      </w:r>
    </w:p>
    <w:p>
      <w:pPr>
        <w:spacing w:after="0"/>
        <w:ind w:left="0"/>
        <w:jc w:val="both"/>
      </w:pPr>
      <w:r>
        <w:rPr>
          <w:rFonts w:ascii="Times New Roman"/>
          <w:b/>
          <w:i w:val="false"/>
          <w:color w:val="000000"/>
          <w:sz w:val="28"/>
        </w:rPr>
        <w:t xml:space="preserve">                            Руководство </w:t>
      </w:r>
      <w:r>
        <w:br/>
      </w:r>
      <w:r>
        <w:rPr>
          <w:rFonts w:ascii="Times New Roman"/>
          <w:b w:val="false"/>
          <w:i w:val="false"/>
          <w:color w:val="000000"/>
          <w:sz w:val="28"/>
        </w:rPr>
        <w:t>
</w:t>
      </w:r>
      <w:r>
        <w:rPr>
          <w:rFonts w:ascii="Times New Roman"/>
          <w:b/>
          <w:i w:val="false"/>
          <w:color w:val="000000"/>
          <w:sz w:val="28"/>
        </w:rPr>
        <w:t xml:space="preserve">                по определению стоимости Патента на </w:t>
      </w:r>
      <w:r>
        <w:br/>
      </w:r>
      <w:r>
        <w:rPr>
          <w:rFonts w:ascii="Times New Roman"/>
          <w:b w:val="false"/>
          <w:i w:val="false"/>
          <w:color w:val="000000"/>
          <w:sz w:val="28"/>
        </w:rPr>
        <w:t>
</w:t>
      </w:r>
      <w:r>
        <w:rPr>
          <w:rFonts w:ascii="Times New Roman"/>
          <w:b/>
          <w:i w:val="false"/>
          <w:color w:val="000000"/>
          <w:sz w:val="28"/>
        </w:rPr>
        <w:t xml:space="preserve">             занятие предпринимательской деятельности </w:t>
      </w:r>
    </w:p>
    <w:p>
      <w:pPr>
        <w:spacing w:after="0"/>
        <w:ind w:left="0"/>
        <w:jc w:val="both"/>
      </w:pPr>
      <w:r>
        <w:rPr>
          <w:rFonts w:ascii="Times New Roman"/>
          <w:b w:val="false"/>
          <w:i w:val="false"/>
          <w:color w:val="000000"/>
          <w:sz w:val="28"/>
        </w:rPr>
        <w:t xml:space="preserve">      1. По строке 1 указывается размер совокупного годового дохода, предполагаемый к получению от реализации товаров, оказания услуг, выполнения работ и другие доходы от предпринимательской деятельности с учетом налога на добавленную стоимость (НДС). </w:t>
      </w:r>
      <w:r>
        <w:br/>
      </w:r>
      <w:r>
        <w:rPr>
          <w:rFonts w:ascii="Times New Roman"/>
          <w:b w:val="false"/>
          <w:i w:val="false"/>
          <w:color w:val="000000"/>
          <w:sz w:val="28"/>
        </w:rPr>
        <w:t xml:space="preserve">
      2. По строке 1.1. указывается сумма НДС, начисляемая на предполагаемый доход от реализации товаров (работ, услуг). </w:t>
      </w:r>
      <w:r>
        <w:br/>
      </w:r>
      <w:r>
        <w:rPr>
          <w:rFonts w:ascii="Times New Roman"/>
          <w:b w:val="false"/>
          <w:i w:val="false"/>
          <w:color w:val="000000"/>
          <w:sz w:val="28"/>
        </w:rPr>
        <w:t xml:space="preserve">
      3. По строке 2 отражаются затраты в процентном отношении к совокупному годовому доходу.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3 - в новой редакции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4. По строке 2.1. указывается сумма НДС, подлежащая к уплате за приобретаемые товары (работы, услуги). </w:t>
      </w:r>
      <w:r>
        <w:br/>
      </w:r>
      <w:r>
        <w:rPr>
          <w:rFonts w:ascii="Times New Roman"/>
          <w:b w:val="false"/>
          <w:i w:val="false"/>
          <w:color w:val="000000"/>
          <w:sz w:val="28"/>
        </w:rPr>
        <w:t xml:space="preserve">
      5. По строке 2б указываются затраты, связанные с получением дохода, необлагаемые НДС (заработная плата и др.). </w:t>
      </w:r>
      <w:r>
        <w:br/>
      </w:r>
      <w:r>
        <w:rPr>
          <w:rFonts w:ascii="Times New Roman"/>
          <w:b w:val="false"/>
          <w:i w:val="false"/>
          <w:color w:val="000000"/>
          <w:sz w:val="28"/>
        </w:rPr>
        <w:t xml:space="preserve">
      6. По строке 4 отражается сумма социального налога, начисленная в соответствии с Законом в размере 49% от месячного расчетного показателя (далее - МРП) за каждого работника. Социальный налог в части оплаты труда иностранных граждан и лиц без гражданства, временно пребывающих в Республике Казахстан по разрешению на трудовую деятельность, начисляется в размере 5 МРП - за каждого иностранного специалиста, 10 МРП - за каждого иностранного рабочего.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6 - в новой редакции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7. По строке 6 указывается сумма социального налога, исчисленная в размере 5% от предполагаемого облагаемого дохода, заявленного при определении стоимости Патента.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7 - в новой редакции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8. По строке 7 определяется сумма обязательных пенсионных взносов, направленных в накопительный пенсионный фонд за себя и наемных работников. </w:t>
      </w:r>
      <w:r>
        <w:br/>
      </w:r>
      <w:r>
        <w:rPr>
          <w:rFonts w:ascii="Times New Roman"/>
          <w:b w:val="false"/>
          <w:i w:val="false"/>
          <w:color w:val="000000"/>
          <w:sz w:val="28"/>
        </w:rPr>
        <w:t xml:space="preserve">
      В соответствии с Постановлением Правительства РК "Об утверждении Правил удержания и перечисления обязательных пенсионных взносов в накопительные пенсионные фонды" от 15 марта 1999 года N 245 обязательные пенсионные взносы в накопительные пенсионные фонды Предпринимателями, выкупившими Патент, удерживаются и перечисляются за себя в размере 10% от предполагаемого облагаемого дохода, из которого определен размер Патента, и за наемных работников от размера заработной платы, указанной в Договорах, но не ниже минимального размера заработной платы, установленного законодательным актом. (К примеру: в 1999 году Законом Республики Казахстан "О республиканском бюджете на 1999 год установлены следующие размеры минимальной месячной заработной платы: </w:t>
      </w:r>
      <w:r>
        <w:br/>
      </w:r>
      <w:r>
        <w:rPr>
          <w:rFonts w:ascii="Times New Roman"/>
          <w:b w:val="false"/>
          <w:i w:val="false"/>
          <w:color w:val="000000"/>
          <w:sz w:val="28"/>
        </w:rPr>
        <w:t xml:space="preserve">
              с 1 января 1999 года - 2440 тенге; </w:t>
      </w:r>
      <w:r>
        <w:br/>
      </w:r>
      <w:r>
        <w:rPr>
          <w:rFonts w:ascii="Times New Roman"/>
          <w:b w:val="false"/>
          <w:i w:val="false"/>
          <w:color w:val="000000"/>
          <w:sz w:val="28"/>
        </w:rPr>
        <w:t xml:space="preserve">
              с 1 апреля 1999 года - 2650 тенге; </w:t>
      </w:r>
      <w:r>
        <w:br/>
      </w:r>
      <w:r>
        <w:rPr>
          <w:rFonts w:ascii="Times New Roman"/>
          <w:b w:val="false"/>
          <w:i w:val="false"/>
          <w:color w:val="000000"/>
          <w:sz w:val="28"/>
        </w:rPr>
        <w:t xml:space="preserve">
              с 1 октября 1999 года - 2680 тенге. </w:t>
      </w:r>
      <w:r>
        <w:br/>
      </w:r>
      <w:r>
        <w:rPr>
          <w:rFonts w:ascii="Times New Roman"/>
          <w:b w:val="false"/>
          <w:i w:val="false"/>
          <w:color w:val="000000"/>
          <w:sz w:val="28"/>
        </w:rPr>
        <w:t xml:space="preserve">
      На 1999 год 10% от среднегодовой минимальной заработной платы составляет - 3126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8 - с дополнениями,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9. По строке 8 указываются вычеты, предоставляемые Предпринимателям. Согласно действующему налоговому законодательству физическое лицо имеет право на вычет в размере одного расчетного показателя за каждый месяц, в котором получен доход, в течение налогового года на налогоплательщика и на каждого члена семьи, состоящего на его иждивении. При предоставлении льготы на иждивенцев, необходимо учесть, что к числу иждивенцев относятся члены семьи, которые проживают совместно на средства работающего (налогоплательщика) и не имеют самостоятельных источников дохода, либо сумма дохода члена семьи в среднем за месяц не превышает одного МРП. </w:t>
      </w:r>
      <w:r>
        <w:br/>
      </w:r>
      <w:r>
        <w:rPr>
          <w:rFonts w:ascii="Times New Roman"/>
          <w:b w:val="false"/>
          <w:i w:val="false"/>
          <w:color w:val="000000"/>
          <w:sz w:val="28"/>
        </w:rPr>
        <w:t xml:space="preserve">
      В число иждивенцев при предоставлении права на вычет из совокупного годового дохода не включаются лица, получающие стипендии и пенсий, другие лица, находящиеся на государственном содержании. В частности, не считаются иждивенцами учащиеся профессионально-технических училищ, учащиеся специальных школ и дети, находящиеся в школах-интернатах, за содержание которых с родителей не взимается плата, а также в интернатах при школах с полным государственным обеспечением; военнослужащие срочной службы, в том числе проходящие службу в военно-строительных отрядах. </w:t>
      </w:r>
      <w:r>
        <w:br/>
      </w:r>
      <w:r>
        <w:rPr>
          <w:rFonts w:ascii="Times New Roman"/>
          <w:b w:val="false"/>
          <w:i w:val="false"/>
          <w:color w:val="000000"/>
          <w:sz w:val="28"/>
        </w:rPr>
        <w:t xml:space="preserve">
      10. По строке 10 указывается сумма подоходного налога, исчисленная согласно статьи 29 Закона, с учетом льгот для категории лиц на которых распространяются льготы, предусмотренные в пункте 4 статьи 34.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10 - с изменениями, внесенными приказом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br/>
      </w:r>
      <w:r>
        <w:rPr>
          <w:rFonts w:ascii="Times New Roman"/>
          <w:b w:val="false"/>
          <w:i w:val="false"/>
          <w:color w:val="000000"/>
          <w:sz w:val="28"/>
        </w:rPr>
        <w:t xml:space="preserve">
      11. По строке 11 указывается сумма подоходного налога, удерживаемого у источника выплаты, и определенного исходя из сумм заработной платы наемных работников, указанных в Договорах найма работника, с учетом предусмотренных в налоговом законодательстве вычетов на себя и на иждивенцев (при наличии соответствующей справки). </w:t>
      </w:r>
      <w:r>
        <w:br/>
      </w:r>
      <w:r>
        <w:rPr>
          <w:rFonts w:ascii="Times New Roman"/>
          <w:b w:val="false"/>
          <w:i w:val="false"/>
          <w:color w:val="000000"/>
          <w:sz w:val="28"/>
        </w:rPr>
        <w:t xml:space="preserve">
      12. По строке 14 указывается стоимость Патента, определяемого путем умножения месячной суммы фиксированного суммарного налога (стр.13) на количество месяцев действия Патента.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N__ </w:t>
      </w:r>
    </w:p>
    <w:p>
      <w:pPr>
        <w:spacing w:after="0"/>
        <w:ind w:left="0"/>
        <w:jc w:val="both"/>
      </w:pPr>
      <w:r>
        <w:rPr>
          <w:rFonts w:ascii="Times New Roman"/>
          <w:b w:val="false"/>
          <w:i/>
          <w:color w:val="800000"/>
          <w:sz w:val="28"/>
        </w:rPr>
        <w:t xml:space="preserve">      Сноска. Приложение 10 </w:t>
      </w:r>
      <w:r>
        <w:rPr>
          <w:rFonts w:ascii="Times New Roman"/>
          <w:b w:val="false"/>
          <w:i/>
          <w:color w:val="800000"/>
          <w:sz w:val="28"/>
        </w:rPr>
        <w:t xml:space="preserve">утратило силу - приказом Министра финансов РК от 30.12.2004г. N 471.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 </w:t>
      </w:r>
      <w:r>
        <w:br/>
      </w:r>
      <w:r>
        <w:rPr>
          <w:rFonts w:ascii="Times New Roman"/>
          <w:b w:val="false"/>
          <w:i w:val="false"/>
          <w:color w:val="000000"/>
          <w:sz w:val="28"/>
        </w:rPr>
        <w:t>
</w:t>
      </w:r>
      <w:r>
        <w:rPr>
          <w:rFonts w:ascii="Times New Roman"/>
          <w:b w:val="false"/>
          <w:i/>
          <w:color w:val="800000"/>
          <w:sz w:val="28"/>
        </w:rPr>
        <w:t xml:space="preserve">         Извлечение из приказа Министра финансов РК </w:t>
      </w:r>
      <w:r>
        <w:br/>
      </w:r>
      <w:r>
        <w:rPr>
          <w:rFonts w:ascii="Times New Roman"/>
          <w:b w:val="false"/>
          <w:i w:val="false"/>
          <w:color w:val="000000"/>
          <w:sz w:val="28"/>
        </w:rPr>
        <w:t>
</w:t>
      </w:r>
      <w:r>
        <w:rPr>
          <w:rFonts w:ascii="Times New Roman"/>
          <w:b w:val="false"/>
          <w:i/>
          <w:color w:val="800000"/>
          <w:sz w:val="28"/>
        </w:rPr>
        <w:t xml:space="preserve">                      от 30.12.2004г. N 471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"Приказываю: </w:t>
      </w:r>
      <w:r>
        <w:br/>
      </w:r>
      <w:r>
        <w:rPr>
          <w:rFonts w:ascii="Times New Roman"/>
          <w:b w:val="false"/>
          <w:i w:val="false"/>
          <w:color w:val="000000"/>
          <w:sz w:val="28"/>
        </w:rPr>
        <w:t>
</w:t>
      </w:r>
      <w:r>
        <w:rPr>
          <w:rFonts w:ascii="Times New Roman"/>
          <w:b w:val="false"/>
          <w:i/>
          <w:color w:val="800000"/>
          <w:sz w:val="28"/>
        </w:rPr>
        <w:t xml:space="preserve">      1. Признать утратившими силу некоторые нормативные правовые акты, согласно приложению... </w:t>
      </w:r>
      <w:r>
        <w:br/>
      </w:r>
      <w:r>
        <w:rPr>
          <w:rFonts w:ascii="Times New Roman"/>
          <w:b w:val="false"/>
          <w:i w:val="false"/>
          <w:color w:val="000000"/>
          <w:sz w:val="28"/>
        </w:rPr>
        <w:t>
</w:t>
      </w:r>
      <w:r>
        <w:rPr>
          <w:rFonts w:ascii="Times New Roman"/>
          <w:b w:val="false"/>
          <w:i/>
          <w:color w:val="800000"/>
          <w:sz w:val="28"/>
        </w:rPr>
        <w:t xml:space="preserve">      4. Настоящий приказ вступает в силу со дня подписания. </w:t>
      </w:r>
    </w:p>
    <w:p>
      <w:pPr>
        <w:spacing w:after="0"/>
        <w:ind w:left="0"/>
        <w:jc w:val="both"/>
      </w:pPr>
      <w:r>
        <w:rPr>
          <w:rFonts w:ascii="Times New Roman"/>
          <w:b w:val="false"/>
          <w:i/>
          <w:color w:val="800000"/>
          <w:sz w:val="28"/>
        </w:rPr>
        <w:t xml:space="preserve">      Министр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Приложение </w:t>
      </w:r>
      <w:r>
        <w:br/>
      </w:r>
      <w:r>
        <w:rPr>
          <w:rFonts w:ascii="Times New Roman"/>
          <w:b w:val="false"/>
          <w:i w:val="false"/>
          <w:color w:val="000000"/>
          <w:sz w:val="28"/>
        </w:rPr>
        <w:t>
</w:t>
      </w:r>
      <w:r>
        <w:rPr>
          <w:rFonts w:ascii="Times New Roman"/>
          <w:b w:val="false"/>
          <w:i/>
          <w:color w:val="800000"/>
          <w:sz w:val="28"/>
        </w:rPr>
        <w:t xml:space="preserve">                               к приказу Министра финансов </w:t>
      </w:r>
      <w:r>
        <w:br/>
      </w:r>
      <w:r>
        <w:rPr>
          <w:rFonts w:ascii="Times New Roman"/>
          <w:b w:val="false"/>
          <w:i w:val="false"/>
          <w:color w:val="000000"/>
          <w:sz w:val="28"/>
        </w:rPr>
        <w:t>
</w:t>
      </w:r>
      <w:r>
        <w:rPr>
          <w:rFonts w:ascii="Times New Roman"/>
          <w:b w:val="false"/>
          <w:i/>
          <w:color w:val="800000"/>
          <w:sz w:val="28"/>
        </w:rPr>
        <w:t xml:space="preserve">                               Республики Казахстан </w:t>
      </w:r>
      <w:r>
        <w:br/>
      </w:r>
      <w:r>
        <w:rPr>
          <w:rFonts w:ascii="Times New Roman"/>
          <w:b w:val="false"/>
          <w:i w:val="false"/>
          <w:color w:val="000000"/>
          <w:sz w:val="28"/>
        </w:rPr>
        <w:t>
</w:t>
      </w:r>
      <w:r>
        <w:rPr>
          <w:rFonts w:ascii="Times New Roman"/>
          <w:b w:val="false"/>
          <w:i/>
          <w:color w:val="800000"/>
          <w:sz w:val="28"/>
        </w:rPr>
        <w:t xml:space="preserve">                               от 30 декабря 2004 года N 471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Перечень утративших силу </w:t>
      </w:r>
      <w:r>
        <w:br/>
      </w:r>
      <w:r>
        <w:rPr>
          <w:rFonts w:ascii="Times New Roman"/>
          <w:b w:val="false"/>
          <w:i w:val="false"/>
          <w:color w:val="000000"/>
          <w:sz w:val="28"/>
        </w:rPr>
        <w:t>
</w:t>
      </w:r>
      <w:r>
        <w:rPr>
          <w:rFonts w:ascii="Times New Roman"/>
          <w:b w:val="false"/>
          <w:i/>
          <w:color w:val="800000"/>
          <w:sz w:val="28"/>
        </w:rPr>
        <w:t xml:space="preserve">             некоторых нормативных правовых актов </w:t>
      </w:r>
      <w:r>
        <w:br/>
      </w:r>
      <w:r>
        <w:rPr>
          <w:rFonts w:ascii="Times New Roman"/>
          <w:b w:val="false"/>
          <w:i w:val="false"/>
          <w:color w:val="000000"/>
          <w:sz w:val="28"/>
        </w:rPr>
        <w:t>
</w:t>
      </w:r>
      <w:r>
        <w:rPr>
          <w:rFonts w:ascii="Times New Roman"/>
          <w:b w:val="false"/>
          <w:i/>
          <w:color w:val="800000"/>
          <w:sz w:val="28"/>
        </w:rPr>
        <w:t xml:space="preserve">      ... </w:t>
      </w:r>
      <w:r>
        <w:br/>
      </w:r>
      <w:r>
        <w:rPr>
          <w:rFonts w:ascii="Times New Roman"/>
          <w:b w:val="false"/>
          <w:i w:val="false"/>
          <w:color w:val="000000"/>
          <w:sz w:val="28"/>
        </w:rPr>
        <w:t>
</w:t>
      </w:r>
      <w:r>
        <w:rPr>
          <w:rFonts w:ascii="Times New Roman"/>
          <w:b w:val="false"/>
          <w:i/>
          <w:color w:val="800000"/>
          <w:sz w:val="28"/>
        </w:rPr>
        <w:t xml:space="preserve">      6. Приложение 10 "Книга учета доходов и расходов" к Инструкции "Об упрощенном режиме налогообложения для физических лиц, занимающихся предпринимательской деятельностью"...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                  Книга учета доходов и расходов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N___ </w:t>
      </w:r>
      <w:r>
        <w:br/>
      </w:r>
      <w:r>
        <w:rPr>
          <w:rFonts w:ascii="Times New Roman"/>
          <w:b w:val="false"/>
          <w:i w:val="false"/>
          <w:color w:val="000000"/>
          <w:sz w:val="28"/>
        </w:rPr>
        <w:t>
</w:t>
      </w:r>
      <w:r>
        <w:rPr>
          <w:rFonts w:ascii="Times New Roman"/>
          <w:b w:val="false"/>
          <w:i/>
          <w:color w:val="800000"/>
          <w:sz w:val="28"/>
        </w:rPr>
        <w:t xml:space="preserve">      Сноска. Приложение 11 </w:t>
      </w:r>
      <w:r>
        <w:rPr>
          <w:rFonts w:ascii="Times New Roman"/>
          <w:b w:val="false"/>
          <w:i/>
          <w:color w:val="800000"/>
          <w:sz w:val="28"/>
        </w:rPr>
        <w:t xml:space="preserve">утратило силу - приказом Министра финансов РК от 30.12.2004г. N 471.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 </w:t>
      </w:r>
      <w:r>
        <w:br/>
      </w:r>
      <w:r>
        <w:rPr>
          <w:rFonts w:ascii="Times New Roman"/>
          <w:b w:val="false"/>
          <w:i w:val="false"/>
          <w:color w:val="000000"/>
          <w:sz w:val="28"/>
        </w:rPr>
        <w:t>
</w:t>
      </w:r>
      <w:r>
        <w:rPr>
          <w:rFonts w:ascii="Times New Roman"/>
          <w:b w:val="false"/>
          <w:i/>
          <w:color w:val="800000"/>
          <w:sz w:val="28"/>
        </w:rPr>
        <w:t xml:space="preserve">         Извлечение из приказа Министра финансов РК </w:t>
      </w:r>
      <w:r>
        <w:br/>
      </w:r>
      <w:r>
        <w:rPr>
          <w:rFonts w:ascii="Times New Roman"/>
          <w:b w:val="false"/>
          <w:i w:val="false"/>
          <w:color w:val="000000"/>
          <w:sz w:val="28"/>
        </w:rPr>
        <w:t>
</w:t>
      </w:r>
      <w:r>
        <w:rPr>
          <w:rFonts w:ascii="Times New Roman"/>
          <w:b w:val="false"/>
          <w:i/>
          <w:color w:val="800000"/>
          <w:sz w:val="28"/>
        </w:rPr>
        <w:t xml:space="preserve">                      от 30.12.2004г. N 471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"Приказываю: </w:t>
      </w:r>
      <w:r>
        <w:br/>
      </w:r>
      <w:r>
        <w:rPr>
          <w:rFonts w:ascii="Times New Roman"/>
          <w:b w:val="false"/>
          <w:i w:val="false"/>
          <w:color w:val="000000"/>
          <w:sz w:val="28"/>
        </w:rPr>
        <w:t>
</w:t>
      </w:r>
      <w:r>
        <w:rPr>
          <w:rFonts w:ascii="Times New Roman"/>
          <w:b w:val="false"/>
          <w:i/>
          <w:color w:val="800000"/>
          <w:sz w:val="28"/>
        </w:rPr>
        <w:t xml:space="preserve">      1. Признать утратившими силу некоторые нормативные правовые акты, согласно приложению... </w:t>
      </w:r>
      <w:r>
        <w:br/>
      </w:r>
      <w:r>
        <w:rPr>
          <w:rFonts w:ascii="Times New Roman"/>
          <w:b w:val="false"/>
          <w:i w:val="false"/>
          <w:color w:val="000000"/>
          <w:sz w:val="28"/>
        </w:rPr>
        <w:t>
</w:t>
      </w:r>
      <w:r>
        <w:rPr>
          <w:rFonts w:ascii="Times New Roman"/>
          <w:b w:val="false"/>
          <w:i/>
          <w:color w:val="800000"/>
          <w:sz w:val="28"/>
        </w:rPr>
        <w:t xml:space="preserve">      4. Настоящий приказ вступает в силу со дня подписания. </w:t>
      </w:r>
    </w:p>
    <w:p>
      <w:pPr>
        <w:spacing w:after="0"/>
        <w:ind w:left="0"/>
        <w:jc w:val="both"/>
      </w:pPr>
      <w:r>
        <w:rPr>
          <w:rFonts w:ascii="Times New Roman"/>
          <w:b w:val="false"/>
          <w:i/>
          <w:color w:val="800000"/>
          <w:sz w:val="28"/>
        </w:rPr>
        <w:t xml:space="preserve">      Министр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Приложение </w:t>
      </w:r>
      <w:r>
        <w:br/>
      </w:r>
      <w:r>
        <w:rPr>
          <w:rFonts w:ascii="Times New Roman"/>
          <w:b w:val="false"/>
          <w:i w:val="false"/>
          <w:color w:val="000000"/>
          <w:sz w:val="28"/>
        </w:rPr>
        <w:t>
</w:t>
      </w:r>
      <w:r>
        <w:rPr>
          <w:rFonts w:ascii="Times New Roman"/>
          <w:b w:val="false"/>
          <w:i/>
          <w:color w:val="800000"/>
          <w:sz w:val="28"/>
        </w:rPr>
        <w:t xml:space="preserve">                               к приказу Министра финансов </w:t>
      </w:r>
      <w:r>
        <w:br/>
      </w:r>
      <w:r>
        <w:rPr>
          <w:rFonts w:ascii="Times New Roman"/>
          <w:b w:val="false"/>
          <w:i w:val="false"/>
          <w:color w:val="000000"/>
          <w:sz w:val="28"/>
        </w:rPr>
        <w:t>
</w:t>
      </w:r>
      <w:r>
        <w:rPr>
          <w:rFonts w:ascii="Times New Roman"/>
          <w:b w:val="false"/>
          <w:i/>
          <w:color w:val="800000"/>
          <w:sz w:val="28"/>
        </w:rPr>
        <w:t xml:space="preserve">                               Республики Казахстан </w:t>
      </w:r>
      <w:r>
        <w:br/>
      </w:r>
      <w:r>
        <w:rPr>
          <w:rFonts w:ascii="Times New Roman"/>
          <w:b w:val="false"/>
          <w:i w:val="false"/>
          <w:color w:val="000000"/>
          <w:sz w:val="28"/>
        </w:rPr>
        <w:t>
</w:t>
      </w:r>
      <w:r>
        <w:rPr>
          <w:rFonts w:ascii="Times New Roman"/>
          <w:b w:val="false"/>
          <w:i/>
          <w:color w:val="800000"/>
          <w:sz w:val="28"/>
        </w:rPr>
        <w:t xml:space="preserve">                               от 30 декабря 2004 года N 471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Перечень утративших силу </w:t>
      </w:r>
      <w:r>
        <w:br/>
      </w:r>
      <w:r>
        <w:rPr>
          <w:rFonts w:ascii="Times New Roman"/>
          <w:b w:val="false"/>
          <w:i w:val="false"/>
          <w:color w:val="000000"/>
          <w:sz w:val="28"/>
        </w:rPr>
        <w:t>
</w:t>
      </w:r>
      <w:r>
        <w:rPr>
          <w:rFonts w:ascii="Times New Roman"/>
          <w:b w:val="false"/>
          <w:i/>
          <w:color w:val="800000"/>
          <w:sz w:val="28"/>
        </w:rPr>
        <w:t xml:space="preserve">             некоторых нормативных правовых актов </w:t>
      </w:r>
      <w:r>
        <w:br/>
      </w:r>
      <w:r>
        <w:rPr>
          <w:rFonts w:ascii="Times New Roman"/>
          <w:b w:val="false"/>
          <w:i w:val="false"/>
          <w:color w:val="000000"/>
          <w:sz w:val="28"/>
        </w:rPr>
        <w:t>
</w:t>
      </w:r>
      <w:r>
        <w:rPr>
          <w:rFonts w:ascii="Times New Roman"/>
          <w:b w:val="false"/>
          <w:i/>
          <w:color w:val="800000"/>
          <w:sz w:val="28"/>
        </w:rPr>
        <w:t xml:space="preserve">      ... </w:t>
      </w:r>
      <w:r>
        <w:br/>
      </w:r>
      <w:r>
        <w:rPr>
          <w:rFonts w:ascii="Times New Roman"/>
          <w:b w:val="false"/>
          <w:i w:val="false"/>
          <w:color w:val="000000"/>
          <w:sz w:val="28"/>
        </w:rPr>
        <w:t>
</w:t>
      </w:r>
      <w:r>
        <w:rPr>
          <w:rFonts w:ascii="Times New Roman"/>
          <w:b w:val="false"/>
          <w:i/>
          <w:color w:val="800000"/>
          <w:sz w:val="28"/>
        </w:rPr>
        <w:t xml:space="preserve">      6. Приложение 11 "РУКОВОДСТВО по заполнению Книги учета доходов и расходов для физических лиц, занимающихся предпринимательской деятельностью с ведением Книги учета доходов и расходов" к Инструкции "Об упрощенном режиме налогообложения для физических лиц, занимающихся предпринимательской деятельностью"...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                          РУКОВОДСТВО </w:t>
      </w:r>
      <w:r>
        <w:br/>
      </w:r>
      <w:r>
        <w:rPr>
          <w:rFonts w:ascii="Times New Roman"/>
          <w:b w:val="false"/>
          <w:i w:val="false"/>
          <w:color w:val="000000"/>
          <w:sz w:val="28"/>
        </w:rPr>
        <w:t>
</w:t>
      </w:r>
      <w:r>
        <w:rPr>
          <w:rFonts w:ascii="Times New Roman"/>
          <w:b/>
          <w:i w:val="false"/>
          <w:color w:val="000000"/>
          <w:sz w:val="28"/>
        </w:rPr>
        <w:t xml:space="preserve">          по заполнению Книги учета доходов и расходов </w:t>
      </w:r>
      <w:r>
        <w:br/>
      </w:r>
      <w:r>
        <w:rPr>
          <w:rFonts w:ascii="Times New Roman"/>
          <w:b w:val="false"/>
          <w:i w:val="false"/>
          <w:color w:val="000000"/>
          <w:sz w:val="28"/>
        </w:rPr>
        <w:t>
</w:t>
      </w:r>
      <w:r>
        <w:rPr>
          <w:rFonts w:ascii="Times New Roman"/>
          <w:b/>
          <w:i w:val="false"/>
          <w:color w:val="000000"/>
          <w:sz w:val="28"/>
        </w:rPr>
        <w:t xml:space="preserve">      для физических лиц, занимающихся предпринимательской </w:t>
      </w:r>
      <w:r>
        <w:br/>
      </w:r>
      <w:r>
        <w:rPr>
          <w:rFonts w:ascii="Times New Roman"/>
          <w:b w:val="false"/>
          <w:i w:val="false"/>
          <w:color w:val="000000"/>
          <w:sz w:val="28"/>
        </w:rPr>
        <w:t>
</w:t>
      </w:r>
      <w:r>
        <w:rPr>
          <w:rFonts w:ascii="Times New Roman"/>
          <w:b/>
          <w:i w:val="false"/>
          <w:color w:val="000000"/>
          <w:sz w:val="28"/>
        </w:rPr>
        <w:t xml:space="preserve">    деятельностью с ведением Книги учета доходов и расходов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Инструкции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Инструкция дополнена новым Приложением 12 согласно приказу Министра госдоходов РК от 25 апреля 2000 года N 384; приложение с с дополнениями - приказом Министра государственных доходов РК от 10 августа 2001 года </w:t>
      </w:r>
      <w:r>
        <w:rPr>
          <w:rFonts w:ascii="Times New Roman"/>
          <w:b w:val="false"/>
          <w:i w:val="false"/>
          <w:color w:val="000000"/>
          <w:sz w:val="28"/>
        </w:rPr>
        <w:t xml:space="preserve">N 1147 </w:t>
      </w:r>
      <w:r>
        <w:rPr>
          <w:rFonts w:ascii="Times New Roman"/>
          <w:b w:val="false"/>
          <w:i/>
          <w:color w:val="800000"/>
          <w:sz w:val="28"/>
        </w:rPr>
        <w:t xml:space="preserve">; утратило силу - приказом Министра государственных доходов РК от 9.04.2002 № 416. </w:t>
      </w:r>
    </w:p>
    <w:p>
      <w:pPr>
        <w:spacing w:after="0"/>
        <w:ind w:left="0"/>
        <w:jc w:val="both"/>
      </w:pPr>
      <w:r>
        <w:rPr>
          <w:rFonts w:ascii="Times New Roman"/>
          <w:b/>
          <w:i w:val="false"/>
          <w:color w:val="000000"/>
          <w:sz w:val="28"/>
        </w:rPr>
        <w:t xml:space="preserve">        Перечень видов предпринимательской деятельности </w:t>
      </w:r>
      <w:r>
        <w:br/>
      </w:r>
      <w:r>
        <w:rPr>
          <w:rFonts w:ascii="Times New Roman"/>
          <w:b w:val="false"/>
          <w:i w:val="false"/>
          <w:color w:val="000000"/>
          <w:sz w:val="28"/>
        </w:rPr>
        <w:t>
</w:t>
      </w:r>
      <w:r>
        <w:rPr>
          <w:rFonts w:ascii="Times New Roman"/>
          <w:b/>
          <w:i w:val="false"/>
          <w:color w:val="000000"/>
          <w:sz w:val="28"/>
        </w:rPr>
        <w:t xml:space="preserve">                   на основе разовых талонов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Инструкции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Инструкция дополнена новым Приложением 13 согласно приказу Министра госдоходов РК от 25 апреля 2000 года </w:t>
      </w:r>
      <w:r>
        <w:rPr>
          <w:rFonts w:ascii="Times New Roman"/>
          <w:b w:val="false"/>
          <w:i w:val="false"/>
          <w:color w:val="000000"/>
          <w:sz w:val="28"/>
        </w:rPr>
        <w:t xml:space="preserve">N 384 </w:t>
      </w:r>
      <w:r>
        <w:rPr>
          <w:rFonts w:ascii="Times New Roman"/>
          <w:b w:val="false"/>
          <w:i w:val="false"/>
          <w:color w:val="000000"/>
          <w:sz w:val="28"/>
        </w:rPr>
        <w:t xml:space="preserve">; </w:t>
      </w:r>
      <w:r>
        <w:rPr>
          <w:rFonts w:ascii="Times New Roman"/>
          <w:b w:val="false"/>
          <w:i/>
          <w:color w:val="800000"/>
          <w:sz w:val="28"/>
        </w:rPr>
        <w:t xml:space="preserve"> утратило силу - приказом Председателя Налогового комитета Министерства финансов Республики Казахстан от 6 ноября 2003 года </w:t>
      </w:r>
      <w:r>
        <w:rPr>
          <w:rFonts w:ascii="Times New Roman"/>
          <w:b w:val="false"/>
          <w:i w:val="false"/>
          <w:color w:val="000000"/>
          <w:sz w:val="28"/>
        </w:rPr>
        <w:t xml:space="preserve">N 441 </w:t>
      </w:r>
      <w:r>
        <w:rPr>
          <w:rFonts w:ascii="Times New Roman"/>
          <w:b w:val="false"/>
          <w:i/>
          <w:color w:val="800000"/>
          <w:sz w:val="28"/>
        </w:rPr>
        <w:t xml:space="preserve">(вводится в действие с 1 января 2004 года). </w:t>
      </w:r>
    </w:p>
    <w:p>
      <w:pPr>
        <w:spacing w:after="0"/>
        <w:ind w:left="0"/>
        <w:jc w:val="both"/>
      </w:pPr>
      <w:r>
        <w:rPr>
          <w:rFonts w:ascii="Times New Roman"/>
          <w:b/>
          <w:i w:val="false"/>
          <w:color w:val="000000"/>
          <w:sz w:val="28"/>
        </w:rPr>
        <w:t xml:space="preserve">                          Разовый талон N 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