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28b3" w14:textId="3f72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"О конвоировании заключенных по требованию судов, следственных органов и перевозке осужденных, заключенных под стражу и психически больных лиц"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26 марта 1999 года N 146. Зарегистрирован в Министерстве юстиции Республики Казахстан 7.06.1999г. N 796. Утратил силу - приказом И.о. министра внутренних дел РК от 25.12.2004г. N 713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Извлечение из приказа И.о. министра внутренних дел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 от 25.12.2004г. N 713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целях приведения ведомственных нормативных правовых актов в соответствие законодательству Республики Казахстан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приказы Министра внутренних дел Республики Казахстан: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от 26 марта 1999 года N 146 "Об утверждении Инструкции "О конвоировании заключенных по требованию судов, следственных органов и перевозке осужденных, заключенных под стражу и психически больных лиц"...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И.о. министра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генерал-майор полиции".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и ввести в действие Инструкцию "О конвоировании заключенных по требованию судов, следственных органов и перевозке осужденных, заключенных под стражу и психически больных лиц" (приложение N 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Главному управлению командующего внутренними войсками МВД Республики Казахстан, Департаменту уголовно-исполнительной системы, начальникам УВД г. Астаны и ГУВД г. Алматы, ГУВД-УВД областей и на транспорте обеспечить изучение и неукоснительное исполнение настоящей Инструкции.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командующего внутренними войсками МВД Республики Казахстан генерал-майора Джанасаева Б.Б.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Министр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Командующий Внутренними войсками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№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 приказу МВД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26 марта 1999 года № 146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Инструкция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о конвоировании заключенных по требованиям судов,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следственных органов и перевозке осужденных,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заключенных под стражу и психически больных лиц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Конвоирование заключенных из следственных изоляторов, тюрем, исправительных, воспитательных колоний, изоляторов временного содержания в суд, охрана их во время заседаний и отконвоирования их обратно в места заключения осуществляется: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Верховный суд Республики Казахстан, областные суды и приравненные к ним суды и их выездные сессии по их заявкам - караулами внутренних войск, если для этих целей в пунктах несения боевой службы имеются подразделения внутренних войск специально предназначенные для конвоирования. В районные (городские) и приравненные к ним суды горрайорганами внутренних дел;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заседания военной коллегии Верховного суда Республики Казахстан, в военный суд войск Республики Казахстан, военные суды гарнизонов - конвойными подразделениями внутренних войск МВД Республики Казахстан, в исключительных случаях в регионах, где отсутствуют конвойные подразделения внутренних войск, конвоирование осуществляется воинскими частями, при которых действуют военные суды;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осужденные, приговоренные к исключительной мере наказания, на заседания кассационной инстанции Верховного суда Республики Казахстан - особыми караулами от пункта приема до пункта назначения и обратно.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Конвоирование на заседания Верховного суда осуществляет воинская часть, обслуживающая Верховный суд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Заявки о приеме судов для войскового обслуживания подаются в Главное Управление Командующего внутренними войсками МВД Республики Казахстан. Распоряжения соединениям и отдельным частям о приеме для обслуживания судов отдаются Министром внутренних дел Республики Казахстан - Командующим внутренними войсками. Областные, городские и районные суды, не обслуживаемые внутренними войсками, для обслуживания принимаются в соответствии с решениями начальников УВД областей.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 получением распоряжения о приеме для обслуживания суда, постоянного выездного заседания суда, создается межведомственная комиссия, в состав которой включаются представители войсковой части, соединения (ГУКВВ), горрайоргана внутренних дел и суда. По результатам ее работы составляется акт, в котором указывается: наименование суда (военного суда) и номер войсковой части; горрайорган внутренних дел, выделяющий наряд для поддержания правопорядка в здании суда и вблизи него; краткая характеристика залов судебных заседаний, камер для подсудимых, помещений, выделяемых для размещения личного состава на период проведения судебного процесса выездного заседания суда (военного суда); организация связи; порядок взаимодействия с администрацией суда, территориальным органом внутренних дел, подразделением внутренних войск. Акт согласовывается с соответствующими заинтересованными органами, утверждается командиром войсковой части и председателем суда (военного суда). Один экземпляр акта представляется в ГУКВВ МВД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Временные места работы выездного заседания областного суда (военного суда) определяются председателем этого суда. Акт о приеме их не составляется.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 выполнению задач по конвоированию в суд воинская часть приступает после оборудования залов администрацией суда (военного суда) и мероприятий, предусмотренных актом межведомственной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Прекращение конвоирования в суд производится по уведомлению председателем суда (военного суда) командира части, начальника горрайоргана внутренних дел. О прекращении конвоирования в суд командир части доносит по команде и издает приказ.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Помещения для содержания подсудимых (осужденных) выделяются судебным органом с расчетом обеспечения раздельного размещения мужчин и женщин, несовершеннолетних и взрослых, а также изолированного содержания лиц, которым запрещено общение между собой.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служебных зданиях всех судов и в местах проведения их постоянных выездных заседаний силами и средствами судебных органов оборудуются камеры для содержания лиц, заключенных под стражу и осужденных, залов для заседания суда, помещений для размещения личного состава караула. Все служебные помещения должны содержаться в надлежащем порядке, своевременно ремонтироваться и иметь достаточное освещение.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Камеры для содержания подсудимых оборудуются скамейками, скрепленными с полом, металлическими решетками на окнах, прочными запорами на дверях. Двери блокируются охранно-тревожной сигнализацией, которая выводится в караульное помещение. В дверях проделываются смотровые окошки диаметром 10 см, оборудованные металлическими решетками. В помещениях оборудуются вентиляция и освещение. Выключатели устанавливаются снаружи камеры, около входной двери. Светоточки ограждаются сеткой и решеткой. Залы судебных заседаний оборудуются специальными стационарными металлическими заграждениями, отделяющими подсудимых от состава суда и присутствующих граждан. Место для содержания подсудимых в металлических заграждениях оборудуется скамьей, скрепленной с полом. На окнах специально оборудованных залов судебных заседаний, независимо от места их расположения, устанавливаются решетки. В пунктах проведения разовых выездных заседаний суда место для размещения подсудимых оборудуется переносным барьером, скрепленным с полом. При проведении сложных процессов выездные заседания проводятся в оборудованных залах судов.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помещениях, отведенных для личного состава караула, устанавливается мебель (стол, стулья, табуретки, вешалки для верхней одежды, шкаф для посуды и продуктов питания, умывальник, бачок для питьевой воды), оборудуются телефонная связь с подразделением (частью) и двусторонняя звонковая сигнализация с постами в залах суда, у камер для подсудимых, на маршрутах движения караулов по лестничным маршам и у запасных выходов. Кроме того, лестничные марши и оконные проемы на пути следования караула блокируются сеткой типа "рабица", оборудование помещений, отведенных для личного состава караула, и обеспечение необходимым имуществом возлагается на администрацию суда.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Конвоирование осужденных, содержащихся в исправительных колониях, на судебные заседания судов осуществляется: из исправительных колоний до СИЗО (мест для кратковременного содержания задержанных) в пункты расположения суда - воинским подразделением, а предназначенным для конвоирования, из этих мест на заседания суда - силами горрайоргана внутренних дел, караулом внутренних войск. При проведении судебных заседаний непосредственно в исправительных колониях поддержание правопорядка и обеспечение безопасности состава суда и других присутствующих возлагается на начальника исправительной колонии и командира воинского подразделения.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каждого суда штабом части, горрайорганом внутренних дел разрабатывается и утверждается план охраны (схема охраны, табель постам, боевой расчет личного состава караула). В отдельных случаях при обеспечении судебных процессов разовых выездных заседаний в отдаленных от штаба части пунктах план охраны разрабатывается офицером штаба части (подразделения), прибывающим в этот пункт вместе с караулом, но обязательно до начала судебного процесса. В этом случае план вступает в силу без утверждения его командиром части.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крупных и особо важных судебных процессов, особенно выездных заседаний судов, штабом части (горрайорганом внутренних дел) разрабатывается специальный план охраны, который согласовывается со старшим оперативным начальником и председателем суда. В этом плане при необходимости предусматривается выделение на период заседаний суда оперативных работников и личного состава КНБ, МВД.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Задачи по конвоированию лиц, заключенных под стражу, и осужденных в суд воинская часть (подразделение), горрайорган внутренних дел выполняют на основании письменных заявок суда, начальников мест заключения, следователей и дознавателей.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Заявка суда на конвоирование лиц, заключенных под стражу, и осужденных в судебные заседания направляется начальнику соответствующего места заключения (следственного изолятора, тюрьмы, исправительной, воспитательной колонии, изолятора временного содержания), в ГУКВВ МВД Республики Казахстан, командиру воинской части, начальнику горрайоргана внутренних дел с учетом получения ее не позднее чем за 5 суток до начала судебного процесса, и не позднее чем за 5 суток до отправления очередного караула по плановому железнодорожному (автодорожному, воздушному) маршруту. При переносе судебного заседания заявка на повторную доставку подсудимых может быть подана через начальника караула.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Когда суд и место содержания лиц, заключенных под стражу, осужденных, обслуживаемые воинской частью (подразделением), горрайорганом внутренних дел, находятся в разных населенных пунктах, между которыми движение караулов по плановым маршрутам не установлено, заявка суда о доставке заключенных направляется начальнику СИЗО, ИУ, ИВС, командиру воинской части (подразделения) или начальнику горрайоргана внутренних дел с учетом времени, необходимого для доставки указанных лиц на судебное заседание. Заявка на имя командира части (горрайоргана внутренних дел) является основанием для выделения караула, а на имя начальника СИЗО, ИУ, ИВС основанием для выдачи лиц, заключенных под стражу, и осужденных караулу.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заявке на конвоирование, подписанной председателем суда, военного суда (председательствующим по делу судьей), и скрепленной гербовой печатью суда указывается: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фамилия, имя и отчество, год рождения подсудимого, по какой статье Уголовного кодекса обвиняется;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место содержания заключенного, осужденного, наименование следственного изолятора, тюрьмы, исправительной, воспитательной колонии, изолятора временного содержания;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место рассмотрения судебного дела, наименование судебного органа и пункта его дислокации;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срок доставки подсудимых в суд (дата, часы), а для Верховного суда Республики Казахстан и выездного заседания, в случае длительного рассмотрения дела, срок конвоирования в суд продлится согласно вновь поданной заявке на каждый день рассмотрения.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на судебное заседание вызываются в качестве свидетелей или обвиняемых лица, которые содержатся под стражей по другому делу, то это также указывается в заявке.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Судебный караул должен убыть из части, горрайоргана внутренних дел с таким расчетом, чтобы он имел возможность принять подсудимых в следственном изоляторе (тюрьме, колонии, ИВС) и доставить их в суд не позднее чем за 30 минут до начала судебного процесса.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 момента доклада начальника караула председательствующему в судебном заседании о доставке подсудимых в суд и до окончания судебного заседания все указания председательствующего в отношении содержания подсудимых и их конвоирования (в новое место проведения судебных следствий, для досмотра местности, вещественных доказательств и т.д.) для начальника караула являются обязательными. Начальник караула докладывает при этом командиру подразделения, начальнику горрайоргана внутренних дел о необходимости усиления караула и с прибытием временного караула организует конвоирование в указанное место.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Взятие под стражу нового лица в судебном заседании производится начальником караула по распоряжению председательствующего после оглашения об этом приговора или постановления суда.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Конвоирование осужденных, в том числе и лиц, вновь взятых под стражу, после окончания судебного процесса в места заключения начальник караула осуществляет на основании оформленной копии приговора или постановления суда.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оформление копии из резолютивной части приговора (постановления) на осужденных, в том числе взятых под стражу во время судебного заседания, может задержать караул в суде, эти лица направляются в места заключения по получении от председательствующего выписки из приговора (постановления) суда с указанием установочных данных, заверенной печатью.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По устному разрешению председательствующего в судебном заседании начальник караула допускает переговоры подсудимого с его защитником, экспертом, прокурором и освидетельствование подсудимого врачом, при этом подсудимый из-под стражи не освобождается. Переговоры указанных лиц с подсудимым могут вестись на любом языке и проводятся, как правило, в свободной камере, во время перерыва в судебном заседании.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Свидание подсудимого (осужденного) с близкими родственниками в период, когда он числится за судом, разрешается председателем суда или председательствующим в судебном заседании, как правило, только во время нахождения заключенного в следственном изоляторе, тюрьме или колонии. Передачи для подсудимых в судебном учреждении не принимаются.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При вынесении оправдательного приговора или изменении судом меры пресечения подсудимого с освобождением его из-под охраны начальник караула немедленно освобождает это лицо в зале судебного заседания, при этом председательствующим делается соответствующая запись в заявке на конвоирование, которая заверяется печатью.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Сдача подсудимых и документов, полученных у председательствующего в судебном заседании, караулом по месту их содержания оформляется распиской дежурного по следственному изолятору (тюрьме, колонии, горрайорганов внутренних дел), в заявке караула и заверяется печатью. В заявку вносятся фамилии подсудимых (осужденных), взятых под стражу во время судебного процесса.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 прибытии в пункт работы выездной комиссии для заседания суда начальник караула уточняет у начальника горрайоргана внутренних дел вопросы, связанные с содержанием подсудимых в местах кратковременного содержания, обеспечением транспортными средствами для их конвоирования, приемом на временное хранение оружия от личного состава и размещением состава караула на время отдыха и на ночлег, а также меры по поддержанию общественного порядка в местах проведения судебных заседаний. Докладывает председательствующему в судебном заседании о доставке подсудимых, не высаживая их из автомобиля, осматривает помещение, отведенные для судебного заседания, личного состава караула и содержания подсудимых. Уточняет условия охраны в зале судебного заседания и маршруты конвоирования. Организует боевую службу караула в соответствии с планом охраны.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При переносе сроков судебного процесса выездного заседания, в перерывах между судебными заседаниями подсудимые сдаются под расписку в ближайший следственный изолятор, тюрьму или ИВС, горрайорган внутренних дел. При отсутствии такой возможности охрана осуществляется караулом, как правило, в том здании, где проходит судебный процесс.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случае, если подсудимые в пункты проведения выездных заседаний судов доставляются караулами по плановым маршрутам и сдаются в ИВС горрайоргана внутренних дел, а судебный караул прибывает отдельно, транспорт для доставки подсудимых в суд выделяет горрайорган внутренних дел.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По окончании судебного процесса осужденные сдаются караулом в места предварительного заключения, из которых они принимались для конвоирования. В тех случаях, когда караул должен следовать с выездным заседанием суда для рассмотрения дела в другие районы, осужденные сдаются в ближайший следственный изолятор, тюрьму либо в ИВС органа внутренних дел для дальнейшего конвоирования. Осужденные к исключительной мере наказания - смертной казни - после вынесения и объявления им приговора конвоируются в следственные изоляторы и тюрьмы, расположенные в областных центрах, а в отдельных случаях в другие учреждения МВД Республики Казахстан при наличии в них надлежащих условий для содержания этой категории осужденных.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На период рассмотрения дел выездными судебными заседаниями помещение для размещения личного состава караула и подсудимых, числящихся за судом, и в пути следования к пункту проведения судебного разбирательства возлагается на администрацию мест содержания лиц, заключенных под стражу, и осужденных, а в период нахождения в ИВС на горрайорган внутренних дел.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Суд направляет выписку из приговоров (постановлений), администрации мест заключения, где содержатся осужденные в день вынесения приговора.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 течение 120 часов выписка из приговора (постановления) не вручена, администрация мест заключения обязана немедленно сообщить председателю соответствующего суда.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Оперативно-режимный аппарат СИЗО, штабы воинских частей должны систематически информировать судебный караул о криминогенной обстановке среди подсудимых (осужденных). При получении данных о готовящемся побеге, нападении на состав суда или караула, попытках освобождения подсудимых другими лицами, совместно с председателем суда и администрацией СИЗО (тюрьмы) решать вопрос об усилении конвоя и переносе слушания дела в суд или СИЗО (тюрьмы).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Конвоирование, кроме женщин, лиц с явными признаками инвалидности и несовершеннолетних, из камер ИВС, спецавтомобиля до стационарных металлических заграждений залов судебных заседаний и обратно производится в наручниках.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Конвоирование осужденных из следственных изоляторов для отбывания наказания в исправительные колонии, тюрьмы и воспитательные колонии, а также из исправительных учреждений в следственные изоляторы в распоряжение органов дознания, следствия, прокуратуры и суда производится воинскими частями внутренних войск Республики Казахстан, предназначенными для конвоирования, по железным и автомобильным дорогам, воздушным путям сообщения.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Конвоирование осужденных с обменных пунктов плановых маршрутов, дислоцированных в областных центрах, в исправительные учреждения на расстояния до 50 км в светлое время суток производится без завоза в следственные изоляторы, а в пределах черты города - круглосуточно.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Основанием для конвоирования осужденных из мест отбытия наказания и содержания их в СИЗО (тюрьмах) является мотивированное постановление, утвержденное: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органах комитета национальной безопасности соответственно начальником управления и отдела комитета национальной безопасности, начальником областного управления комитета национальной безопасности, начальником отдела военной контрразведки комитета национальной безопасности по военно-воздушным силам, противовоздушной обороне, пограничным и внутренним войскам, их заместителями, санкционированное прокурором по поднадзорности;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органах внутренних дел соответственно начальником управления (отдела) МВД Республики Казахстан, начальником УВД области или их заместителями, санкционированное прокурором по поднадзорности;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органах прокуратуры соответственно начальником управления (отдела) Генеральной прокуратуры Республики Казахстан, прокурором области, Главным Военным прокурором, подчиненным ему военными прокурорами или заместителями указанных лиц.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Постановление органов внутренних дел, комитета национальной безопасности, налоговой полиции и прокуратуры, а также определение судов по конвоированию, направляются непосредственно по месту содержания осужденных в двух экземплярах; один экземпляр является основанием для выдачи заключенного караулу и остается в делах места заключения, а другой - приобщается к личному делу осужденного и служит основанием для сдачи заключенного в пункте назначения.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Администрация места заключения при получении документа на конвоирование осужденного немедленно организует его отправку в пункт назначения в установленном порядке. В случае, если отправить заключенного в установленный срок не предоставляется возможным, по не зависящим от администрации места заключения причинам, об этом немедленно уведомляется орган дознания, следствия, прокуратуры или суда, в распоряжение которого должен быть доставлен заключенный, а также командир воинской части, от которого выделяется караул.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Конвоирование заключенных по заявкам органа дознания, следствия, прокуратуры и суда самолетом производится в случаях: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особой срочности;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невозможности использования других средств передвижения и на большие расстояния.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Конвоирование заключенных самолетом производится по разрешению Министра Внутренних дел Республики Казахстан - Командующего Внутренними войсками.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Осужденные, поступившие в следственные изоляторы по вызову органа дознания, следствия, прокуратуры или суда, по миновании надобности должны быть возвращены в места отбывания наказания, откуда они прибыли, а в случае изменения судом вида режима, отправлены в установленном порядке в исправительные колонии (тюрьму) с соответствующим видом режима.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Перевозка психически больных, подлежащих принудительному лечению, а также лиц с временным расстройством душевной деятельности по решению суда и постановлению прокурора из следственных изоляторов и тюрем, а также из психиатрической больницы исправительной колонии для осужденных осуществляется: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 Республиканскую психиатрическую больницу специализированного типа с интенсивным наблюдением Комитета здравоохранения Министерства образования, культуры и здравоохранения Республики Казахстан по плановым железнодорожным маршрутам - караулами Внутренних войск МВД Республики Казахстан в сопровождении медицинских работников учреждений- отправителей; от больниц-отправителей до обменных пунктов и от обменных пунктов до больниц-получателей силами и средствами учреждений- отправителей и получателей;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 психиатрические больницы с обычным наблюдением на общих основаниях силами и средствами учреждений-отправителей.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Перевозка психически больных, находящихся в психиатрических больницах с обычным наблюдением, совершивших общественно-опасные деяния в болезненном состоянии, подлежащих принудительному лечению по решению суда, психиатрические больницы со строгим наблюдением осуществляется силами и средствами больниц-отправителей в сопровождении сотрудников органов внутренних дел по месту дислокации больниц-отправителей.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Перевозка психически больных из больниц со строгим наблюдением в психиатрические больницы аналогичного типа по согласованию с Министерствами здравоохранения стран СНГ осуществляется силами и средствами больниц-отправителей в сопровождении работников органов внутренних дел, осуществляющих охрану этих больниц: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до следственного изолятора по месту дислокации больниц силами и средствами больниц-отправителей в сопровождении сотрудников органов внутренних дел, осуществляющих охрану этих больниц, а далее по плановым маршрутам - караулами внутренних войск МВД Республики Казахстан в сопровождении медицинских работников.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Перевозка психически больных из психиатрических больниц со строгим наблюдением в психиатрические больницы с обычным наблюдением по месту жительства больного осуществляется силами и средствами больниц- отправителей.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Перевозка психически больных, не имеющих постоянного места жительства и опекунов, осуществляется силами и средствами больниц- отправителей по согласованию с Комитетом здравоохранения Министерства образования, культуры и здравоохранения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Департамент уголовно-исполнительной системы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при МВД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