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9de23" w14:textId="e49de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акцизных постах в организациях, производящих подакцизную продукцию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государственных доходов от 9 апреля 1999 года N 217. Зарегистрирован в Министерстве юстиции Республики Казахстан 10.06.1999г. за N 800. Утратил силу - приказом Министра государственных доходов Республики Казахстан от 6 мая 2002 года № 483 ~V021869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Сноска. В названии и в тексте слова "этиловый спирт и алкогольную" заменены словом "подакцизную" согласно приказу МГД РК от 20.09.99г. N 163 </w:t>
      </w:r>
      <w:r>
        <w:rPr>
          <w:rFonts w:ascii="Times New Roman"/>
          <w:b w:val="false"/>
          <w:i w:val="false"/>
          <w:color w:val="000000"/>
          <w:sz w:val="28"/>
        </w:rPr>
        <w:t xml:space="preserve">V990897_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усиления контроля в сфере производства и оборота подакцизной продукции, а также обеспечения полного и своевременного поступления налогов и других обязательных платежей в бюджет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об акцизных постах в 
</w:t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организациях, производящих подакцизную продукцию (приложение 1). 2. Вице-Министру государственных доходов Республики Казахстан Нурпеисову К.А. и председателям налоговых комитетов по областям и городам Астана и Алматы организовать работу акцизных постов в организациях, производящих подакцизную продукцию. 3. Контроль за исполнением настоящего приказа возложить на Вице-Министра государственных доходов Республики Казахстан Нурпеисова К.А. и председателей налоговых комитетов по областям и городам Астана и Алматы. Министр Положение об акцизных постах в организациях, производящих подакцизную продукцию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определяет порядок осуществления контроля работниками территориальных Налоговых комитетов и территориальных управлений Налоговой полиции в организациях, производящих подакцизную продукцию, в целях осуществления государственного контроля над производством и оборотом подакцизной продукции и обеспечения полного и своевременного поступления налогов и других обязательных платежей и сборов в бюджет (далее - Инспектора).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Инспектора назначаются председателем соответствующего Налогового комитета и начальником соответствующего управления Налоговой полиции, на территории которого находится организация-производитель подакцизной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Текущий контроль и координация деятельности осуществляется председателем соответствующего Налогового комитета и начальником управления Налоговой полиции.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3 - с изменениями, внесенными приказом МГД РК от 20.09.99г. N 163 </w:t>
      </w:r>
      <w:r>
        <w:rPr>
          <w:rFonts w:ascii="Times New Roman"/>
          <w:b w:val="false"/>
          <w:i w:val="false"/>
          <w:color w:val="000000"/>
          <w:sz w:val="28"/>
        </w:rPr>
        <w:t xml:space="preserve">V990897_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 Оперативное руководство за работой акцизных постов осуществляется начальниками отдела по борьбе с незаконным оборотом подакцизной продукции территориальных подразделений Комитета налоговой полиции Министерства государственных доходов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Раздел 1 дополнен новым пунктом 3.1 согласно приказу МГД РК от 20.09.99г. N 163 </w:t>
      </w:r>
      <w:r>
        <w:rPr>
          <w:rFonts w:ascii="Times New Roman"/>
          <w:b w:val="false"/>
          <w:i w:val="false"/>
          <w:color w:val="000000"/>
          <w:sz w:val="28"/>
        </w:rPr>
        <w:t xml:space="preserve">V990897_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2. Задачи инспекторов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Инспектора осуществляют контроль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соответствием объемов фактического производства и реализации готовой подакцизной продукции данным бухгалтерского учета и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реализацией готовой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наличием лицензии на соответствующие виды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отводом подакцизной продукции только через механизм учета и измеряющие аппараты (приборы) и за эксплуатацию последних в опломбированном виде;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маркировкой подлежащей маркировке продукции марками акцизного сбора, условиями их хранения, использования и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правильностью исчисления и своевременностью уплаты акцизов в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4 - с изменениями и дополнениями, внесенными приказом МГД РК от 20.09.99г. N 163 </w:t>
      </w:r>
      <w:r>
        <w:rPr>
          <w:rFonts w:ascii="Times New Roman"/>
          <w:b w:val="false"/>
          <w:i w:val="false"/>
          <w:color w:val="000000"/>
          <w:sz w:val="28"/>
        </w:rPr>
        <w:t xml:space="preserve">V990897_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3. Права и обязанности инспекторов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выполнения возложенных задач инспектора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пределах своей компетенции принимать решения, обязательные для выполнения руководством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запрашивать и получать, в пределах своей компетенции, от руководства организаций информацию, необходимую для выполнения возложенных на них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осуществлять контроль за исполнением законодательства Республики Казахстан, приказов Министерства государственных доходов Республики Казахстан и его структурных подразделений, регулирующих производство и оборот подакцизной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доступа в административные, производственные, складские и иные помещения в организациях, осуществляющих производство, хранение и реализацию подакцизной продукции без права вмешательства в хозяйственную деятельность производителей подакцизной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проверять обоснованность применения ставок акцизов на все виды реализованной подакцизной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проверять достоверность регистрационного номера налогоплательщика (РНН) при осуществлении операций с покупателями подакцизной продукции (при предъявлении ими к оплате расчетно-платежных документов, проведении других видов расчетов за отгруженную ими продукцию);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обеспечивать контроль за соблюдением условий оборота денежной наличности;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приостанавливать производство подакцизной продукции по согласованию с Министерством государственных доходов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привлекать, при необходимости, работников Комитета по государственному контролю над производством и оборотом алкогольной продукции Министерства государственных доходов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5 - с изменениями и дополнениями, внесенными приказом МГД РК от 20.09.99г. N 163 </w:t>
      </w:r>
      <w:r>
        <w:rPr>
          <w:rFonts w:ascii="Times New Roman"/>
          <w:b w:val="false"/>
          <w:i w:val="false"/>
          <w:color w:val="000000"/>
          <w:sz w:val="28"/>
        </w:rPr>
        <w:t xml:space="preserve">V990897_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Инспекторы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еженедельно: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основании данных оперативного бухгалтерского учета, производить сверку фактически отгруженных объемов готовой продукции с объемами фактически оплаченными;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производить сверку объемов производства алкогольной и табачной продукции с использованными марками акцизного сбора;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проверять наличие и целостность пломб, установленных Комитетом по государственному контролю над производством и оборотом алкогольной продукции Министерства государственных доходов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обнаружения искажения внешнего вида пломбы или ее оттиска предпринимать меры к приостановлению производства и немедленно сообщать в Министерство государственных доходов Республики Казахстан и Комитет по государственному контролю над производством и оборотом алкогольной продукции Министерства государственных доходов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представлять в Комитет по государственному контролю над производством и оборотом алкогольной продукции Министерства государственных доходов Республики Казахстан оперативные сведения о работе акцизных постов (электронные копии) в организациях, производящих этиловый спирт и алкогольную продукцию, посредством электронной почты, согласно приложению N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представлять в Министерство государственных доходов Республики Казахстан оперативные сведения о работе акцизных постов в организациях, производящих подакцизную продукцию, посредством электронной почты (электронные копии), согласно приложению №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Подпункт 1 - с изменениями и дополнениями, внесенными приказом МГД РК от 20.09.99г. N 163 </w:t>
      </w:r>
      <w:r>
        <w:rPr>
          <w:rFonts w:ascii="Times New Roman"/>
          <w:b w:val="false"/>
          <w:i w:val="false"/>
          <w:color w:val="000000"/>
          <w:sz w:val="28"/>
        </w:rPr>
        <w:t xml:space="preserve">V990897_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ежемесячно производить проверки соответствия фактических остатков готовой продукции, находящихся в складских и иных помещениях предприятий, производящих подакцизную продукцию, данным бухгалтерского учета и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осуществлять контроль за своевременностью представления деклараций производства и оборота подакцизной продукции в Комитет по государственному контролю над производством и оборотом алкогольной продукции Министерства государственных доходов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принимать меры по пресечению всех видов хищений продукции при ее производстве, хранении и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опечатывать линии розлива алкогольной продукции на время простоя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предприятия (за исключением пусконаладочных работ) и на нерабочий период времени. 7. Инспекторы акцизных постов, осуществляющие контроль за организациями, производящими подакцизную продукцию, обязаны: 1) при реализации подакцизной продукции осуществлять контроль за наличием у покупателей необходимых документов (лицензий, разрешений на соответствующие виды деятельности), а также правильностью применения ставок акциза; 2) (подпункт - исключен) Сноска. Пункт 7 - с изменениями, внесенными приказом МГД РК от 20.09.99г. N 163 </w:t>
      </w:r>
      <w:r>
        <w:rPr>
          <w:rFonts w:ascii="Times New Roman"/>
          <w:b w:val="false"/>
          <w:i w:val="false"/>
          <w:color w:val="000000"/>
          <w:sz w:val="28"/>
        </w:rPr>
        <w:t xml:space="preserve">V990897_ </w:t>
      </w:r>
      <w:r>
        <w:rPr>
          <w:rFonts w:ascii="Times New Roman"/>
          <w:b w:val="false"/>
          <w:i w:val="false"/>
          <w:color w:val="000000"/>
          <w:sz w:val="28"/>
        </w:rPr>
        <w:t xml:space="preserve">. 4. Ответственность инспекторов 8. За неправомерные действия или бездействие, ненадлежащее исполнение своих обязанностей, инспекторы несут ответственность в соответствии с законодательством Республики Казахстан. Приложение N 1 Оперативный отчет о работе акцизного поста по состоянию на ____________1999 год ________________________________________________________________________ Наименование!Вид про!Остаток на !С нарастающим итогом !Остаток на конец! предприятия !дукции !начало отч.! с начала года !отч. периода ! ! !периода ! ! (дал) ! ! ! (дал) ! ! ! ------------------------------------------------------------------------! ! ! !произ!реа- !акциз,тыс.! ! ! ! !веде-!лизо !тенге ! ! ! ! ! но !вано,! ! ! ! ! !(дал)!(дал)! ! ! ------------------------------------------------------------------------! ! ! ! ! !начис!упла! ! ! ! ! ! !лено !чено! ! ------------------------------------------------------------------------! 1 ! 2 ! 3 ! 4 ! 5 ! 6 ! 7 ! 8 ! ________________________________________________________________________! (продолжение таблицы) ________________________________________________________________________ За отчетную неделю!Недоимка (переплата) !Данные по маркам (шт.) ! ------------------------------------------------------------------------! произве!реализова !на 01.01.99г.!на отч.!остаток !полу!исполь! остаток! дено, ! но, ! ! дату ! на !чено!зовано! на ! (дал) ! (дал) ! ! !01.01.99г.! ! !отч.дату! ------------------------------------------------------------------------! 9 ! 10 ! 11 ! 12 ! 13 ! 14 ! 15 ! 16 ! ------------------------------------------------------------------------!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