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b05e" w14:textId="7ffb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стажерах нотариусов, утвержденное Министром юстиции Республики Казахстан 8 января 1998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28 мая 1999 года N 39. Зарегистрирован в Министерстве юстиции Республики Казахстан 15.06.1999г. за N 804. Утратил силу - приказом Министра юстиции Республики Казахстан от 20 августа 2003 года № 169 (V032468)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Приказываю: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Положение о стажерах нотариусов, утвержденное Министром юстиции Республики Казахстан 8 января 1998 года за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 </w:t>
      </w:r>
      <w:r>
        <w:rPr>
          <w:rFonts w:ascii="Times New Roman"/>
          <w:b w:val="false"/>
          <w:i w:val="false"/>
          <w:color w:val="000000"/>
          <w:sz w:val="28"/>
        </w:rPr>
        <w:t>
 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второй и третий пункта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третий пункта 8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