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1d61" w14:textId="e321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к Инструкции "Об объеме и формах годовой, квартальной бухгалтерской отчетности бюджетных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25 мая 1999 года № 239. Зарегистрирован в Министерстве юстиции Республики Казахстан 23.06.1999г. за N 816. Утратил силу - приказом Министра финансов РК от 1 декабря 2004 г. N 424 (V043293) (вводится в действие с 1 января 2005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Приказываю: 
</w:t>
      </w:r>
      <w:r>
        <w:br/>
      </w:r>
      <w:r>
        <w:rPr>
          <w:rFonts w:ascii="Times New Roman"/>
          <w:b w:val="false"/>
          <w:i w:val="false"/>
          <w:color w:val="000000"/>
          <w:sz w:val="28"/>
        </w:rPr>
        <w:t>
      1. Утвердить прилагаемые изменения и дополнения к Инструкции "Об объеме и формах годовой, квартальной бухгалтерской отчетности бюджетных организаций" 
</w:t>
      </w:r>
      <w:r>
        <w:rPr>
          <w:rFonts w:ascii="Times New Roman"/>
          <w:b w:val="false"/>
          <w:i w:val="false"/>
          <w:color w:val="000000"/>
          <w:sz w:val="28"/>
        </w:rPr>
        <w:t xml:space="preserve"> V980517_ </w:t>
      </w:r>
      <w:r>
        <w:rPr>
          <w:rFonts w:ascii="Times New Roman"/>
          <w:b w:val="false"/>
          <w:i w:val="false"/>
          <w:color w:val="000000"/>
          <w:sz w:val="28"/>
        </w:rPr>
        <w:t>
 , утвержденной приказом Министерства финансов Республики Казахстан от 15 мая 1998 года № 217. 
</w:t>
      </w:r>
      <w:r>
        <w:br/>
      </w:r>
      <w:r>
        <w:rPr>
          <w:rFonts w:ascii="Times New Roman"/>
          <w:b w:val="false"/>
          <w:i w:val="false"/>
          <w:color w:val="000000"/>
          <w:sz w:val="28"/>
        </w:rPr>
        <w:t>
      2.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Заместитель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финансов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Инструкции "Об объеме и формах годовой,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квартальной бухгалтерской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организаций"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V980517_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изменениями и дополнениями в Инструкцию по бухгалтерскому учету в организациях, содержащихся за счет средств республиканского и местных бюджетов 
</w:t>
      </w:r>
      <w:r>
        <w:rPr>
          <w:rFonts w:ascii="Times New Roman"/>
          <w:b w:val="false"/>
          <w:i w:val="false"/>
          <w:color w:val="000000"/>
          <w:sz w:val="28"/>
        </w:rPr>
        <w:t xml:space="preserve"> V980489_ </w:t>
      </w:r>
      <w:r>
        <w:rPr>
          <w:rFonts w:ascii="Times New Roman"/>
          <w:b w:val="false"/>
          <w:i w:val="false"/>
          <w:color w:val="000000"/>
          <w:sz w:val="28"/>
        </w:rPr>
        <w:t>
 , утвержденную приказом Департамента казначейства Министерства финансов Республики Казахстан от 27 января 1998 года № 30, внести следующие изменения и дополнения в Инструкцию "Об объеме и формах годовой, квартальной бухгалтерской отчетности бюджетных организаций" 
</w:t>
      </w:r>
      <w:r>
        <w:rPr>
          <w:rFonts w:ascii="Times New Roman"/>
          <w:b w:val="false"/>
          <w:i w:val="false"/>
          <w:color w:val="000000"/>
          <w:sz w:val="28"/>
        </w:rPr>
        <w:t xml:space="preserve"> V980517_ </w:t>
      </w:r>
      <w:r>
        <w:rPr>
          <w:rFonts w:ascii="Times New Roman"/>
          <w:b w:val="false"/>
          <w:i w:val="false"/>
          <w:color w:val="000000"/>
          <w:sz w:val="28"/>
        </w:rPr>
        <w:t>
 , утвержденную приказом Министерства финансов Республики Казахстан от 15 мая 1998 года № 217.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 главе 1. Общие положения: 
</w:t>
      </w:r>
      <w:r>
        <w:br/>
      </w:r>
      <w:r>
        <w:rPr>
          <w:rFonts w:ascii="Times New Roman"/>
          <w:b w:val="false"/>
          <w:i w:val="false"/>
          <w:color w:val="000000"/>
          <w:sz w:val="28"/>
        </w:rPr>
        <w:t>
      - в названии Инструкции, далее по тексту и в приложениях слова "бюджетные организации", "организации", используемые во всех падежах как во множественном, так и в единственном числе, заменить словами "государственные учреждения" соответственно падежу и числу заменяемых слов; 
</w:t>
      </w:r>
      <w:r>
        <w:br/>
      </w:r>
      <w:r>
        <w:rPr>
          <w:rFonts w:ascii="Times New Roman"/>
          <w:b w:val="false"/>
          <w:i w:val="false"/>
          <w:color w:val="000000"/>
          <w:sz w:val="28"/>
        </w:rPr>
        <w:t>
      - в тексте слова "министерства, государственного комитета и иного исполнительного органа", "специальные средства", "внебюджетные средства", используемые во всех падежах как во множественном, так и в единственном числе, заменить соответственно словами "администратор бюджетных программ", "средства, получаемые от реализации платных услуг", "средства от реализации платных услуг, получаемые государственными учреждениями, средства от спонсорской и благотворительной помощи, депозитные суммы государственных учреждений" соответственно падежу и числу заменяемых слов; 
</w:t>
      </w:r>
      <w:r>
        <w:br/>
      </w:r>
      <w:r>
        <w:rPr>
          <w:rFonts w:ascii="Times New Roman"/>
          <w:b w:val="false"/>
          <w:i w:val="false"/>
          <w:color w:val="000000"/>
          <w:sz w:val="28"/>
        </w:rPr>
        <w:t>
      в пункте 1.5: 
</w:t>
      </w:r>
      <w:r>
        <w:br/>
      </w:r>
      <w:r>
        <w:rPr>
          <w:rFonts w:ascii="Times New Roman"/>
          <w:b w:val="false"/>
          <w:i w:val="false"/>
          <w:color w:val="000000"/>
          <w:sz w:val="28"/>
        </w:rPr>
        <w:t>
      - абзац восьмой изложить следующей редакцией: 
</w:t>
      </w:r>
      <w:r>
        <w:br/>
      </w:r>
      <w:r>
        <w:rPr>
          <w:rFonts w:ascii="Times New Roman"/>
          <w:b w:val="false"/>
          <w:i w:val="false"/>
          <w:color w:val="000000"/>
          <w:sz w:val="28"/>
        </w:rPr>
        <w:t>
      "реквизит "Единицы измерения" - государственные учреждения, сводные бухгалтерские отчеты составляют в тысячах тенге. Государственные учреждения, получающие лимиты от главных распорядителей лимитов, как на расходы государственного учреждения, так и для распределения полученных лимитов между подведомственными структурными подразделениями, сводные бухгалтерские отчеты составляют в тысячах тенге. Государственные учреждения, получающие лимиты от вышестоящих распорядителей лимитов только для непосредственного расходования бюджетных средств на мероприятия данного учреждения, бухгалтерские отчеты составляют в тенге"; 
</w:t>
      </w:r>
      <w:r>
        <w:br/>
      </w:r>
      <w:r>
        <w:rPr>
          <w:rFonts w:ascii="Times New Roman"/>
          <w:b w:val="false"/>
          <w:i w:val="false"/>
          <w:color w:val="000000"/>
          <w:sz w:val="28"/>
        </w:rPr>
        <w:t>
     - в пункте 1.6 слова "1 апреля" исключить; 
</w:t>
      </w:r>
      <w:r>
        <w:br/>
      </w:r>
      <w:r>
        <w:rPr>
          <w:rFonts w:ascii="Times New Roman"/>
          <w:b w:val="false"/>
          <w:i w:val="false"/>
          <w:color w:val="000000"/>
          <w:sz w:val="28"/>
        </w:rPr>
        <w:t>
     - в абзаце первом пункта 1.7 после слов "и иными исполнительными органами" дополнить словами "первый экземпляр бухгалтерской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 главе 2. Объем форм годовой, квартальной бухгалтерской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в пункте 2.1: 
</w:t>
      </w:r>
      <w:r>
        <w:br/>
      </w:r>
      <w:r>
        <w:rPr>
          <w:rFonts w:ascii="Times New Roman"/>
          <w:b w:val="false"/>
          <w:i w:val="false"/>
          <w:color w:val="000000"/>
          <w:sz w:val="28"/>
        </w:rPr>
        <w:t>
     - абзацы шестой, седьмой, восьмой, девятый изложить в следующей редакции:  
</w:t>
      </w:r>
      <w:r>
        <w:br/>
      </w:r>
      <w:r>
        <w:rPr>
          <w:rFonts w:ascii="Times New Roman"/>
          <w:b w:val="false"/>
          <w:i w:val="false"/>
          <w:color w:val="000000"/>
          <w:sz w:val="28"/>
        </w:rPr>
        <w:t>
      " - отчет об использовании средств, получаемых от реализации платных услуг государственных учреждений - форма 4 (код 0503041); 
</w:t>
      </w:r>
      <w:r>
        <w:br/>
      </w:r>
      <w:r>
        <w:rPr>
          <w:rFonts w:ascii="Times New Roman"/>
          <w:b w:val="false"/>
          <w:i w:val="false"/>
          <w:color w:val="000000"/>
          <w:sz w:val="28"/>
        </w:rPr>
        <w:t>
      - отчет об использовании средств, получаемых от реализации платных услуг государственных учреждений - форма 4 - сводная: 
</w:t>
      </w:r>
      <w:r>
        <w:br/>
      </w:r>
      <w:r>
        <w:rPr>
          <w:rFonts w:ascii="Times New Roman"/>
          <w:b w:val="false"/>
          <w:i w:val="false"/>
          <w:color w:val="000000"/>
          <w:sz w:val="28"/>
        </w:rPr>
        <w:t>
      - отчет по депозитным средствам - форма 4-д; 
</w:t>
      </w:r>
      <w:r>
        <w:br/>
      </w:r>
      <w:r>
        <w:rPr>
          <w:rFonts w:ascii="Times New Roman"/>
          <w:b w:val="false"/>
          <w:i w:val="false"/>
          <w:color w:val="000000"/>
          <w:sz w:val="28"/>
        </w:rPr>
        <w:t>
      - отчет по средствам от спонсорской и благотворительной помощи - форма 4-сп"; 
</w:t>
      </w:r>
      <w:r>
        <w:br/>
      </w:r>
      <w:r>
        <w:rPr>
          <w:rFonts w:ascii="Times New Roman"/>
          <w:b w:val="false"/>
          <w:i w:val="false"/>
          <w:color w:val="000000"/>
          <w:sz w:val="28"/>
        </w:rPr>
        <w:t>
      - абзац одиннадцатый исключить; 
</w:t>
      </w:r>
      <w:r>
        <w:br/>
      </w:r>
      <w:r>
        <w:rPr>
          <w:rFonts w:ascii="Times New Roman"/>
          <w:b w:val="false"/>
          <w:i w:val="false"/>
          <w:color w:val="000000"/>
          <w:sz w:val="28"/>
        </w:rPr>
        <w:t>
      - абзацы семнадцатый, восемнадцатый изложить в следующей редакции: 
</w:t>
      </w:r>
      <w:r>
        <w:br/>
      </w:r>
      <w:r>
        <w:rPr>
          <w:rFonts w:ascii="Times New Roman"/>
          <w:b w:val="false"/>
          <w:i w:val="false"/>
          <w:color w:val="000000"/>
          <w:sz w:val="28"/>
        </w:rPr>
        <w:t>
      " - ведомость движения лимитов и кассовых расходов с учетом взятых обязательств по республиканскому бюджету - форма 032-А; 
</w:t>
      </w:r>
      <w:r>
        <w:br/>
      </w:r>
      <w:r>
        <w:rPr>
          <w:rFonts w:ascii="Times New Roman"/>
          <w:b w:val="false"/>
          <w:i w:val="false"/>
          <w:color w:val="000000"/>
          <w:sz w:val="28"/>
        </w:rPr>
        <w:t>
      - ведомость движения лимитов и кассовых расходов с учетом взятых обязательств по местному бюджету - форма 132-А"; 
</w:t>
      </w:r>
      <w:r>
        <w:br/>
      </w:r>
      <w:r>
        <w:rPr>
          <w:rFonts w:ascii="Times New Roman"/>
          <w:b w:val="false"/>
          <w:i w:val="false"/>
          <w:color w:val="000000"/>
          <w:sz w:val="28"/>
        </w:rPr>
        <w:t>
      - дополнить абзацами следующего содержания: 
</w:t>
      </w:r>
      <w:r>
        <w:br/>
      </w:r>
      <w:r>
        <w:rPr>
          <w:rFonts w:ascii="Times New Roman"/>
          <w:b w:val="false"/>
          <w:i w:val="false"/>
          <w:color w:val="000000"/>
          <w:sz w:val="28"/>
        </w:rPr>
        <w:t>
      " - отчет по внешним займам - форма № 16; 
</w:t>
      </w:r>
      <w:r>
        <w:br/>
      </w:r>
      <w:r>
        <w:rPr>
          <w:rFonts w:ascii="Times New Roman"/>
          <w:b w:val="false"/>
          <w:i w:val="false"/>
          <w:color w:val="000000"/>
          <w:sz w:val="28"/>
        </w:rPr>
        <w:t>
      - отчет по внебюджетным фондам - форма № 4 "внебюдж"; 
</w:t>
      </w:r>
      <w:r>
        <w:br/>
      </w:r>
      <w:r>
        <w:rPr>
          <w:rFonts w:ascii="Times New Roman"/>
          <w:b w:val="false"/>
          <w:i w:val="false"/>
          <w:color w:val="000000"/>
          <w:sz w:val="28"/>
        </w:rPr>
        <w:t>
      - ведомость контроля полноты распределения лимитов, выделенных из республиканского бюджета - форма № 047; 
</w:t>
      </w:r>
      <w:r>
        <w:br/>
      </w:r>
      <w:r>
        <w:rPr>
          <w:rFonts w:ascii="Times New Roman"/>
          <w:b w:val="false"/>
          <w:i w:val="false"/>
          <w:color w:val="000000"/>
          <w:sz w:val="28"/>
        </w:rPr>
        <w:t>
      - разрешения государственных учреждений, подлежащие распределению лимита по республиканскому бюджету - форма № 046; 
</w:t>
      </w:r>
      <w:r>
        <w:br/>
      </w:r>
      <w:r>
        <w:rPr>
          <w:rFonts w:ascii="Times New Roman"/>
          <w:b w:val="false"/>
          <w:i w:val="false"/>
          <w:color w:val="000000"/>
          <w:sz w:val="28"/>
        </w:rPr>
        <w:t>
      - финансовое разрешение, подлежащее распределению по местному бюджету - форма № 146"; 
</w:t>
      </w:r>
      <w:r>
        <w:br/>
      </w:r>
      <w:r>
        <w:rPr>
          <w:rFonts w:ascii="Times New Roman"/>
          <w:b w:val="false"/>
          <w:i w:val="false"/>
          <w:color w:val="000000"/>
          <w:sz w:val="28"/>
        </w:rPr>
        <w:t>
      - пункт 2.2 после абзаца первого дополнить абзацами следующего содержания: 
</w:t>
      </w:r>
      <w:r>
        <w:br/>
      </w:r>
      <w:r>
        <w:rPr>
          <w:rFonts w:ascii="Times New Roman"/>
          <w:b w:val="false"/>
          <w:i w:val="false"/>
          <w:color w:val="000000"/>
          <w:sz w:val="28"/>
        </w:rPr>
        <w:t>
      "Кроме того, государственные учреждения и иные организации, получившие средства из резервов Правительства Республики Казахстан и местных исполнительных органов, в пояснительной записке показывают полученные суммы с приложением Справки об использовании средств, выделенных из резервов Правительства Республики Казахстан и местных исполнительных органов. 
</w:t>
      </w:r>
      <w:r>
        <w:br/>
      </w:r>
      <w:r>
        <w:rPr>
          <w:rFonts w:ascii="Times New Roman"/>
          <w:b w:val="false"/>
          <w:i w:val="false"/>
          <w:color w:val="000000"/>
          <w:sz w:val="28"/>
        </w:rPr>
        <w:t>
      Администраторы бюджетных программ, суммы открытых лимитов, распределенных по подведомственным учреждениям в конце месяца, но зачисленных в следующем месяце, учитывают на субсчете 091 "Открытые лимиты в пути" сводного баланса исполнения сметы расходов. 
</w:t>
      </w:r>
      <w:r>
        <w:br/>
      </w:r>
      <w:r>
        <w:rPr>
          <w:rFonts w:ascii="Times New Roman"/>
          <w:b w:val="false"/>
          <w:i w:val="false"/>
          <w:color w:val="000000"/>
          <w:sz w:val="28"/>
        </w:rPr>
        <w:t>
      Администраторы бюджетных программ, не имеющие подведомственных учреждений, сумму открытых в конце месяца лимитов, но зачисленных в следующем месяце, показывают в балансе исполнения сметы расходов по субсчету 091. 
</w:t>
      </w:r>
      <w:r>
        <w:br/>
      </w:r>
      <w:r>
        <w:rPr>
          <w:rFonts w:ascii="Times New Roman"/>
          <w:b w:val="false"/>
          <w:i w:val="false"/>
          <w:color w:val="000000"/>
          <w:sz w:val="28"/>
        </w:rPr>
        <w:t>
      Администраторы республиканских бюджетных программ, получают от территориальных органов Казначейства форму № 047 "Ведомость контроля полноты распределения лимитов", нижестоящие распорядители лимитов, финансируемые из республиканского бюджета, - форму № 046 - "Разрешения государственных учреждений, подлежащие распределению по республиканскому бюджету", главные распорядители лимитов, финансируемые из местных бюджетов, получают от органов Казначейства форму № 146 "Финансовое разрешение, подлежащее распределению по местному бюджету" и прилагают к бухгалтерской отчетности"; 
</w:t>
      </w:r>
      <w:r>
        <w:br/>
      </w:r>
      <w:r>
        <w:rPr>
          <w:rFonts w:ascii="Times New Roman"/>
          <w:b w:val="false"/>
          <w:i w:val="false"/>
          <w:color w:val="000000"/>
          <w:sz w:val="28"/>
        </w:rPr>
        <w:t>
      - в пункте 2.3 после слова "Организации" дополнить словами "в том числе, местные исполнительные органы, банки, казенные предприятия, хозяйственные субъекты" далее по тексту, после цифр (код 0603008) дополнить словами ", форма № 2-о (код 0603008) с отметкой "отзыв", форма № 2-зачет (код 0603008) с отметкой "зачет", далее по тексту.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В главе 3. Порядок заключения счетов текущего бухгалтерского учета: 
</w:t>
      </w:r>
      <w:r>
        <w:br/>
      </w:r>
      <w:r>
        <w:rPr>
          <w:rFonts w:ascii="Times New Roman"/>
          <w:b w:val="false"/>
          <w:i w:val="false"/>
          <w:color w:val="000000"/>
          <w:sz w:val="28"/>
        </w:rPr>
        <w:t>
      - в пункте 3.4: 
</w:t>
      </w:r>
      <w:r>
        <w:br/>
      </w:r>
      <w:r>
        <w:rPr>
          <w:rFonts w:ascii="Times New Roman"/>
          <w:b w:val="false"/>
          <w:i w:val="false"/>
          <w:color w:val="000000"/>
          <w:sz w:val="28"/>
        </w:rPr>
        <w:t>
      - в абзаце первом в предложении первом слова "внебюджетные средства" заменить словами "средства от платных услуг, средства от спонсорской и благотворительной помощи", в предложении втором слово "внебюджетных" исключить; 
</w:t>
      </w:r>
      <w:r>
        <w:br/>
      </w:r>
      <w:r>
        <w:rPr>
          <w:rFonts w:ascii="Times New Roman"/>
          <w:b w:val="false"/>
          <w:i w:val="false"/>
          <w:color w:val="000000"/>
          <w:sz w:val="28"/>
        </w:rPr>
        <w:t>
      - абзацы второй, третий, четвертый изложить в следующей редакции: 
</w:t>
      </w:r>
      <w:r>
        <w:br/>
      </w:r>
      <w:r>
        <w:rPr>
          <w:rFonts w:ascii="Times New Roman"/>
          <w:b w:val="false"/>
          <w:i w:val="false"/>
          <w:color w:val="000000"/>
          <w:sz w:val="28"/>
        </w:rPr>
        <w:t>
      "Государственное учреждение, получившее средства от спонсорской и благотворительной помощи, от сторонних организаций и не использовавшее их в текущем финансовом году, использует по назначению в следующем финансовом году. 
</w:t>
      </w:r>
      <w:r>
        <w:br/>
      </w:r>
      <w:r>
        <w:rPr>
          <w:rFonts w:ascii="Times New Roman"/>
          <w:b w:val="false"/>
          <w:i w:val="false"/>
          <w:color w:val="000000"/>
          <w:sz w:val="28"/>
        </w:rPr>
        <w:t>
      Действие утвержденных смет средств, получаемых от реализации платных услуг, прекращается 31 декабря отчетного года. Остатки средств, получаемых от реализации платных услуг, образовавшиеся к концу года на текущем счете, переносятся в доходную часть сметы соответствующего вида платных услуг будущего года. 
</w:t>
      </w:r>
      <w:r>
        <w:br/>
      </w:r>
      <w:r>
        <w:rPr>
          <w:rFonts w:ascii="Times New Roman"/>
          <w:b w:val="false"/>
          <w:i w:val="false"/>
          <w:color w:val="000000"/>
          <w:sz w:val="28"/>
        </w:rPr>
        <w:t>
      Если смета средств, получаемых от реализации платных услуг, не утверждена до 1 апреля планируемого года, остатки средств, сложившиеся на начало года, следующего за отчетным, зачисляются в доходную часть соответствующего бюджета"; 
</w:t>
      </w:r>
      <w:r>
        <w:br/>
      </w:r>
      <w:r>
        <w:rPr>
          <w:rFonts w:ascii="Times New Roman"/>
          <w:b w:val="false"/>
          <w:i w:val="false"/>
          <w:color w:val="000000"/>
          <w:sz w:val="28"/>
        </w:rPr>
        <w:t>
      - в пункте 3.7 слова "средствами внебюджетного фонда" заменить словами "прочими фондами"; 
</w:t>
      </w:r>
      <w:r>
        <w:br/>
      </w:r>
      <w:r>
        <w:rPr>
          <w:rFonts w:ascii="Times New Roman"/>
          <w:b w:val="false"/>
          <w:i w:val="false"/>
          <w:color w:val="000000"/>
          <w:sz w:val="28"/>
        </w:rPr>
        <w:t>
      - в пункте 3.8: 
</w:t>
      </w:r>
      <w:r>
        <w:br/>
      </w:r>
      <w:r>
        <w:rPr>
          <w:rFonts w:ascii="Times New Roman"/>
          <w:b w:val="false"/>
          <w:i w:val="false"/>
          <w:color w:val="000000"/>
          <w:sz w:val="28"/>
        </w:rPr>
        <w:t>
      - абзац первый изложить в следующей редакции: 
</w:t>
      </w:r>
      <w:r>
        <w:br/>
      </w:r>
      <w:r>
        <w:rPr>
          <w:rFonts w:ascii="Times New Roman"/>
          <w:b w:val="false"/>
          <w:i w:val="false"/>
          <w:color w:val="000000"/>
          <w:sz w:val="28"/>
        </w:rPr>
        <w:t>
      "Заключение счетов текущего учета по средствам, получаемым от платных услуг, производится путем списания в дебет субсчета 400 "Доходы от реализации платных услуг"; 
</w:t>
      </w:r>
      <w:r>
        <w:br/>
      </w:r>
      <w:r>
        <w:rPr>
          <w:rFonts w:ascii="Times New Roman"/>
          <w:b w:val="false"/>
          <w:i w:val="false"/>
          <w:color w:val="000000"/>
          <w:sz w:val="28"/>
        </w:rPr>
        <w:t>
      в абзаце втором слова "211 "Расходы по спецсредствам" заменить словами "211 "Расходы за счет средств, получаемых от реализации платных услуг"; 
</w:t>
      </w:r>
      <w:r>
        <w:br/>
      </w:r>
      <w:r>
        <w:rPr>
          <w:rFonts w:ascii="Times New Roman"/>
          <w:b w:val="false"/>
          <w:i w:val="false"/>
          <w:color w:val="000000"/>
          <w:sz w:val="28"/>
        </w:rPr>
        <w:t>
      - абзац третий исключить. 
</w:t>
      </w:r>
      <w:r>
        <w:br/>
      </w:r>
      <w:r>
        <w:rPr>
          <w:rFonts w:ascii="Times New Roman"/>
          <w:b w:val="false"/>
          <w:i w:val="false"/>
          <w:color w:val="000000"/>
          <w:sz w:val="28"/>
        </w:rPr>
        <w:t>
      4. В главе 4. Порядок заполнения форм годовой, квартальной бухгалтерской отчетности: 
</w:t>
      </w:r>
      <w:r>
        <w:br/>
      </w:r>
      <w:r>
        <w:rPr>
          <w:rFonts w:ascii="Times New Roman"/>
          <w:b w:val="false"/>
          <w:i w:val="false"/>
          <w:color w:val="000000"/>
          <w:sz w:val="28"/>
        </w:rPr>
        <w:t>
      - в разделе "Активы" слово "внебюджетных" заменить словом "текущих"; 
</w:t>
      </w:r>
      <w:r>
        <w:br/>
      </w:r>
      <w:r>
        <w:rPr>
          <w:rFonts w:ascii="Times New Roman"/>
          <w:b w:val="false"/>
          <w:i w:val="false"/>
          <w:color w:val="000000"/>
          <w:sz w:val="28"/>
        </w:rPr>
        <w:t>
      - в абзаце первом пункта 4.2 слово "внебюджетных" заменить словом "текущих"; 
</w:t>
      </w:r>
      <w:r>
        <w:br/>
      </w:r>
      <w:r>
        <w:rPr>
          <w:rFonts w:ascii="Times New Roman"/>
          <w:b w:val="false"/>
          <w:i w:val="false"/>
          <w:color w:val="000000"/>
          <w:sz w:val="28"/>
        </w:rPr>
        <w:t>
      - в абзаце первом пункта 4.3 слова "спецоборудование для хоздоговорных научно-исследовательских работ по их фактической стоимости" исключить; 
</w:t>
      </w:r>
      <w:r>
        <w:br/>
      </w:r>
      <w:r>
        <w:rPr>
          <w:rFonts w:ascii="Times New Roman"/>
          <w:b w:val="false"/>
          <w:i w:val="false"/>
          <w:color w:val="000000"/>
          <w:sz w:val="28"/>
        </w:rPr>
        <w:t>
      - в пункте 4.5 слова "по выполнению научно-исследовательских и конструкторских работ по договорам с организациями по изготовлению экспериментальных устройств" исключить; 
</w:t>
      </w:r>
      <w:r>
        <w:br/>
      </w:r>
      <w:r>
        <w:rPr>
          <w:rFonts w:ascii="Times New Roman"/>
          <w:b w:val="false"/>
          <w:i w:val="false"/>
          <w:color w:val="000000"/>
          <w:sz w:val="28"/>
        </w:rPr>
        <w:t>
      - в пункте 4.6: 
</w:t>
      </w:r>
      <w:r>
        <w:br/>
      </w:r>
      <w:r>
        <w:rPr>
          <w:rFonts w:ascii="Times New Roman"/>
          <w:b w:val="false"/>
          <w:i w:val="false"/>
          <w:color w:val="000000"/>
          <w:sz w:val="28"/>
        </w:rPr>
        <w:t>
      - в абзаце первом слово "внебюджетных" исключить, после слова "софинансированию" дополнить словами "на счетах для спонсорской и благотворительной помощи, на счетах для средств от платных услуг, депозитных счетах," далее по тексту; 
</w:t>
      </w:r>
      <w:r>
        <w:br/>
      </w:r>
      <w:r>
        <w:rPr>
          <w:rFonts w:ascii="Times New Roman"/>
          <w:b w:val="false"/>
          <w:i w:val="false"/>
          <w:color w:val="000000"/>
          <w:sz w:val="28"/>
        </w:rPr>
        <w:t>
      - после абзаца третьего дополнить абзацем следующего содержания: 
</w:t>
      </w:r>
      <w:r>
        <w:br/>
      </w:r>
      <w:r>
        <w:rPr>
          <w:rFonts w:ascii="Times New Roman"/>
          <w:b w:val="false"/>
          <w:i w:val="false"/>
          <w:color w:val="000000"/>
          <w:sz w:val="28"/>
        </w:rPr>
        <w:t>
      "По строке 142 "Открытые лимиты на расходы администратора республиканских бюджетных программ за счет лимитов, выделенных другому администратору республиканских бюджетных программ (092), показывается поступление и расходование бюджетных средств государственного учреждения, полученных на финансирование определенных мероприятий по межминистерскому (межведомственному) разрешению ф.2-б."; 
</w:t>
      </w:r>
      <w:r>
        <w:br/>
      </w:r>
      <w:r>
        <w:rPr>
          <w:rFonts w:ascii="Times New Roman"/>
          <w:b w:val="false"/>
          <w:i w:val="false"/>
          <w:color w:val="000000"/>
          <w:sz w:val="28"/>
        </w:rPr>
        <w:t>
      - после абзаца седьмого дополнить абзацем следующего содержания: 
</w:t>
      </w:r>
      <w:r>
        <w:br/>
      </w:r>
      <w:r>
        <w:rPr>
          <w:rFonts w:ascii="Times New Roman"/>
          <w:b w:val="false"/>
          <w:i w:val="false"/>
          <w:color w:val="000000"/>
          <w:sz w:val="28"/>
        </w:rPr>
        <w:t>
      "По строке 161 "Открытые лимиты на расходы по проектам за счет внешних займов (099)" показывается сумма открытых лимитов на финансирование по проектам за счет внешних займов с начала отчетного года"; 
</w:t>
      </w:r>
      <w:r>
        <w:br/>
      </w:r>
      <w:r>
        <w:rPr>
          <w:rFonts w:ascii="Times New Roman"/>
          <w:b w:val="false"/>
          <w:i w:val="false"/>
          <w:color w:val="000000"/>
          <w:sz w:val="28"/>
        </w:rPr>
        <w:t>
      - абзацы одиннадцатый, двенадцатый, тринадцатый, шестнадцатый изложить в следующей редакции: 
</w:t>
      </w:r>
      <w:r>
        <w:br/>
      </w:r>
      <w:r>
        <w:rPr>
          <w:rFonts w:ascii="Times New Roman"/>
          <w:b w:val="false"/>
          <w:i w:val="false"/>
          <w:color w:val="000000"/>
          <w:sz w:val="28"/>
        </w:rPr>
        <w:t>
      "По строке 190 "Текущий счет для спонсорской и благотворительной помощи" (110) показывается поступление средств, получаемых государственными учреждениями, в соответствии с действующим законодательством от юридических и физических лиц в виде спонсорской и благотворительной помощи. Денежные средства, зачисленные на текущие счета спонсорской и благотворительной помощи и носящие целевой характер, расходуются государственными учреждениями строго по целевому назначению. 
</w:t>
      </w:r>
      <w:r>
        <w:br/>
      </w:r>
      <w:r>
        <w:rPr>
          <w:rFonts w:ascii="Times New Roman"/>
          <w:b w:val="false"/>
          <w:i w:val="false"/>
          <w:color w:val="000000"/>
          <w:sz w:val="28"/>
        </w:rPr>
        <w:t>
      По строке 200 "Текущий счет средств от платных услуг" (111) показывается остаток средств по операциям, связанным с исполнением сметы по платным услугам государственных учреждений. 
</w:t>
      </w:r>
      <w:r>
        <w:br/>
      </w:r>
      <w:r>
        <w:rPr>
          <w:rFonts w:ascii="Times New Roman"/>
          <w:b w:val="false"/>
          <w:i w:val="false"/>
          <w:color w:val="000000"/>
          <w:sz w:val="28"/>
        </w:rPr>
        <w:t>
      По строке 210 "Депозитный счет" (112) показываются остаток средств, поступающих во временное распоряжение государственных учреждений и подлежащее, при наступлении определенных условий, зачислению в государственный бюджет или возврат вносителю, а также внебюджетные средства для экономического, социального и культурного развития города Алматы и его районов. 
</w:t>
      </w:r>
      <w:r>
        <w:br/>
      </w:r>
      <w:r>
        <w:rPr>
          <w:rFonts w:ascii="Times New Roman"/>
          <w:b w:val="false"/>
          <w:i w:val="false"/>
          <w:color w:val="000000"/>
          <w:sz w:val="28"/>
        </w:rPr>
        <w:t>
      По строке 213 "Расчетный счет" (115) показывается остаток бюджетных средств, поступивших на содержание посольств за пределами республики и иных организаций."; 
</w:t>
      </w:r>
      <w:r>
        <w:br/>
      </w:r>
      <w:r>
        <w:rPr>
          <w:rFonts w:ascii="Times New Roman"/>
          <w:b w:val="false"/>
          <w:i w:val="false"/>
          <w:color w:val="000000"/>
          <w:sz w:val="28"/>
        </w:rPr>
        <w:t>
      - в абзаце двадцатом слова "производимых за счет внебюджетных средств" исключить; 
</w:t>
      </w:r>
      <w:r>
        <w:br/>
      </w:r>
      <w:r>
        <w:rPr>
          <w:rFonts w:ascii="Times New Roman"/>
          <w:b w:val="false"/>
          <w:i w:val="false"/>
          <w:color w:val="000000"/>
          <w:sz w:val="28"/>
        </w:rPr>
        <w:t>
      - в пункте 4.7: 
</w:t>
      </w:r>
      <w:r>
        <w:br/>
      </w:r>
      <w:r>
        <w:rPr>
          <w:rFonts w:ascii="Times New Roman"/>
          <w:b w:val="false"/>
          <w:i w:val="false"/>
          <w:color w:val="000000"/>
          <w:sz w:val="28"/>
        </w:rPr>
        <w:t>
      - в абзаце четвертом слова "по внебюджетным средствам" исключить; 
</w:t>
      </w:r>
      <w:r>
        <w:br/>
      </w:r>
      <w:r>
        <w:rPr>
          <w:rFonts w:ascii="Times New Roman"/>
          <w:b w:val="false"/>
          <w:i w:val="false"/>
          <w:color w:val="000000"/>
          <w:sz w:val="28"/>
        </w:rPr>
        <w:t>
      - абзацы пятый, шестой, седьмой исключить; 
</w:t>
      </w:r>
      <w:r>
        <w:br/>
      </w:r>
      <w:r>
        <w:rPr>
          <w:rFonts w:ascii="Times New Roman"/>
          <w:b w:val="false"/>
          <w:i w:val="false"/>
          <w:color w:val="000000"/>
          <w:sz w:val="28"/>
        </w:rPr>
        <w:t>
      - в абзаце восьмом слова "Расчеты с покупателями и заказчиками (157)" заменить словами "Расчеты по авансам заказчиков за работы и услуги (157)"; 
</w:t>
      </w:r>
      <w:r>
        <w:br/>
      </w:r>
      <w:r>
        <w:rPr>
          <w:rFonts w:ascii="Times New Roman"/>
          <w:b w:val="false"/>
          <w:i w:val="false"/>
          <w:color w:val="000000"/>
          <w:sz w:val="28"/>
        </w:rPr>
        <w:t>
      - абзацы девятый, двенадцатый изложить в следующей редакции: 
</w:t>
      </w:r>
      <w:r>
        <w:br/>
      </w:r>
      <w:r>
        <w:rPr>
          <w:rFonts w:ascii="Times New Roman"/>
          <w:b w:val="false"/>
          <w:i w:val="false"/>
          <w:color w:val="000000"/>
          <w:sz w:val="28"/>
        </w:rPr>
        <w:t>
      "По строке 262 "Расчеты по взносам в социальный налог" (159) показывается сумма задолженности по излишне перечисленным государственным учреждением отчислениям на социальный налог, по строке 581 в пассиве - сумма задолженности государственных учреждений по отчислениям на социальный налог. 
</w:t>
      </w:r>
      <w:r>
        <w:br/>
      </w:r>
      <w:r>
        <w:rPr>
          <w:rFonts w:ascii="Times New Roman"/>
          <w:b w:val="false"/>
          <w:i w:val="false"/>
          <w:color w:val="000000"/>
          <w:sz w:val="28"/>
        </w:rPr>
        <w:t>
      По строке 290 "Расчеты по обязательному социальному обеспечению" (171) показывается сумма задолженности по излишне перечисленным государственным учреждением отчислениям по сборам обязательного социального обеспечения, а также начисление пособий социального обеспечения, по строке 580 в пассиве - сумма задолженности государственных учреждений по отчислениям на социальное обеспечение"; 
</w:t>
      </w:r>
      <w:r>
        <w:br/>
      </w:r>
      <w:r>
        <w:rPr>
          <w:rFonts w:ascii="Times New Roman"/>
          <w:b w:val="false"/>
          <w:i w:val="false"/>
          <w:color w:val="000000"/>
          <w:sz w:val="28"/>
        </w:rPr>
        <w:t>
      после абзаца четырнадцатого дополнить абзацем следующего содержания: 
</w:t>
      </w:r>
      <w:r>
        <w:br/>
      </w:r>
      <w:r>
        <w:rPr>
          <w:rFonts w:ascii="Times New Roman"/>
          <w:b w:val="false"/>
          <w:i w:val="false"/>
          <w:color w:val="000000"/>
          <w:sz w:val="28"/>
        </w:rPr>
        <w:t>
      "По строке 302 "Расчеты по средствам, полученным на кредитование субъектов малого и среднего бизнеса" (175) показываются кредиты, выделенные из местных бюджетов на кредитование малого и среднего бизнеса". 
</w:t>
      </w:r>
      <w:r>
        <w:br/>
      </w:r>
      <w:r>
        <w:rPr>
          <w:rFonts w:ascii="Times New Roman"/>
          <w:b w:val="false"/>
          <w:i w:val="false"/>
          <w:color w:val="000000"/>
          <w:sz w:val="28"/>
        </w:rPr>
        <w:t>
      - после абзаца шестнадцатого дополнить абзацем следующего содержания: 
</w:t>
      </w:r>
      <w:r>
        <w:br/>
      </w:r>
      <w:r>
        <w:rPr>
          <w:rFonts w:ascii="Times New Roman"/>
          <w:b w:val="false"/>
          <w:i w:val="false"/>
          <w:color w:val="000000"/>
          <w:sz w:val="28"/>
        </w:rPr>
        <w:t>
      "По строке 321 "Расчеты по выплате пенсий и государственных социальных пособий" (191) показывается сумма задолженности по выплате пенсий и государственных социальных пособий, в активе - сумма задолженности по невыплаченным пенсиям и социальным пособиям Государственным Центром по выплате пенсий Министерства труда и социальной защиты населения Республики Казахстан, в пассиве (строка 681) фактические расходы по выплаченным пенсиям и социальным пособиям Государственного Центра по выплате пенсий"; 
</w:t>
      </w:r>
      <w:r>
        <w:br/>
      </w:r>
      <w:r>
        <w:rPr>
          <w:rFonts w:ascii="Times New Roman"/>
          <w:b w:val="false"/>
          <w:i w:val="false"/>
          <w:color w:val="000000"/>
          <w:sz w:val="28"/>
        </w:rPr>
        <w:t>
      - в абзаце семнадцатом числа "321" и "681" заменить соответственно числами "322" и "682", слова "пенсионным взносам" заменить словами "взносам в накопительный пенсионный фонд"; 
</w:t>
      </w:r>
      <w:r>
        <w:br/>
      </w:r>
      <w:r>
        <w:rPr>
          <w:rFonts w:ascii="Times New Roman"/>
          <w:b w:val="false"/>
          <w:i w:val="false"/>
          <w:color w:val="000000"/>
          <w:sz w:val="28"/>
        </w:rPr>
        <w:t>
      - абзац восемнадцатый исключить; 
</w:t>
      </w:r>
      <w:r>
        <w:br/>
      </w:r>
      <w:r>
        <w:rPr>
          <w:rFonts w:ascii="Times New Roman"/>
          <w:b w:val="false"/>
          <w:i w:val="false"/>
          <w:color w:val="000000"/>
          <w:sz w:val="28"/>
        </w:rPr>
        <w:t>
      - в пункте 4.8: 
</w:t>
      </w:r>
      <w:r>
        <w:br/>
      </w:r>
      <w:r>
        <w:rPr>
          <w:rFonts w:ascii="Times New Roman"/>
          <w:b w:val="false"/>
          <w:i w:val="false"/>
          <w:color w:val="000000"/>
          <w:sz w:val="28"/>
        </w:rPr>
        <w:t>
      - после абзаца второго дополнить абзацем третьим следующего содержания: 
</w:t>
      </w:r>
      <w:r>
        <w:br/>
      </w:r>
      <w:r>
        <w:rPr>
          <w:rFonts w:ascii="Times New Roman"/>
          <w:b w:val="false"/>
          <w:i w:val="false"/>
          <w:color w:val="000000"/>
          <w:sz w:val="28"/>
        </w:rPr>
        <w:t>
      "По строке 331 "Расходы по бюджету на содержание государственного учреждения за счет лимитов, выделенных другому Администратору республиканских бюджетных программ (201)" показывается сумма расходов государственного учреждения, получившего межминистерское (межведомственное) разрешение расходовать бюджетные средства в пределах установленных лимитов."; 
</w:t>
      </w:r>
      <w:r>
        <w:br/>
      </w:r>
      <w:r>
        <w:rPr>
          <w:rFonts w:ascii="Times New Roman"/>
          <w:b w:val="false"/>
          <w:i w:val="false"/>
          <w:color w:val="000000"/>
          <w:sz w:val="28"/>
        </w:rPr>
        <w:t>
      - абзац пятый исключить; 
</w:t>
      </w:r>
      <w:r>
        <w:br/>
      </w:r>
      <w:r>
        <w:rPr>
          <w:rFonts w:ascii="Times New Roman"/>
          <w:b w:val="false"/>
          <w:i w:val="false"/>
          <w:color w:val="000000"/>
          <w:sz w:val="28"/>
        </w:rPr>
        <w:t>
      - в абзаце седьмом слова "Расходы по специальным средствам (211)" заменить словами "Расходы за счет средств, полученных от реализации платных услуг (211)", слова "специальных средств" заменить словами "средств от реализации платных услуг"; 
</w:t>
      </w:r>
      <w:r>
        <w:br/>
      </w:r>
      <w:r>
        <w:rPr>
          <w:rFonts w:ascii="Times New Roman"/>
          <w:b w:val="false"/>
          <w:i w:val="false"/>
          <w:color w:val="000000"/>
          <w:sz w:val="28"/>
        </w:rPr>
        <w:t>
      - абзац одиннадцатый исключить; 
</w:t>
      </w:r>
      <w:r>
        <w:br/>
      </w:r>
      <w:r>
        <w:rPr>
          <w:rFonts w:ascii="Times New Roman"/>
          <w:b w:val="false"/>
          <w:i w:val="false"/>
          <w:color w:val="000000"/>
          <w:sz w:val="28"/>
        </w:rPr>
        <w:t>
      - в пункте 4.10: 
</w:t>
      </w:r>
      <w:r>
        <w:br/>
      </w:r>
      <w:r>
        <w:rPr>
          <w:rFonts w:ascii="Times New Roman"/>
          <w:b w:val="false"/>
          <w:i w:val="false"/>
          <w:color w:val="000000"/>
          <w:sz w:val="28"/>
        </w:rPr>
        <w:t>
      - в абзаце первом слова "внебюджетным средствам" заменить словами "за счет средств от платных услуг, от спонсорской и благотворительной помощи."; 
</w:t>
      </w:r>
      <w:r>
        <w:br/>
      </w:r>
      <w:r>
        <w:rPr>
          <w:rFonts w:ascii="Times New Roman"/>
          <w:b w:val="false"/>
          <w:i w:val="false"/>
          <w:color w:val="000000"/>
          <w:sz w:val="28"/>
        </w:rPr>
        <w:t>
      - в абзаце шестом слова "Расходы по специальным средствам на капитальные вложения и приобретение оборудования (212)" заменить словами "Расходы на капитальные вложения и приобретение оборудования за счет средств, получаемых от реализации платных услуг", слова "специальных средств" заменить словами "средств от реализации платных услуг"; 
</w:t>
      </w:r>
      <w:r>
        <w:br/>
      </w:r>
      <w:r>
        <w:rPr>
          <w:rFonts w:ascii="Times New Roman"/>
          <w:b w:val="false"/>
          <w:i w:val="false"/>
          <w:color w:val="000000"/>
          <w:sz w:val="28"/>
        </w:rPr>
        <w:t>
      - в пункте 4.12: 
</w:t>
      </w:r>
      <w:r>
        <w:br/>
      </w:r>
      <w:r>
        <w:rPr>
          <w:rFonts w:ascii="Times New Roman"/>
          <w:b w:val="false"/>
          <w:i w:val="false"/>
          <w:color w:val="000000"/>
          <w:sz w:val="28"/>
        </w:rPr>
        <w:t>
      - после абзаца третьего дополнить абзацем следующего содержания: 
</w:t>
      </w:r>
      <w:r>
        <w:br/>
      </w:r>
      <w:r>
        <w:rPr>
          <w:rFonts w:ascii="Times New Roman"/>
          <w:b w:val="false"/>
          <w:i w:val="false"/>
          <w:color w:val="000000"/>
          <w:sz w:val="28"/>
        </w:rPr>
        <w:t>
      "По строке 451 "Финансирование из бюджета на расходы администратора республиканских бюджетных программ за счет лимитов, выделенных другому администратору республиканских бюджетных программ (233, 141)", показывается сумма финансирования, полученная государственным учреждением-администратором республиканских бюджетных программ от другого государственного учреждения-администратора республиканских бюджетных программ"; 
</w:t>
      </w:r>
      <w:r>
        <w:br/>
      </w:r>
      <w:r>
        <w:rPr>
          <w:rFonts w:ascii="Times New Roman"/>
          <w:b w:val="false"/>
          <w:i w:val="false"/>
          <w:color w:val="000000"/>
          <w:sz w:val="28"/>
        </w:rPr>
        <w:t>
      - абзац восьмой изложить в следующей редакции: 
</w:t>
      </w:r>
      <w:r>
        <w:br/>
      </w:r>
      <w:r>
        <w:rPr>
          <w:rFonts w:ascii="Times New Roman"/>
          <w:b w:val="false"/>
          <w:i w:val="false"/>
          <w:color w:val="000000"/>
          <w:sz w:val="28"/>
        </w:rPr>
        <w:t>
      "По строке 490 "Кредиты" (248) показываются суммы, предоставляемые из местных бюджетов местным исполнительным органом для кредитования субъектов малого и среднего бизнеса, суммы не погашенных кредитов, полученных в учреждениях банка в соответствии с действующим законодательством Республики Казахстан"; 
</w:t>
      </w:r>
      <w:r>
        <w:br/>
      </w:r>
      <w:r>
        <w:rPr>
          <w:rFonts w:ascii="Times New Roman"/>
          <w:b w:val="false"/>
          <w:i w:val="false"/>
          <w:color w:val="000000"/>
          <w:sz w:val="28"/>
        </w:rPr>
        <w:t>
      - после абзаца восьмого дополнить абзацем следующего содержания: 
</w:t>
      </w:r>
      <w:r>
        <w:br/>
      </w:r>
      <w:r>
        <w:rPr>
          <w:rFonts w:ascii="Times New Roman"/>
          <w:b w:val="false"/>
          <w:i w:val="false"/>
          <w:color w:val="000000"/>
          <w:sz w:val="28"/>
        </w:rPr>
        <w:t>
      "По строке 491 "Внешние займы (249)" показываются суммы займов, полученных для финансирования проектов в соответствии с Соглашениями о займах на возвратной основе"; 
</w:t>
      </w:r>
    </w:p>
    <w:p>
      <w:pPr>
        <w:spacing w:after="0"/>
        <w:ind w:left="0"/>
        <w:jc w:val="both"/>
      </w:pPr>
      <w:r>
        <w:rPr>
          <w:rFonts w:ascii="Times New Roman"/>
          <w:b w:val="false"/>
          <w:i w:val="false"/>
          <w:color w:val="000000"/>
          <w:sz w:val="28"/>
        </w:rPr>
        <w:t>
     - в пункте 4.14: 
</w:t>
      </w:r>
      <w:r>
        <w:br/>
      </w:r>
      <w:r>
        <w:rPr>
          <w:rFonts w:ascii="Times New Roman"/>
          <w:b w:val="false"/>
          <w:i w:val="false"/>
          <w:color w:val="000000"/>
          <w:sz w:val="28"/>
        </w:rPr>
        <w:t>
     - абзац третий изложить в следующей редакции: 
</w:t>
      </w:r>
      <w:r>
        <w:br/>
      </w:r>
      <w:r>
        <w:rPr>
          <w:rFonts w:ascii="Times New Roman"/>
          <w:b w:val="false"/>
          <w:i w:val="false"/>
          <w:color w:val="000000"/>
          <w:sz w:val="28"/>
        </w:rPr>
        <w:t>
     "По строке 620 "Расчеты по средствам, полученным на расходы за счет спонсорской и благотворительной помощи (176)" показываются расчеты по средствам, поступившим в виде спонсорской и благотворительной помощи и используемым строго по целевому назначению";
</w:t>
      </w:r>
    </w:p>
    <w:p>
      <w:pPr>
        <w:spacing w:after="0"/>
        <w:ind w:left="0"/>
        <w:jc w:val="both"/>
      </w:pPr>
      <w:r>
        <w:rPr>
          <w:rFonts w:ascii="Times New Roman"/>
          <w:b w:val="false"/>
          <w:i w:val="false"/>
          <w:color w:val="000000"/>
          <w:sz w:val="28"/>
        </w:rPr>
        <w:t>
     - в абзаце шестом слова "научно-исследовательских организаций" исключить; 
</w:t>
      </w:r>
      <w:r>
        <w:br/>
      </w:r>
      <w:r>
        <w:rPr>
          <w:rFonts w:ascii="Times New Roman"/>
          <w:b w:val="false"/>
          <w:i w:val="false"/>
          <w:color w:val="000000"/>
          <w:sz w:val="28"/>
        </w:rPr>
        <w:t>
     - в абзаце восьмом слова "к разовым заказам" исключить; 
</w:t>
      </w:r>
      <w:r>
        <w:br/>
      </w:r>
      <w:r>
        <w:rPr>
          <w:rFonts w:ascii="Times New Roman"/>
          <w:b w:val="false"/>
          <w:i w:val="false"/>
          <w:color w:val="000000"/>
          <w:sz w:val="28"/>
        </w:rPr>
        <w:t>
     - в пункте 4.15: 
</w:t>
      </w:r>
      <w:r>
        <w:br/>
      </w:r>
      <w:r>
        <w:rPr>
          <w:rFonts w:ascii="Times New Roman"/>
          <w:b w:val="false"/>
          <w:i w:val="false"/>
          <w:color w:val="000000"/>
          <w:sz w:val="28"/>
        </w:rPr>
        <w:t>
     - абзацы четвертый, шестой исключить; 
</w:t>
      </w:r>
      <w:r>
        <w:br/>
      </w:r>
      <w:r>
        <w:rPr>
          <w:rFonts w:ascii="Times New Roman"/>
          <w:b w:val="false"/>
          <w:i w:val="false"/>
          <w:color w:val="000000"/>
          <w:sz w:val="28"/>
        </w:rPr>
        <w:t>
     - в абзаце пятом слова "Доходы по специальным средствам" заменить словами "Доходы от реализации платных услуг"; 
</w:t>
      </w:r>
    </w:p>
    <w:p>
      <w:pPr>
        <w:spacing w:after="0"/>
        <w:ind w:left="0"/>
        <w:jc w:val="both"/>
      </w:pPr>
      <w:r>
        <w:rPr>
          <w:rFonts w:ascii="Times New Roman"/>
          <w:b w:val="false"/>
          <w:i w:val="false"/>
          <w:color w:val="000000"/>
          <w:sz w:val="28"/>
        </w:rPr>
        <w:t>
     - в пункте 4.18:  
</w:t>
      </w:r>
      <w:r>
        <w:br/>
      </w:r>
      <w:r>
        <w:rPr>
          <w:rFonts w:ascii="Times New Roman"/>
          <w:b w:val="false"/>
          <w:i w:val="false"/>
          <w:color w:val="000000"/>
          <w:sz w:val="28"/>
        </w:rPr>
        <w:t>
      - название Справки о движении сумм финансирования из бюджета по субсчетам 230; 231; 235 (140; 143; 145) после числа "235" дополнить числом "239"; 
</w:t>
      </w:r>
      <w:r>
        <w:br/>
      </w:r>
      <w:r>
        <w:rPr>
          <w:rFonts w:ascii="Times New Roman"/>
          <w:b w:val="false"/>
          <w:i w:val="false"/>
          <w:color w:val="000000"/>
          <w:sz w:val="28"/>
        </w:rPr>
        <w:t>
      - абзац второй дополнить следующими соответствующими строками: 
</w:t>
      </w:r>
      <w:r>
        <w:br/>
      </w:r>
      <w:r>
        <w:rPr>
          <w:rFonts w:ascii="Times New Roman"/>
          <w:b w:val="false"/>
          <w:i w:val="false"/>
          <w:color w:val="000000"/>
          <w:sz w:val="28"/>
        </w:rPr>
        <w:t>
      "по строке 831 "Остаток неиспользованных лимитов по внешним займам, закрытых 31 декабря" - сумма закрытых 31 декабря остатков неиспользованных средств по внешним займам; 
</w:t>
      </w:r>
      <w:r>
        <w:br/>
      </w:r>
      <w:r>
        <w:rPr>
          <w:rFonts w:ascii="Times New Roman"/>
          <w:b w:val="false"/>
          <w:i w:val="false"/>
          <w:color w:val="000000"/>
          <w:sz w:val="28"/>
        </w:rPr>
        <w:t>
      по строке 860 "Списано лимитов, выделенных в отчетном году за счет внешних займов" (в квартальном отчете не заполняют) в графе 3 показывается сумма по проектам, финансируемым за счет внешних займов, списанных в конце года; 
</w:t>
      </w:r>
      <w:r>
        <w:br/>
      </w:r>
      <w:r>
        <w:rPr>
          <w:rFonts w:ascii="Times New Roman"/>
          <w:b w:val="false"/>
          <w:i w:val="false"/>
          <w:color w:val="000000"/>
          <w:sz w:val="28"/>
        </w:rPr>
        <w:t>
      по строке 870 "Безвозмездно переданные материальные ценности" в графе 3 показывается сумма материальных ценностей, переданных безвозмездно другим государственным учреждениям; 
</w:t>
      </w:r>
      <w:r>
        <w:br/>
      </w:r>
      <w:r>
        <w:rPr>
          <w:rFonts w:ascii="Times New Roman"/>
          <w:b w:val="false"/>
          <w:i w:val="false"/>
          <w:color w:val="000000"/>
          <w:sz w:val="28"/>
        </w:rPr>
        <w:t>
      по строке 871 "Передача финансирования не законченных объектов строительства" в графе 4 показывается сумма, переданного финансирования не законченных объектов строительства одним государственным учреждением другому; 
</w:t>
      </w:r>
      <w:r>
        <w:br/>
      </w:r>
      <w:r>
        <w:rPr>
          <w:rFonts w:ascii="Times New Roman"/>
          <w:b w:val="false"/>
          <w:i w:val="false"/>
          <w:color w:val="000000"/>
          <w:sz w:val="28"/>
        </w:rPr>
        <w:t>
      по строке 901 "в том числе открытые лимиты в пути" показывается сумма открытых лимитов Разрешениями по ф.1, 2, 2а, 2б, 1МБР, 1МБЗ, 1МБЗ-СУБВ, 1МБР-СУБВ, выделенных в конце месяца, но полученных в следующем месяце; 
</w:t>
      </w:r>
      <w:r>
        <w:br/>
      </w:r>
      <w:r>
        <w:rPr>
          <w:rFonts w:ascii="Times New Roman"/>
          <w:b w:val="false"/>
          <w:i w:val="false"/>
          <w:color w:val="000000"/>
          <w:sz w:val="28"/>
        </w:rPr>
        <w:t>
      по строке 941 "Открыто лимитов по внешним займам" - по графе 7 показывается сумма финансирования проектов за счет средств внешних займов; 
</w:t>
      </w:r>
      <w:r>
        <w:br/>
      </w:r>
      <w:r>
        <w:rPr>
          <w:rFonts w:ascii="Times New Roman"/>
          <w:b w:val="false"/>
          <w:i w:val="false"/>
          <w:color w:val="000000"/>
          <w:sz w:val="28"/>
        </w:rPr>
        <w:t>
      по строке 942 "в том числе открытые лимиты по внешним займам в пути" - по графе 7 показывается сумма выделенных лимитов по внешним займам в конце месяца, но полученных в следующем месяце; 
</w:t>
      </w:r>
      <w:r>
        <w:br/>
      </w:r>
      <w:r>
        <w:rPr>
          <w:rFonts w:ascii="Times New Roman"/>
          <w:b w:val="false"/>
          <w:i w:val="false"/>
          <w:color w:val="000000"/>
          <w:sz w:val="28"/>
        </w:rPr>
        <w:t>
      по строке 952 "в том числе отзыв в пути" - по графе 7 показывается сумма отзыва отчетного месяца, отозванная в следующем месяце"; 
</w:t>
      </w:r>
      <w:r>
        <w:br/>
      </w:r>
      <w:r>
        <w:rPr>
          <w:rFonts w:ascii="Times New Roman"/>
          <w:b w:val="false"/>
          <w:i w:val="false"/>
          <w:color w:val="000000"/>
          <w:sz w:val="28"/>
        </w:rPr>
        <w:t>
      по строке 962 "Получено финансирование не законченных объектов строительства" в графе 8 показывается сумма финансирования, полученного от государственного учреждения, не законченных объектов строительства"; 
</w:t>
      </w:r>
      <w:r>
        <w:br/>
      </w:r>
      <w:r>
        <w:rPr>
          <w:rFonts w:ascii="Times New Roman"/>
          <w:b w:val="false"/>
          <w:i w:val="false"/>
          <w:color w:val="000000"/>
          <w:sz w:val="28"/>
        </w:rPr>
        <w:t>
      - в пункте 4.22: 
</w:t>
      </w:r>
      <w:r>
        <w:br/>
      </w:r>
      <w:r>
        <w:rPr>
          <w:rFonts w:ascii="Times New Roman"/>
          <w:b w:val="false"/>
          <w:i w:val="false"/>
          <w:color w:val="000000"/>
          <w:sz w:val="28"/>
        </w:rPr>
        <w:t>
      - в названии формы, далее по тексту слова "по специальным средствам" заменить словами "средств, получаемых от реализации платных услуг государственных учреждений"; 
</w:t>
      </w:r>
      <w:r>
        <w:br/>
      </w:r>
      <w:r>
        <w:rPr>
          <w:rFonts w:ascii="Times New Roman"/>
          <w:b w:val="false"/>
          <w:i w:val="false"/>
          <w:color w:val="000000"/>
          <w:sz w:val="28"/>
        </w:rPr>
        <w:t>
      - абзац второй изложить в следующей редакции: 
</w:t>
      </w:r>
      <w:r>
        <w:br/>
      </w:r>
      <w:r>
        <w:rPr>
          <w:rFonts w:ascii="Times New Roman"/>
          <w:b w:val="false"/>
          <w:i w:val="false"/>
          <w:color w:val="000000"/>
          <w:sz w:val="28"/>
        </w:rPr>
        <w:t>
      "Администраторы бюджетных программ составляют отчет об использовании средств, получаемых от реализации платных услуг по форме 4-сводная "Отчет об использовании средств, получаемых от реализации платных услуг государственных учреждений" на основании данных, показанных в отчете по форме 4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 в абзаце третьем слова "по специальным средствам", "вида специальных средств" заменить соответственно словами "по платным услугам", "вида платных услуг", второе предложение исключить; 
</w:t>
      </w:r>
      <w:r>
        <w:br/>
      </w:r>
      <w:r>
        <w:rPr>
          <w:rFonts w:ascii="Times New Roman"/>
          <w:b w:val="false"/>
          <w:i w:val="false"/>
          <w:color w:val="000000"/>
          <w:sz w:val="28"/>
        </w:rPr>
        <w:t>
      - в абзаце шестом после слов "организации" дополнить словами "по графе "Утверждено по смете с начала года" показываются данные, утвержденные по смете с начала года", далее по тексту; 
</w:t>
      </w:r>
      <w:r>
        <w:br/>
      </w:r>
      <w:r>
        <w:rPr>
          <w:rFonts w:ascii="Times New Roman"/>
          <w:b w:val="false"/>
          <w:i w:val="false"/>
          <w:color w:val="000000"/>
          <w:sz w:val="28"/>
        </w:rPr>
        <w:t>
      - в абзаце десятом цифру "120" заменить цифрой "115"; 
</w:t>
      </w:r>
      <w:r>
        <w:br/>
      </w:r>
      <w:r>
        <w:rPr>
          <w:rFonts w:ascii="Times New Roman"/>
          <w:b w:val="false"/>
          <w:i w:val="false"/>
          <w:color w:val="000000"/>
          <w:sz w:val="28"/>
        </w:rPr>
        <w:t>
      - в пункте 4.23 название формы и текст изложить в следующей редакции: 
</w:t>
      </w:r>
      <w:r>
        <w:br/>
      </w:r>
      <w:r>
        <w:rPr>
          <w:rFonts w:ascii="Times New Roman"/>
          <w:b w:val="false"/>
          <w:i w:val="false"/>
          <w:color w:val="000000"/>
          <w:sz w:val="28"/>
        </w:rPr>
        <w:t>
      "Отчет о движении средств спонсорской и благотворительной помощи" форма 4-сп 
</w:t>
      </w:r>
      <w:r>
        <w:br/>
      </w:r>
      <w:r>
        <w:rPr>
          <w:rFonts w:ascii="Times New Roman"/>
          <w:b w:val="false"/>
          <w:i w:val="false"/>
          <w:color w:val="000000"/>
          <w:sz w:val="28"/>
        </w:rPr>
        <w:t>
      4.23. В данной форме показывается движение средств спонсорской и благотворительной помощи, поступивших для использования по назначению. 
</w:t>
      </w:r>
      <w:r>
        <w:br/>
      </w:r>
      <w:r>
        <w:rPr>
          <w:rFonts w:ascii="Times New Roman"/>
          <w:b w:val="false"/>
          <w:i w:val="false"/>
          <w:color w:val="000000"/>
          <w:sz w:val="28"/>
        </w:rPr>
        <w:t>
      Отчет о движении средств спонсорской и благотворительной помощи представляют на 1 июля, на 1 октября и за отчетный год по состоянию на 1 января. 
</w:t>
      </w:r>
      <w:r>
        <w:br/>
      </w:r>
      <w:r>
        <w:rPr>
          <w:rFonts w:ascii="Times New Roman"/>
          <w:b w:val="false"/>
          <w:i w:val="false"/>
          <w:color w:val="000000"/>
          <w:sz w:val="28"/>
        </w:rPr>
        <w:t>
      В графах 3, 4, 5, 6 показываются поступление и расходование средств по видам сумм от спонсорской и благотворительной помощи, графа 7-итоговая. 
</w:t>
      </w:r>
      <w:r>
        <w:br/>
      </w:r>
      <w:r>
        <w:rPr>
          <w:rFonts w:ascii="Times New Roman"/>
          <w:b w:val="false"/>
          <w:i w:val="false"/>
          <w:color w:val="000000"/>
          <w:sz w:val="28"/>
        </w:rPr>
        <w:t>
      По строкам 010 и 170 показываются остатки на начало и на конец отчетного периода с выделением по строкам 011 и 171 "В том числе остатков денежных средств". Строки 010 и 011 отчетного периода должны соответствовать строкам 170 и 171 данной формы отчета за предыдущий год. 
</w:t>
      </w:r>
      <w:r>
        <w:br/>
      </w:r>
      <w:r>
        <w:rPr>
          <w:rFonts w:ascii="Times New Roman"/>
          <w:b w:val="false"/>
          <w:i w:val="false"/>
          <w:color w:val="000000"/>
          <w:sz w:val="28"/>
        </w:rPr>
        <w:t>
      По строке 020 - поступление средств спонсорской и благотворительной помощи. 
</w:t>
      </w:r>
      <w:r>
        <w:br/>
      </w:r>
      <w:r>
        <w:rPr>
          <w:rFonts w:ascii="Times New Roman"/>
          <w:b w:val="false"/>
          <w:i w:val="false"/>
          <w:color w:val="000000"/>
          <w:sz w:val="28"/>
        </w:rPr>
        <w:t>
      По строке 040 - сумма строк 010, 020. 
</w:t>
      </w:r>
      <w:r>
        <w:br/>
      </w:r>
      <w:r>
        <w:rPr>
          <w:rFonts w:ascii="Times New Roman"/>
          <w:b w:val="false"/>
          <w:i w:val="false"/>
          <w:color w:val="000000"/>
          <w:sz w:val="28"/>
        </w:rPr>
        <w:t>
      По строке 050 - общая сумма произведенных расходов за текущий год"; 
</w:t>
      </w:r>
    </w:p>
    <w:p>
      <w:pPr>
        <w:spacing w:after="0"/>
        <w:ind w:left="0"/>
        <w:jc w:val="both"/>
      </w:pPr>
      <w:r>
        <w:rPr>
          <w:rFonts w:ascii="Times New Roman"/>
          <w:b w:val="false"/>
          <w:i w:val="false"/>
          <w:color w:val="000000"/>
          <w:sz w:val="28"/>
        </w:rPr>
        <w:t>
     - в пункте 4.24 название формы и текст изложить в следующей редакции: 
</w:t>
      </w:r>
      <w:r>
        <w:br/>
      </w:r>
      <w:r>
        <w:rPr>
          <w:rFonts w:ascii="Times New Roman"/>
          <w:b w:val="false"/>
          <w:i w:val="false"/>
          <w:color w:val="000000"/>
          <w:sz w:val="28"/>
        </w:rPr>
        <w:t>
     - "Отчет по депозитным средствам" форма 4-д 
</w:t>
      </w:r>
    </w:p>
    <w:p>
      <w:pPr>
        <w:spacing w:after="0"/>
        <w:ind w:left="0"/>
        <w:jc w:val="both"/>
      </w:pPr>
      <w:r>
        <w:rPr>
          <w:rFonts w:ascii="Times New Roman"/>
          <w:b w:val="false"/>
          <w:i w:val="false"/>
          <w:color w:val="000000"/>
          <w:sz w:val="28"/>
        </w:rPr>
        <w:t>
     4.24 В форме 4-д показываются движение депозитных средств. 
</w:t>
      </w:r>
    </w:p>
    <w:p>
      <w:pPr>
        <w:spacing w:after="0"/>
        <w:ind w:left="0"/>
        <w:jc w:val="both"/>
      </w:pPr>
      <w:r>
        <w:rPr>
          <w:rFonts w:ascii="Times New Roman"/>
          <w:b w:val="false"/>
          <w:i w:val="false"/>
          <w:color w:val="000000"/>
          <w:sz w:val="28"/>
        </w:rPr>
        <w:t>
     По строке 010 в графе 3 показываются остатки средств на начало года, а по строке 011 - в том числе остаток денежных средств, которые должны соответствовать строкам 170, 171 отчета 4-д за предыдущий год. 
</w:t>
      </w:r>
    </w:p>
    <w:p>
      <w:pPr>
        <w:spacing w:after="0"/>
        <w:ind w:left="0"/>
        <w:jc w:val="both"/>
      </w:pPr>
      <w:r>
        <w:rPr>
          <w:rFonts w:ascii="Times New Roman"/>
          <w:b w:val="false"/>
          <w:i w:val="false"/>
          <w:color w:val="000000"/>
          <w:sz w:val="28"/>
        </w:rPr>
        <w:t>
     По строке 020 показывается поступление депозитных средств за текущий год. 
</w:t>
      </w:r>
    </w:p>
    <w:p>
      <w:pPr>
        <w:spacing w:after="0"/>
        <w:ind w:left="0"/>
        <w:jc w:val="both"/>
      </w:pPr>
      <w:r>
        <w:rPr>
          <w:rFonts w:ascii="Times New Roman"/>
          <w:b w:val="false"/>
          <w:i w:val="false"/>
          <w:color w:val="000000"/>
          <w:sz w:val="28"/>
        </w:rPr>
        <w:t>
     По строке 040 показывается сумма строк 010 и 020. 
</w:t>
      </w:r>
    </w:p>
    <w:p>
      <w:pPr>
        <w:spacing w:after="0"/>
        <w:ind w:left="0"/>
        <w:jc w:val="both"/>
      </w:pPr>
      <w:r>
        <w:rPr>
          <w:rFonts w:ascii="Times New Roman"/>
          <w:b w:val="false"/>
          <w:i w:val="false"/>
          <w:color w:val="000000"/>
          <w:sz w:val="28"/>
        </w:rPr>
        <w:t>
     По строке 050 показываются расходы средств. 
</w:t>
      </w:r>
    </w:p>
    <w:p>
      <w:pPr>
        <w:spacing w:after="0"/>
        <w:ind w:left="0"/>
        <w:jc w:val="both"/>
      </w:pPr>
      <w:r>
        <w:rPr>
          <w:rFonts w:ascii="Times New Roman"/>
          <w:b w:val="false"/>
          <w:i w:val="false"/>
          <w:color w:val="000000"/>
          <w:sz w:val="28"/>
        </w:rPr>
        <w:t>
     По строке 170 в графе 3 показываются остатки средств на конец отчетного периода всего, а по строке 171 - "в том числе остаток денежных средств"; 
</w:t>
      </w:r>
    </w:p>
    <w:p>
      <w:pPr>
        <w:spacing w:after="0"/>
        <w:ind w:left="0"/>
        <w:jc w:val="both"/>
      </w:pPr>
      <w:r>
        <w:rPr>
          <w:rFonts w:ascii="Times New Roman"/>
          <w:b w:val="false"/>
          <w:i w:val="false"/>
          <w:color w:val="000000"/>
          <w:sz w:val="28"/>
        </w:rPr>
        <w:t>
     - в пункте 4.25 дополнить: 
</w:t>
      </w:r>
    </w:p>
    <w:p>
      <w:pPr>
        <w:spacing w:after="0"/>
        <w:ind w:left="0"/>
        <w:jc w:val="both"/>
      </w:pPr>
      <w:r>
        <w:rPr>
          <w:rFonts w:ascii="Times New Roman"/>
          <w:b w:val="false"/>
          <w:i w:val="false"/>
          <w:color w:val="000000"/>
          <w:sz w:val="28"/>
        </w:rPr>
        <w:t>
     - после абзаца четвертого словами "По строке 030 - сумма поступивших бюджетных средств для конвертации; 
</w:t>
      </w:r>
    </w:p>
    <w:p>
      <w:pPr>
        <w:spacing w:after="0"/>
        <w:ind w:left="0"/>
        <w:jc w:val="both"/>
      </w:pPr>
      <w:r>
        <w:rPr>
          <w:rFonts w:ascii="Times New Roman"/>
          <w:b w:val="false"/>
          <w:i w:val="false"/>
          <w:color w:val="000000"/>
          <w:sz w:val="28"/>
        </w:rPr>
        <w:t>
     - после абзаца шестого словами "По строке 140 - Внесено в доход бюджета"; 
</w:t>
      </w:r>
    </w:p>
    <w:p>
      <w:pPr>
        <w:spacing w:after="0"/>
        <w:ind w:left="0"/>
        <w:jc w:val="both"/>
      </w:pPr>
      <w:r>
        <w:rPr>
          <w:rFonts w:ascii="Times New Roman"/>
          <w:b w:val="false"/>
          <w:i w:val="false"/>
          <w:color w:val="000000"/>
          <w:sz w:val="28"/>
        </w:rPr>
        <w:t>
     - в пункте 4.26 название формы и текст исключить; 
</w:t>
      </w:r>
    </w:p>
    <w:p>
      <w:pPr>
        <w:spacing w:after="0"/>
        <w:ind w:left="0"/>
        <w:jc w:val="both"/>
      </w:pPr>
      <w:r>
        <w:rPr>
          <w:rFonts w:ascii="Times New Roman"/>
          <w:b w:val="false"/>
          <w:i w:val="false"/>
          <w:color w:val="000000"/>
          <w:sz w:val="28"/>
        </w:rPr>
        <w:t>
     - в пункте 4.30 название формы и текст изложить в следующей редакции:  
</w:t>
      </w:r>
      <w:r>
        <w:br/>
      </w:r>
      <w:r>
        <w:rPr>
          <w:rFonts w:ascii="Times New Roman"/>
          <w:b w:val="false"/>
          <w:i w:val="false"/>
          <w:color w:val="000000"/>
          <w:sz w:val="28"/>
        </w:rPr>
        <w:t>
      "Форма 032-А - Ведомость движения выделенных лимитов и кассовых расходов с учетом взятых обязательств по республиканскому бюджету 
</w:t>
      </w:r>
      <w:r>
        <w:br/>
      </w:r>
      <w:r>
        <w:rPr>
          <w:rFonts w:ascii="Times New Roman"/>
          <w:b w:val="false"/>
          <w:i w:val="false"/>
          <w:color w:val="000000"/>
          <w:sz w:val="28"/>
        </w:rPr>
        <w:t>
      4.30 Государственные учреждения, финансируемые из республиканского бюджета, ежемесячно получают от органов казначейства Ведомость движения выделенных лимитов и кассовых расходов с учетом взятых обязательств по республиканскому бюджету по спецификам бюджетной классификации (форма 032-А) и сверяют со своими отчетными данными. В форме 032-А отражаются: код бюджетной классификации; планируемое разрешение на год; взятые обязательства; выделено лимитов; кассовый расход по обязательствам и без обязательств; восстановление по обязательствам и без обязательств; остаток неиспользованных лимитов; обязательства, необеспеченные лимитами"; 
</w:t>
      </w:r>
      <w:r>
        <w:br/>
      </w:r>
      <w:r>
        <w:rPr>
          <w:rFonts w:ascii="Times New Roman"/>
          <w:b w:val="false"/>
          <w:i w:val="false"/>
          <w:color w:val="000000"/>
          <w:sz w:val="28"/>
        </w:rPr>
        <w:t>
      - в пункте 4.33 название формы и текст изложить в следующей редакции: 
</w:t>
      </w:r>
      <w:r>
        <w:br/>
      </w:r>
      <w:r>
        <w:rPr>
          <w:rFonts w:ascii="Times New Roman"/>
          <w:b w:val="false"/>
          <w:i w:val="false"/>
          <w:color w:val="000000"/>
          <w:sz w:val="28"/>
        </w:rPr>
        <w:t>
      "Форма 132-А - Ведомость движения выделенных лимитов и кассовых расходов с учетом взятых обязательств по местному бюджету 
</w:t>
      </w:r>
      <w:r>
        <w:br/>
      </w:r>
      <w:r>
        <w:rPr>
          <w:rFonts w:ascii="Times New Roman"/>
          <w:b w:val="false"/>
          <w:i w:val="false"/>
          <w:color w:val="000000"/>
          <w:sz w:val="28"/>
        </w:rPr>
        <w:t>
      4.33 Государственные учреждения, финансируемые из местных бюджетов, сверяют ежемесячно данные о полученных из местных бюджетов средствах и кассовых расходах с данными ведомости формы 132-А, представленной органами казначейства. 
</w:t>
      </w:r>
      <w:r>
        <w:br/>
      </w:r>
      <w:r>
        <w:rPr>
          <w:rFonts w:ascii="Times New Roman"/>
          <w:b w:val="false"/>
          <w:i w:val="false"/>
          <w:color w:val="000000"/>
          <w:sz w:val="28"/>
        </w:rPr>
        <w:t>
      В форме 132-А отражаются: код бюджетной классификации; планируемое разрешение на год; взятые обязательства; выделено лимитов; кассовый расход по обязательствам и без обязательств; восстановление по обязательствам и без обязательств; остаток неиспользованных лимитов; обязательства, необеспеченные лимитами. 
</w:t>
      </w:r>
      <w:r>
        <w:br/>
      </w:r>
      <w:r>
        <w:rPr>
          <w:rFonts w:ascii="Times New Roman"/>
          <w:b w:val="false"/>
          <w:i w:val="false"/>
          <w:color w:val="000000"/>
          <w:sz w:val="28"/>
        </w:rPr>
        <w:t>
      Администратор местных бюджетных программ на основании представленных годовых отчетов об исполнении сметы расходов государственных учреждений составляет сводный отчет и сверяет с данными органов казначейства по ведомости формы 132-А. Ведомость по состоянию на 1 января года, следующего за отчетным, заверяется подписью и печатью администратора программ по местному бюджету, соответствующего органа казначейства и представляется соответствующему финансовому органу"; 
</w:t>
      </w:r>
      <w:r>
        <w:br/>
      </w:r>
      <w:r>
        <w:rPr>
          <w:rFonts w:ascii="Times New Roman"/>
          <w:b w:val="false"/>
          <w:i w:val="false"/>
          <w:color w:val="000000"/>
          <w:sz w:val="28"/>
        </w:rPr>
        <w:t>
      - дополнить пунктами 4.34, 4.35, 4.36, 4.37, 4.38, 4.39 следующего содержания: 
</w:t>
      </w:r>
      <w:r>
        <w:br/>
      </w:r>
      <w:r>
        <w:rPr>
          <w:rFonts w:ascii="Times New Roman"/>
          <w:b w:val="false"/>
          <w:i w:val="false"/>
          <w:color w:val="000000"/>
          <w:sz w:val="28"/>
        </w:rPr>
        <w:t>
                 "Форма № 16 - Отчет по внешним займам 
</w:t>
      </w:r>
      <w:r>
        <w:br/>
      </w:r>
      <w:r>
        <w:rPr>
          <w:rFonts w:ascii="Times New Roman"/>
          <w:b w:val="false"/>
          <w:i w:val="false"/>
          <w:color w:val="000000"/>
          <w:sz w:val="28"/>
        </w:rPr>
        <w:t>
      4.34 Организация, реализующая проект (Группа реализации проекта), заполняет Отчет по внешним займам и представляет его в установленные сроки администратору бюджетных программ. В форме проставляются: по строке 010, 170 остаток денежных средств на начало года и на конец отчетного периода; по строке 040 - сумма поступивших средств с начала года - всего (в т.ч. от доноров по кодам доходов); по строке 050 - израсходовано денежных средств с начала года - всего (в том числе по спецификам). 
</w:t>
      </w:r>
      <w:r>
        <w:br/>
      </w:r>
      <w:r>
        <w:rPr>
          <w:rFonts w:ascii="Times New Roman"/>
          <w:b w:val="false"/>
          <w:i w:val="false"/>
          <w:color w:val="000000"/>
          <w:sz w:val="28"/>
        </w:rPr>
        <w:t>
      На основании данных отчета ф. № 16 заполняется графа 6 отчета об исполнении сметы расходов государственных учреждений ф. № 2 код (0603008).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Форма № 047 - Ведомость контроля полноты распределения 
</w:t>
      </w:r>
      <w:r>
        <w:br/>
      </w:r>
      <w:r>
        <w:rPr>
          <w:rFonts w:ascii="Times New Roman"/>
          <w:b w:val="false"/>
          <w:i w:val="false"/>
          <w:color w:val="000000"/>
          <w:sz w:val="28"/>
        </w:rPr>
        <w:t>
          лимитов, выделенных из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4.35 Государственные учреждения получают от территориальных органов Казначейства форму № 047 "Ведомость контроля распределения лимитов, выделенных из республиканского бюджета" и сверяют со своими отчетными данными. 
</w:t>
      </w:r>
      <w:r>
        <w:br/>
      </w:r>
      <w:r>
        <w:rPr>
          <w:rFonts w:ascii="Times New Roman"/>
          <w:b w:val="false"/>
          <w:i w:val="false"/>
          <w:color w:val="000000"/>
          <w:sz w:val="28"/>
        </w:rPr>
        <w:t>
      В случае, когда Комитетом казначейства Казначейское разрешение № 1 выдано в конце месяца, и выделенные этим разрешением лимиты зачислены территориальными органами Казначейства в следующем месяце, суммы расхождения по открытым лимитам, так называемые "суммы в пути", учитываются в графе "выделенные лимиты", "отклонение". 
</w:t>
      </w:r>
      <w:r>
        <w:br/>
      </w:r>
      <w:r>
        <w:rPr>
          <w:rFonts w:ascii="Times New Roman"/>
          <w:b w:val="false"/>
          <w:i w:val="false"/>
          <w:color w:val="000000"/>
          <w:sz w:val="28"/>
        </w:rPr>
        <w:t>
      Территориальными органами Казначейства путем суммирования графы "выделенные лимиты", "отклонение" формы № 047 и графы "выделено лимитов" формы № 032-А "Ведомость движения выделенных лимитов и кассовых расходов с учетом взятых обязательств по республиканскому бюджету", проверяются данные графы 5 "разрешено с начала года" формы № 2 "Отчет об исполнении сметы расходов государственного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Форма № 046 - Разрешение государственного 
</w:t>
      </w:r>
      <w:r>
        <w:br/>
      </w:r>
      <w:r>
        <w:rPr>
          <w:rFonts w:ascii="Times New Roman"/>
          <w:b w:val="false"/>
          <w:i w:val="false"/>
          <w:color w:val="000000"/>
          <w:sz w:val="28"/>
        </w:rPr>
        <w:t>
     учреждения о распределении лимитов по республиканскому бюджету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4.36. Администратор республиканских бюджетных программ выделенные лимиты за отчетный период сверяют с представленными территориальным органом Казначейства данными по форме № 046. 
</w:t>
      </w:r>
      <w:r>
        <w:br/>
      </w:r>
      <w:r>
        <w:rPr>
          <w:rFonts w:ascii="Times New Roman"/>
          <w:b w:val="false"/>
          <w:i w:val="false"/>
          <w:color w:val="000000"/>
          <w:sz w:val="28"/>
        </w:rPr>
        <w:t>
      При этом, сумма по графе "выделено лимитов" формы 032-А "Ведомость движения выделенных лимитов и кассовых расходов с учетом взятых обязательств по республиканскому бюджету" и сумма по графе 6 "нераспределенный остаток" формы № 046 должна соответствовать итоговой сумме графы "Разрешено с начала года" формы № 046.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Форма № 146 - Финансовое разрешение, подлежащее 
</w:t>
      </w:r>
      <w:r>
        <w:br/>
      </w:r>
      <w:r>
        <w:rPr>
          <w:rFonts w:ascii="Times New Roman"/>
          <w:b w:val="false"/>
          <w:i w:val="false"/>
          <w:color w:val="000000"/>
          <w:sz w:val="28"/>
        </w:rPr>
        <w:t>
                  распределению по местному бюджету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4.37. Администратор местных бюджетных программ выделенные лимиты за отчетный период сверяет с представленными территориальным органом Казначейства данными формы № 146. 
</w:t>
      </w:r>
      <w:r>
        <w:br/>
      </w:r>
      <w:r>
        <w:rPr>
          <w:rFonts w:ascii="Times New Roman"/>
          <w:b w:val="false"/>
          <w:i w:val="false"/>
          <w:color w:val="000000"/>
          <w:sz w:val="28"/>
        </w:rPr>
        <w:t>
      Администратор местных бюджетных программ финансирование, распределенное по подведомственным организациям в конце месяца, но зачисленное в следующем месяце, показывают в графе 6 - нераспределенный остаток. 
</w:t>
      </w:r>
      <w:r>
        <w:br/>
      </w:r>
      <w:r>
        <w:rPr>
          <w:rFonts w:ascii="Times New Roman"/>
          <w:b w:val="false"/>
          <w:i w:val="false"/>
          <w:color w:val="000000"/>
          <w:sz w:val="28"/>
        </w:rPr>
        <w:t>
      При этом, сумма по графе "выделено лимитов" формы 132-А "Ведомость движения выделенных лимитов и кассовых расходов с учетом взятых обязательств по местному бюджету" и сумма по графе 6 - "нераспределенный остаток" формы № 146, должна соответствовать итоговой сумме графы "Разрешено с начала года" формы № 146.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Справка об использовании средств, выделенных 
</w:t>
      </w:r>
      <w:r>
        <w:br/>
      </w:r>
      <w:r>
        <w:rPr>
          <w:rFonts w:ascii="Times New Roman"/>
          <w:b w:val="false"/>
          <w:i w:val="false"/>
          <w:color w:val="000000"/>
          <w:sz w:val="28"/>
        </w:rPr>
        <w:t>
        из резервов Правительства Республики Казахстан и местных 
</w:t>
      </w:r>
      <w:r>
        <w:br/>
      </w:r>
      <w:r>
        <w:rPr>
          <w:rFonts w:ascii="Times New Roman"/>
          <w:b w:val="false"/>
          <w:i w:val="false"/>
          <w:color w:val="000000"/>
          <w:sz w:val="28"/>
        </w:rPr>
        <w:t>
                         исполнительных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4.38. Администраторы бюджетных программ, получившие средства из резервов Правительства Республики Казахстан и местных исполнительных органов, составляют Справку об использовании средств, выделенных из резервов Правительства Республики Казахстан и местных исполнительных органов, и прикладывают к пояснительной записке. В справке показываются: в графе 2 - код расходов бюджетной классификации; в графе 3 - номер постановления Правительства Республики Казахстан, либо распоряжения местных исполнительных органов на выделение средств из резервов; в графе 4 - выделено лимитов; в графе 5 - кассовое исполнение; в графе 6 - остаток".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Форма № 4-"внебюдж" Отчет по внебюджетным фондам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4.39. В форме 4-"внебюдж" показываются доходы и фактические расходы по внебюджетным фондам Акима г. Алматы и его районов в соответствии со статьей 6 Закона Республики Казахстан "Об особом статусе города Алматы". 
</w:t>
      </w:r>
      <w:r>
        <w:br/>
      </w:r>
      <w:r>
        <w:rPr>
          <w:rFonts w:ascii="Times New Roman"/>
          <w:b w:val="false"/>
          <w:i w:val="false"/>
          <w:color w:val="000000"/>
          <w:sz w:val="28"/>
        </w:rPr>
        <w:t>
      По строкам 010, 170 показываются остатки внебюджетного фонда на начало и конец года с выделением по строкам 011, 171 - в том числе остаток денежных средств. Остатки на начало отчетного года (строки 010, 011) тождественны остаткам на конец года отчета за предыдущий год (строки 170, 171); 
</w:t>
      </w:r>
      <w:r>
        <w:br/>
      </w:r>
      <w:r>
        <w:rPr>
          <w:rFonts w:ascii="Times New Roman"/>
          <w:b w:val="false"/>
          <w:i w:val="false"/>
          <w:color w:val="000000"/>
          <w:sz w:val="28"/>
        </w:rPr>
        <w:t>
      По строке 020 - сумма поступлений в текущем году; 
</w:t>
      </w:r>
      <w:r>
        <w:br/>
      </w:r>
      <w:r>
        <w:rPr>
          <w:rFonts w:ascii="Times New Roman"/>
          <w:b w:val="false"/>
          <w:i w:val="false"/>
          <w:color w:val="000000"/>
          <w:sz w:val="28"/>
        </w:rPr>
        <w:t>
      По строке 040 - итоговая сумма; 
</w:t>
      </w:r>
      <w:r>
        <w:br/>
      </w:r>
      <w:r>
        <w:rPr>
          <w:rFonts w:ascii="Times New Roman"/>
          <w:b w:val="false"/>
          <w:i w:val="false"/>
          <w:color w:val="000000"/>
          <w:sz w:val="28"/>
        </w:rPr>
        <w:t>
      По строке 050 - общая сумма произведенных расходов за текущий год". 
</w:t>
      </w:r>
      <w:r>
        <w:br/>
      </w:r>
      <w:r>
        <w:rPr>
          <w:rFonts w:ascii="Times New Roman"/>
          <w:b w:val="false"/>
          <w:i w:val="false"/>
          <w:color w:val="000000"/>
          <w:sz w:val="28"/>
        </w:rPr>
        <w:t>
      5. В перечень форм годовой, квартальной бухгалтерской отчетности государственных учреждений (приложение № 1) внести следующие изменения и дополнения по соответствующим строкам: 
</w:t>
      </w:r>
      <w:r>
        <w:br/>
      </w:r>
      <w:r>
        <w:rPr>
          <w:rFonts w:ascii="Times New Roman"/>
          <w:b w:val="false"/>
          <w:i w:val="false"/>
          <w:color w:val="000000"/>
          <w:sz w:val="28"/>
        </w:rPr>
        <w:t>
      - в графе 3 слова "Отчет об исполнении сметы по специальным средствам" заменить словами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 в графах 1, 3 слова "4-а внебюдж" "Отчет о движении прочих внебюджетных средств" заменить соответственно словами "4-д" "Отчет по депозитным средствам", слова "4-п" "Отчет о движении сумм по поручениям" заменить соответственно на слова "4-сп" "Отчет о движении средств спонсорской и благотворительной помощи"; 
</w:t>
      </w:r>
      <w:r>
        <w:br/>
      </w:r>
      <w:r>
        <w:rPr>
          <w:rFonts w:ascii="Times New Roman"/>
          <w:b w:val="false"/>
          <w:i w:val="false"/>
          <w:color w:val="000000"/>
          <w:sz w:val="28"/>
        </w:rPr>
        <w:t>
      - в графах 2, 3 соответственно слова "4-н", "Отчет о выполнении объема работ по научно-исследовательским работам" исключить; 
</w:t>
      </w:r>
      <w:r>
        <w:br/>
      </w:r>
      <w:r>
        <w:rPr>
          <w:rFonts w:ascii="Times New Roman"/>
          <w:b w:val="false"/>
          <w:i w:val="false"/>
          <w:color w:val="000000"/>
          <w:sz w:val="28"/>
        </w:rPr>
        <w:t>
      - в графах 2, 3 слова "044-А Ведомость движения выделенных лимитов и кассовых расходов по спецификам бюджетной классификации" заменить соответственно словами "032-А Ведомость движения выделенных лимитов и кассовых расходов с учетом взятых обязательств по республиканскому бюджету"; 
</w:t>
      </w:r>
      <w:r>
        <w:br/>
      </w:r>
      <w:r>
        <w:rPr>
          <w:rFonts w:ascii="Times New Roman"/>
          <w:b w:val="false"/>
          <w:i w:val="false"/>
          <w:color w:val="000000"/>
          <w:sz w:val="28"/>
        </w:rPr>
        <w:t>
      - в графах 2, 3 слова "144-А Ведомость движения выделенных лимитов и кассовых расходов по спецификам бюджетной классификации" заменить соответственно словами "132-А Ведомость движения выделенных лимитов и кассовых расходов с учетом взятых обязательств по местному бюджету"; 
</w:t>
      </w:r>
      <w:r>
        <w:br/>
      </w:r>
      <w:r>
        <w:rPr>
          <w:rFonts w:ascii="Times New Roman"/>
          <w:b w:val="false"/>
          <w:i w:val="false"/>
          <w:color w:val="000000"/>
          <w:sz w:val="28"/>
        </w:rPr>
        <w:t>
      дополнить: 
</w:t>
      </w:r>
      <w:r>
        <w:br/>
      </w:r>
      <w:r>
        <w:rPr>
          <w:rFonts w:ascii="Times New Roman"/>
          <w:b w:val="false"/>
          <w:i w:val="false"/>
          <w:color w:val="000000"/>
          <w:sz w:val="28"/>
        </w:rPr>
        <w:t>
      - графу 1 числом "16", соответственно графу 3 словами "Отчет по внешним займам"; 
</w:t>
      </w:r>
      <w:r>
        <w:br/>
      </w:r>
      <w:r>
        <w:rPr>
          <w:rFonts w:ascii="Times New Roman"/>
          <w:b w:val="false"/>
          <w:i w:val="false"/>
          <w:color w:val="000000"/>
          <w:sz w:val="28"/>
        </w:rPr>
        <w:t>
      - графу 1 числом "047", соответственно графу 3 словами "Ведомость контроля полноты распределения лимитов, выделенных из республиканского бюджета"; 
</w:t>
      </w:r>
      <w:r>
        <w:br/>
      </w:r>
      <w:r>
        <w:rPr>
          <w:rFonts w:ascii="Times New Roman"/>
          <w:b w:val="false"/>
          <w:i w:val="false"/>
          <w:color w:val="000000"/>
          <w:sz w:val="28"/>
        </w:rPr>
        <w:t>
      - графу 1 числом "046", соответственно графу 3 словами "Разрешения государственных учреждений, подлежащие распределению лимита по республиканскому бюджету"; 
</w:t>
      </w:r>
      <w:r>
        <w:br/>
      </w:r>
      <w:r>
        <w:rPr>
          <w:rFonts w:ascii="Times New Roman"/>
          <w:b w:val="false"/>
          <w:i w:val="false"/>
          <w:color w:val="000000"/>
          <w:sz w:val="28"/>
        </w:rPr>
        <w:t>
      - графу 1 числом "146", соответственно графу 3 словами "Финансовое разрешение, подлежащее распределению по местному бюджету"; 
</w:t>
      </w:r>
      <w:r>
        <w:br/>
      </w:r>
      <w:r>
        <w:rPr>
          <w:rFonts w:ascii="Times New Roman"/>
          <w:b w:val="false"/>
          <w:i w:val="false"/>
          <w:color w:val="000000"/>
          <w:sz w:val="28"/>
        </w:rPr>
        <w:t>
      - графу 1 словами "4-внебюдж", соответственно графу 3 словами "Отчет по внебюджетным фондам". 
</w:t>
      </w:r>
      <w:r>
        <w:br/>
      </w:r>
      <w:r>
        <w:rPr>
          <w:rFonts w:ascii="Times New Roman"/>
          <w:b w:val="false"/>
          <w:i w:val="false"/>
          <w:color w:val="000000"/>
          <w:sz w:val="28"/>
        </w:rPr>
        <w:t>
      6. В Схему согласования основных показателей по формам годового и квартальных бухгалтерских отчетов об исполнении смет расходов государственных учреждений (приложение № 2) внести следующие дополнения и изменения: 
</w:t>
      </w:r>
      <w:r>
        <w:br/>
      </w:r>
      <w:r>
        <w:rPr>
          <w:rFonts w:ascii="Times New Roman"/>
          <w:b w:val="false"/>
          <w:i w:val="false"/>
          <w:color w:val="000000"/>
          <w:sz w:val="28"/>
        </w:rPr>
        <w:t>
      - в графе 1 строку 8 после слов "строка 341 графа 4" дополнить словами "плюс строка 420 графа 4 минус строка 420 графы 3"; 
</w:t>
      </w:r>
      <w:r>
        <w:br/>
      </w:r>
      <w:r>
        <w:rPr>
          <w:rFonts w:ascii="Times New Roman"/>
          <w:b w:val="false"/>
          <w:i w:val="false"/>
          <w:color w:val="000000"/>
          <w:sz w:val="28"/>
        </w:rPr>
        <w:t>
      - в графе 1 строку 10 после цифры "7" дополнить словами "и 8" после цифры "3" дополнить словами "и 4"; 
</w:t>
      </w:r>
      <w:r>
        <w:br/>
      </w:r>
      <w:r>
        <w:rPr>
          <w:rFonts w:ascii="Times New Roman"/>
          <w:b w:val="false"/>
          <w:i w:val="false"/>
          <w:color w:val="000000"/>
          <w:sz w:val="28"/>
        </w:rPr>
        <w:t>
      - в графе 1 строку 11 изложить в следующей редакции: "Строка 840 графы 3 и 4 плюс строка 850 графы 3 и 4 плюс строка 420 графа 4 минус строка 420 графа 3 плюс строка 330 графа 4 минус строка 330 графа 3" соответственно в графе 2 после слов "Строка "Всего" графа 7" дополнить словами "включая форму № 2 "отзыв" графа 7 минус форма № 2 "внешние займы" графа 7"; 
</w:t>
      </w:r>
      <w:r>
        <w:br/>
      </w:r>
      <w:r>
        <w:rPr>
          <w:rFonts w:ascii="Times New Roman"/>
          <w:b w:val="false"/>
          <w:i w:val="false"/>
          <w:color w:val="000000"/>
          <w:sz w:val="28"/>
        </w:rPr>
        <w:t>
      - дополнить графы после строки 11 строками следующего содержания: 
</w:t>
      </w:r>
      <w:r>
        <w:br/>
      </w:r>
      <w:r>
        <w:rPr>
          <w:rFonts w:ascii="Times New Roman"/>
          <w:b w:val="false"/>
          <w:i w:val="false"/>
          <w:color w:val="000000"/>
          <w:sz w:val="28"/>
        </w:rPr>
        <w:t>
      - графу 2 название формы "Форма 2 "Отчет об исполнении сметы расходов госучреждения (внешние займы)"; 
</w:t>
      </w:r>
      <w:r>
        <w:br/>
      </w:r>
      <w:r>
        <w:rPr>
          <w:rFonts w:ascii="Times New Roman"/>
          <w:b w:val="false"/>
          <w:i w:val="false"/>
          <w:color w:val="000000"/>
          <w:sz w:val="28"/>
        </w:rPr>
        <w:t>
      - графу 1 "11.1. Строка 481 графа 4" соответственно графу 2 "11.1. Строка "Всего" графа 5 (по внешним займам)"; 
</w:t>
      </w:r>
      <w:r>
        <w:br/>
      </w:r>
      <w:r>
        <w:rPr>
          <w:rFonts w:ascii="Times New Roman"/>
          <w:b w:val="false"/>
          <w:i w:val="false"/>
          <w:color w:val="000000"/>
          <w:sz w:val="28"/>
        </w:rPr>
        <w:t>
      - графу 1 "11.2. Строка 481 графа 4 минус строка 211 графа 4" соответственно графу 2 "11.2. Строка "Всего" графа 6 (по внешним займам)"; 
</w:t>
      </w:r>
      <w:r>
        <w:br/>
      </w:r>
      <w:r>
        <w:rPr>
          <w:rFonts w:ascii="Times New Roman"/>
          <w:b w:val="false"/>
          <w:i w:val="false"/>
          <w:color w:val="000000"/>
          <w:sz w:val="28"/>
        </w:rPr>
        <w:t>
      - в графе 2 слова "Форма 4 "Отчет об исполнении сметы по специальным средствам" заменить словами "Форма 4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 в графе 2 в строках 14, 15, 16, 17 число "5" заменить числом "6"; 
</w:t>
      </w:r>
    </w:p>
    <w:p>
      <w:pPr>
        <w:spacing w:after="0"/>
        <w:ind w:left="0"/>
        <w:jc w:val="both"/>
      </w:pPr>
      <w:r>
        <w:rPr>
          <w:rFonts w:ascii="Times New Roman"/>
          <w:b w:val="false"/>
          <w:i w:val="false"/>
          <w:color w:val="000000"/>
          <w:sz w:val="28"/>
        </w:rPr>
        <w:t>
      - в графе 2 в строке 15 слова "(при отсутствии хоздоговоров на научно-исследовательские работы)" исключить; 
</w:t>
      </w:r>
    </w:p>
    <w:p>
      <w:pPr>
        <w:spacing w:after="0"/>
        <w:ind w:left="0"/>
        <w:jc w:val="both"/>
      </w:pPr>
      <w:r>
        <w:rPr>
          <w:rFonts w:ascii="Times New Roman"/>
          <w:b w:val="false"/>
          <w:i w:val="false"/>
          <w:color w:val="000000"/>
          <w:sz w:val="28"/>
        </w:rPr>
        <w:t>
      - в графе 2 слова "Форма 4-а "Отчет о движении прочих внебюджетных средств" заменить словами "Форма 4-д "Отчет по депозитным средствам"; 
</w:t>
      </w:r>
    </w:p>
    <w:p>
      <w:pPr>
        <w:spacing w:after="0"/>
        <w:ind w:left="0"/>
        <w:jc w:val="both"/>
      </w:pPr>
      <w:r>
        <w:rPr>
          <w:rFonts w:ascii="Times New Roman"/>
          <w:b w:val="false"/>
          <w:i w:val="false"/>
          <w:color w:val="000000"/>
          <w:sz w:val="28"/>
        </w:rPr>
        <w:t>
      - в графах 1 и 2: 
</w:t>
      </w:r>
    </w:p>
    <w:p>
      <w:pPr>
        <w:spacing w:after="0"/>
        <w:ind w:left="0"/>
        <w:jc w:val="both"/>
      </w:pPr>
      <w:r>
        <w:rPr>
          <w:rFonts w:ascii="Times New Roman"/>
          <w:b w:val="false"/>
          <w:i w:val="false"/>
          <w:color w:val="000000"/>
          <w:sz w:val="28"/>
        </w:rPr>
        <w:t>
      - строки 18, 19 заменить строками следующего содержания: 
</w:t>
      </w:r>
    </w:p>
    <w:p>
      <w:pPr>
        <w:spacing w:after="0"/>
        <w:ind w:left="0"/>
        <w:jc w:val="both"/>
      </w:pPr>
      <w:r>
        <w:rPr>
          <w:rFonts w:ascii="Times New Roman"/>
          <w:b w:val="false"/>
          <w:i w:val="false"/>
          <w:color w:val="000000"/>
          <w:sz w:val="28"/>
        </w:rPr>
        <w:t>
      - в графе 1 "18. Строка 610 графы 3 и 4" соответственно в графе 2 
</w:t>
      </w:r>
    </w:p>
    <w:p>
      <w:pPr>
        <w:spacing w:after="0"/>
        <w:ind w:left="0"/>
        <w:jc w:val="both"/>
      </w:pPr>
      <w:r>
        <w:rPr>
          <w:rFonts w:ascii="Times New Roman"/>
          <w:b w:val="false"/>
          <w:i w:val="false"/>
          <w:color w:val="000000"/>
          <w:sz w:val="28"/>
        </w:rPr>
        <w:t>
"18. Строки 010 и 170 графы 3 соответственно"; 
</w:t>
      </w:r>
    </w:p>
    <w:p>
      <w:pPr>
        <w:spacing w:after="0"/>
        <w:ind w:left="0"/>
        <w:jc w:val="both"/>
      </w:pPr>
      <w:r>
        <w:rPr>
          <w:rFonts w:ascii="Times New Roman"/>
          <w:b w:val="false"/>
          <w:i w:val="false"/>
          <w:color w:val="000000"/>
          <w:sz w:val="28"/>
        </w:rPr>
        <w:t>
      - в графе 1 "19. Строка 210 графы 3 и 4" соответственно в графе 2 
</w:t>
      </w:r>
    </w:p>
    <w:p>
      <w:pPr>
        <w:spacing w:after="0"/>
        <w:ind w:left="0"/>
        <w:jc w:val="both"/>
      </w:pPr>
      <w:r>
        <w:rPr>
          <w:rFonts w:ascii="Times New Roman"/>
          <w:b w:val="false"/>
          <w:i w:val="false"/>
          <w:color w:val="000000"/>
          <w:sz w:val="28"/>
        </w:rPr>
        <w:t>
"19. Строки 011 и 171 графы 3 соответственно";
</w:t>
      </w:r>
    </w:p>
    <w:p>
      <w:pPr>
        <w:spacing w:after="0"/>
        <w:ind w:left="0"/>
        <w:jc w:val="both"/>
      </w:pPr>
      <w:r>
        <w:rPr>
          <w:rFonts w:ascii="Times New Roman"/>
          <w:b w:val="false"/>
          <w:i w:val="false"/>
          <w:color w:val="000000"/>
          <w:sz w:val="28"/>
        </w:rPr>
        <w:t>
      - дополнить графу 2 после строки 19 словами "Отчет по внебюджетным фондам";
</w:t>
      </w:r>
    </w:p>
    <w:p>
      <w:pPr>
        <w:spacing w:after="0"/>
        <w:ind w:left="0"/>
        <w:jc w:val="both"/>
      </w:pPr>
      <w:r>
        <w:rPr>
          <w:rFonts w:ascii="Times New Roman"/>
          <w:b w:val="false"/>
          <w:i w:val="false"/>
          <w:color w:val="000000"/>
          <w:sz w:val="28"/>
        </w:rPr>
        <w:t>
      - в графах 1 и 2: 
</w:t>
      </w:r>
    </w:p>
    <w:p>
      <w:pPr>
        <w:spacing w:after="0"/>
        <w:ind w:left="0"/>
        <w:jc w:val="both"/>
      </w:pPr>
      <w:r>
        <w:rPr>
          <w:rFonts w:ascii="Times New Roman"/>
          <w:b w:val="false"/>
          <w:i w:val="false"/>
          <w:color w:val="000000"/>
          <w:sz w:val="28"/>
        </w:rPr>
        <w:t>
      - строки 20, 21, 22 заменить строками следующего содержания: 
</w:t>
      </w:r>
    </w:p>
    <w:p>
      <w:pPr>
        <w:spacing w:after="0"/>
        <w:ind w:left="0"/>
        <w:jc w:val="both"/>
      </w:pPr>
      <w:r>
        <w:rPr>
          <w:rFonts w:ascii="Times New Roman"/>
          <w:b w:val="false"/>
          <w:i w:val="false"/>
          <w:color w:val="000000"/>
          <w:sz w:val="28"/>
        </w:rPr>
        <w:t>
      - в графе 1 "20. Строка 533 графа 3" соответственно в графе 2 "20. Строка 010 графы 3"; 
</w:t>
      </w:r>
    </w:p>
    <w:p>
      <w:pPr>
        <w:spacing w:after="0"/>
        <w:ind w:left="0"/>
        <w:jc w:val="both"/>
      </w:pPr>
      <w:r>
        <w:rPr>
          <w:rFonts w:ascii="Times New Roman"/>
          <w:b w:val="false"/>
          <w:i w:val="false"/>
          <w:color w:val="000000"/>
          <w:sz w:val="28"/>
        </w:rPr>
        <w:t>
      - в графе 1 "21. Строка 533 графа 4" соответственно в графе 2 "21. Строка 170 графы 3"; 
</w:t>
      </w:r>
    </w:p>
    <w:p>
      <w:pPr>
        <w:spacing w:after="0"/>
        <w:ind w:left="0"/>
        <w:jc w:val="both"/>
      </w:pPr>
      <w:r>
        <w:rPr>
          <w:rFonts w:ascii="Times New Roman"/>
          <w:b w:val="false"/>
          <w:i w:val="false"/>
          <w:color w:val="000000"/>
          <w:sz w:val="28"/>
        </w:rPr>
        <w:t>
      - в графе 1 "22. Строка 372 графа 4 плюс строка 373 графа 4 (квартальный отчет)" соответственно в графе 2 "22. Строка 050 графы 3 (квартальный отчет}"; 
</w:t>
      </w:r>
      <w:r>
        <w:br/>
      </w:r>
      <w:r>
        <w:rPr>
          <w:rFonts w:ascii="Times New Roman"/>
          <w:b w:val="false"/>
          <w:i w:val="false"/>
          <w:color w:val="000000"/>
          <w:sz w:val="28"/>
        </w:rPr>
        <w:t>
      - строку 23 исключить; 
</w:t>
      </w:r>
      <w:r>
        <w:br/>
      </w:r>
      <w:r>
        <w:rPr>
          <w:rFonts w:ascii="Times New Roman"/>
          <w:b w:val="false"/>
          <w:i w:val="false"/>
          <w:color w:val="000000"/>
          <w:sz w:val="28"/>
        </w:rPr>
        <w:t>
      - в графе 2: 
</w:t>
      </w:r>
      <w:r>
        <w:br/>
      </w:r>
      <w:r>
        <w:rPr>
          <w:rFonts w:ascii="Times New Roman"/>
          <w:b w:val="false"/>
          <w:i w:val="false"/>
          <w:color w:val="000000"/>
          <w:sz w:val="28"/>
        </w:rPr>
        <w:t>
      - слова "Форма 4-п "Отчет о движении сумм по поручениям" заменить словами "Форма 4-сп "Отчет по средствам спонсорской и благотворительной помощи"; 
</w:t>
      </w:r>
      <w:r>
        <w:br/>
      </w:r>
      <w:r>
        <w:rPr>
          <w:rFonts w:ascii="Times New Roman"/>
          <w:b w:val="false"/>
          <w:i w:val="false"/>
          <w:color w:val="000000"/>
          <w:sz w:val="28"/>
        </w:rPr>
        <w:t>
      - в строках 28, 29 после слов "графа" число "10" заменить числом "7"; 
</w:t>
      </w:r>
      <w:r>
        <w:br/>
      </w:r>
      <w:r>
        <w:rPr>
          <w:rFonts w:ascii="Times New Roman"/>
          <w:b w:val="false"/>
          <w:i w:val="false"/>
          <w:color w:val="000000"/>
          <w:sz w:val="28"/>
        </w:rPr>
        <w:t>
      - дополнить графы 1 и 2 после строки 34 строкой следующего содержания: графу 1 "34.1 Строка 820 графа 3 и 4" соответственно графу 2 "34.1 Строка 240 графа 3 формы № 6"; 
</w:t>
      </w:r>
      <w:r>
        <w:br/>
      </w:r>
      <w:r>
        <w:rPr>
          <w:rFonts w:ascii="Times New Roman"/>
          <w:b w:val="false"/>
          <w:i w:val="false"/>
          <w:color w:val="000000"/>
          <w:sz w:val="28"/>
        </w:rPr>
        <w:t>
      - дополнить графы 1 и 2 после строки 35 строками следующего содержания: 
</w:t>
      </w:r>
      <w:r>
        <w:br/>
      </w:r>
      <w:r>
        <w:rPr>
          <w:rFonts w:ascii="Times New Roman"/>
          <w:b w:val="false"/>
          <w:i w:val="false"/>
          <w:color w:val="000000"/>
          <w:sz w:val="28"/>
        </w:rPr>
        <w:t>
      - графу 2 название формы "Форма 16 "Отчет по внешним займам"; 
</w:t>
      </w:r>
      <w:r>
        <w:br/>
      </w:r>
      <w:r>
        <w:rPr>
          <w:rFonts w:ascii="Times New Roman"/>
          <w:b w:val="false"/>
          <w:i w:val="false"/>
          <w:color w:val="000000"/>
          <w:sz w:val="28"/>
        </w:rPr>
        <w:t>
      - графу 1 "35.1. Строка 211 графы 3 и 4" соответственно графу 2 "35.1. Строки 010 и 170 графа 5 соответственно"; 
</w:t>
      </w:r>
      <w:r>
        <w:br/>
      </w:r>
      <w:r>
        <w:rPr>
          <w:rFonts w:ascii="Times New Roman"/>
          <w:b w:val="false"/>
          <w:i w:val="false"/>
          <w:color w:val="000000"/>
          <w:sz w:val="28"/>
        </w:rPr>
        <w:t>
      - графу 1 "35.2. Строка 491 графа 4 минус графа 3 (квартальный отчет)" соответственно графу 2 "35.2. Строка 040 графа 5 соответственно"; 
</w:t>
      </w:r>
      <w:r>
        <w:br/>
      </w:r>
      <w:r>
        <w:rPr>
          <w:rFonts w:ascii="Times New Roman"/>
          <w:b w:val="false"/>
          <w:i w:val="false"/>
          <w:color w:val="000000"/>
          <w:sz w:val="28"/>
        </w:rPr>
        <w:t>
      - графы 1 и 2 названии формы "Форма 16 - Отчет по внешним займам"; 
</w:t>
      </w:r>
      <w:r>
        <w:br/>
      </w:r>
      <w:r>
        <w:rPr>
          <w:rFonts w:ascii="Times New Roman"/>
          <w:b w:val="false"/>
          <w:i w:val="false"/>
          <w:color w:val="000000"/>
          <w:sz w:val="28"/>
        </w:rPr>
        <w:t>
      - графу 1 "35.3. Строка 170 графа 5" соответственно графу 2 "35.3. Строка 010 графа 5 плюс строка 040 графа 5 минус строка 050 графа 5 соответственно"; 
</w:t>
      </w:r>
      <w:r>
        <w:br/>
      </w:r>
      <w:r>
        <w:rPr>
          <w:rFonts w:ascii="Times New Roman"/>
          <w:b w:val="false"/>
          <w:i w:val="false"/>
          <w:color w:val="000000"/>
          <w:sz w:val="28"/>
        </w:rPr>
        <w:t>
      - графу 1 "35.4. Строка "Всего" графа 6 формы № 2 "внешние займы" соответственно графу 2 "35.4. Строка 50 графы 5 формы № 16"; 
</w:t>
      </w:r>
      <w:r>
        <w:br/>
      </w:r>
      <w:r>
        <w:rPr>
          <w:rFonts w:ascii="Times New Roman"/>
          <w:b w:val="false"/>
          <w:i w:val="false"/>
          <w:color w:val="000000"/>
          <w:sz w:val="28"/>
        </w:rPr>
        <w:t>
      - в графах 1 и 2 слова "Форма 4 "Отчет об исполнении сметы по специальным средствам" заменить словами "Форма 4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 в графах 1 и 2 в строке 36 число "5" заменить числом "6"; 
</w:t>
      </w:r>
      <w:r>
        <w:br/>
      </w:r>
      <w:r>
        <w:rPr>
          <w:rFonts w:ascii="Times New Roman"/>
          <w:b w:val="false"/>
          <w:i w:val="false"/>
          <w:color w:val="000000"/>
          <w:sz w:val="28"/>
        </w:rPr>
        <w:t>
      - в графе 2 строку 36 изложить в следующей редакции: "36. Строка 10 плюс строка 020 минус строки 050, 130, 140, 150, 160 графа 6"; 
</w:t>
      </w:r>
      <w:r>
        <w:br/>
      </w:r>
      <w:r>
        <w:rPr>
          <w:rFonts w:ascii="Times New Roman"/>
          <w:b w:val="false"/>
          <w:i w:val="false"/>
          <w:color w:val="000000"/>
          <w:sz w:val="28"/>
        </w:rPr>
        <w:t>
      - в графах 1 и 2 слова "Форма 4-а "Отчет о движении прочих внебюджетных средств" заменить словами "Форма 4-д "Отчет по депозитным средствам"; 
</w:t>
      </w:r>
      <w:r>
        <w:br/>
      </w:r>
      <w:r>
        <w:rPr>
          <w:rFonts w:ascii="Times New Roman"/>
          <w:b w:val="false"/>
          <w:i w:val="false"/>
          <w:color w:val="000000"/>
          <w:sz w:val="28"/>
        </w:rPr>
        <w:t>
      - в графе 1 строке 37 число "23" заменить числом "3" соответственно в графе 2 строку 37 изложить в следующей редакции: "37. Строка 10 плюс строка 020 минус строка 050 минус 140 графа 3"; 
</w:t>
      </w:r>
      <w:r>
        <w:br/>
      </w:r>
      <w:r>
        <w:rPr>
          <w:rFonts w:ascii="Times New Roman"/>
          <w:b w:val="false"/>
          <w:i w:val="false"/>
          <w:color w:val="000000"/>
          <w:sz w:val="28"/>
        </w:rPr>
        <w:t>
      - в графах 1, 2 слова "Форма 4-п "Отчет о движении сумм по поручениям" заменить словами "Форма 4-сп "Отчет по средствам спонсорской и благотворительной помощи"; 
</w:t>
      </w:r>
      <w:r>
        <w:br/>
      </w:r>
      <w:r>
        <w:rPr>
          <w:rFonts w:ascii="Times New Roman"/>
          <w:b w:val="false"/>
          <w:i w:val="false"/>
          <w:color w:val="000000"/>
          <w:sz w:val="28"/>
        </w:rPr>
        <w:t>
      - в графе 1 строке 39 число "10" заменить числом "7"; соответственно в графе 2 строку 39 изложить в следующей редакции: "39. Строка 10 плюс строка 020 минус строка 050 графа 7"; 
</w:t>
      </w:r>
      <w:r>
        <w:br/>
      </w:r>
      <w:r>
        <w:rPr>
          <w:rFonts w:ascii="Times New Roman"/>
          <w:b w:val="false"/>
          <w:i w:val="false"/>
          <w:color w:val="000000"/>
          <w:sz w:val="28"/>
        </w:rPr>
        <w:t>
      - в графах 1, 2 слова "Форма 4-н "Отчет о выполнении объема по научно-исследовательским работам" и строки 40, 41, 42, 43, 44, 45 исключить; 
</w:t>
      </w:r>
      <w:r>
        <w:br/>
      </w:r>
      <w:r>
        <w:rPr>
          <w:rFonts w:ascii="Times New Roman"/>
          <w:b w:val="false"/>
          <w:i w:val="false"/>
          <w:color w:val="000000"/>
          <w:sz w:val="28"/>
        </w:rPr>
        <w:t>
      - дополнить графы 1 и 2 после строки 50 строками следующего содержания: 
</w:t>
      </w:r>
      <w:r>
        <w:br/>
      </w:r>
      <w:r>
        <w:rPr>
          <w:rFonts w:ascii="Times New Roman"/>
          <w:b w:val="false"/>
          <w:i w:val="false"/>
          <w:color w:val="000000"/>
          <w:sz w:val="28"/>
        </w:rPr>
        <w:t>
      - графу 1 "50.1 Строка 130 графы 3 и 4" соответственно графу 2 "50.1 Строка 140 плюс строка 150 плюс строка 160 плюс строка 161 граф 3 и 4"; 
</w:t>
      </w:r>
      <w:r>
        <w:br/>
      </w:r>
      <w:r>
        <w:rPr>
          <w:rFonts w:ascii="Times New Roman"/>
          <w:b w:val="false"/>
          <w:i w:val="false"/>
          <w:color w:val="000000"/>
          <w:sz w:val="28"/>
        </w:rPr>
        <w:t>
      - графу 1 "50.2 Строка 180 графы 3 и 4" соответственно графу 2 "50.2 Строка 190 плюс строка 200 плюс строка 210 плюс строка 220 плюс строка 230 плюс строка 231 плюс строка 232 граф 3 и 4"; 
</w:t>
      </w:r>
      <w:r>
        <w:br/>
      </w:r>
      <w:r>
        <w:rPr>
          <w:rFonts w:ascii="Times New Roman"/>
          <w:b w:val="false"/>
          <w:i w:val="false"/>
          <w:color w:val="000000"/>
          <w:sz w:val="28"/>
        </w:rPr>
        <w:t>
      - дополнить графы 1 и 2 после строки 56 строками следующего содержания: 
</w:t>
      </w:r>
      <w:r>
        <w:br/>
      </w:r>
      <w:r>
        <w:rPr>
          <w:rFonts w:ascii="Times New Roman"/>
          <w:b w:val="false"/>
          <w:i w:val="false"/>
          <w:color w:val="000000"/>
          <w:sz w:val="28"/>
        </w:rPr>
        <w:t>
      - графу 1 "56.1 Строка 190 графы 3, 4, 5 формы № 5 плюс строка 240 графа 3 формы № 6" соответственно графу 2 "56.1 Строка 050 графа 3". 
</w:t>
      </w:r>
      <w:r>
        <w:br/>
      </w:r>
      <w:r>
        <w:rPr>
          <w:rFonts w:ascii="Times New Roman"/>
          <w:b w:val="false"/>
          <w:i w:val="false"/>
          <w:color w:val="000000"/>
          <w:sz w:val="28"/>
        </w:rPr>
        <w:t>
      7. В форме 5 "Отчет о движении активов": 
</w:t>
      </w:r>
      <w:r>
        <w:br/>
      </w:r>
      <w:r>
        <w:rPr>
          <w:rFonts w:ascii="Times New Roman"/>
          <w:b w:val="false"/>
          <w:i w:val="false"/>
          <w:color w:val="000000"/>
          <w:sz w:val="28"/>
        </w:rPr>
        <w:t>
      - в графе 1 слова "за счет специальных средств" заменить словами "за счет средств от спонсорской и благотворительной помощи"; 
</w:t>
      </w:r>
      <w:r>
        <w:br/>
      </w:r>
      <w:r>
        <w:rPr>
          <w:rFonts w:ascii="Times New Roman"/>
          <w:b w:val="false"/>
          <w:i w:val="false"/>
          <w:color w:val="000000"/>
          <w:sz w:val="28"/>
        </w:rPr>
        <w:t>
      - в графе 1 после слов "от безвозмездных поступлений" дополнить словами "Прочие поступления" соответственно графу 2 строкой "161"; 
</w:t>
      </w:r>
      <w:r>
        <w:br/>
      </w:r>
      <w:r>
        <w:rPr>
          <w:rFonts w:ascii="Times New Roman"/>
          <w:b w:val="false"/>
          <w:i w:val="false"/>
          <w:color w:val="000000"/>
          <w:sz w:val="28"/>
        </w:rPr>
        <w:t>
      - в графе 1 после слов "Перевод из активов в материалы" дополнить словами "Прочие" соответственно графу 2 строкой "232", в графах 4 и 5 "Х". 
</w:t>
      </w:r>
      <w:r>
        <w:br/>
      </w:r>
      <w:r>
        <w:rPr>
          <w:rFonts w:ascii="Times New Roman"/>
          <w:b w:val="false"/>
          <w:i w:val="false"/>
          <w:color w:val="000000"/>
          <w:sz w:val="28"/>
        </w:rPr>
        <w:t>
      8. Произвести замену следующих форм бухгалтерской отчетности: 
</w:t>
      </w:r>
      <w:r>
        <w:br/>
      </w:r>
      <w:r>
        <w:rPr>
          <w:rFonts w:ascii="Times New Roman"/>
          <w:b w:val="false"/>
          <w:i w:val="false"/>
          <w:color w:val="000000"/>
          <w:sz w:val="28"/>
        </w:rPr>
        <w:t>
      - форма № 1 (0503001) Баланс исполнения сметы расходов на форму № 1 (10503001) Баланс исполнения сметы расходов; 
</w:t>
      </w:r>
      <w:r>
        <w:br/>
      </w:r>
      <w:r>
        <w:rPr>
          <w:rFonts w:ascii="Times New Roman"/>
          <w:b w:val="false"/>
          <w:i w:val="false"/>
          <w:color w:val="000000"/>
          <w:sz w:val="28"/>
        </w:rPr>
        <w:t>
      - форма № 2 (0603008) Отчет об исполнении сметы расходов организации на форму № 2 (0603008) Отчет об исполнении сметы расходов государственного учреждения; 
</w:t>
      </w:r>
      <w:r>
        <w:br/>
      </w:r>
      <w:r>
        <w:rPr>
          <w:rFonts w:ascii="Times New Roman"/>
          <w:b w:val="false"/>
          <w:i w:val="false"/>
          <w:color w:val="000000"/>
          <w:sz w:val="28"/>
        </w:rPr>
        <w:t>
      - форма № 4 (0503041) Отчет об исполнении сметы по специальным средствам на форму № 4 (0503041)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 форма № 4-сводная (0503042) Отчет об исполнении сметы по специальным средствам на форму № 4-сводная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 форма № 4-а (0503141) Отчет о движении прочих внебюджетных средств на форму 4-д Отчет по депозитным средствам; 
</w:t>
      </w:r>
      <w:r>
        <w:br/>
      </w:r>
      <w:r>
        <w:rPr>
          <w:rFonts w:ascii="Times New Roman"/>
          <w:b w:val="false"/>
          <w:i w:val="false"/>
          <w:color w:val="000000"/>
          <w:sz w:val="28"/>
        </w:rPr>
        <w:t>
      - форма № 4-п по поручениям (0503241) Отчет о движении сумм по поручениям на форму 4-сп Отчет по средствам спонсорской и благотворительной помощи; 
</w:t>
      </w:r>
      <w:r>
        <w:br/>
      </w:r>
      <w:r>
        <w:rPr>
          <w:rFonts w:ascii="Times New Roman"/>
          <w:b w:val="false"/>
          <w:i w:val="false"/>
          <w:color w:val="000000"/>
          <w:sz w:val="28"/>
        </w:rPr>
        <w:t>
      - форма № 4-В (0503047) Отчет о движении фонда валютных средств на форму № 4-В (0503047) Отчет о движении фонда валютных средств; 
</w:t>
      </w:r>
      <w:r>
        <w:br/>
      </w:r>
      <w:r>
        <w:rPr>
          <w:rFonts w:ascii="Times New Roman"/>
          <w:b w:val="false"/>
          <w:i w:val="false"/>
          <w:color w:val="000000"/>
          <w:sz w:val="28"/>
        </w:rPr>
        <w:t>
      - форма 044-А Ведомость движения выделенных лимитов и кассовых расходов по спецификам бюджетной классификации на форму 032-А Ведомость движения выделенных лимитов и кассовых расходов с учетом взятых обязательств по республиканскому бюджету; 
</w:t>
      </w:r>
      <w:r>
        <w:br/>
      </w:r>
      <w:r>
        <w:rPr>
          <w:rFonts w:ascii="Times New Roman"/>
          <w:b w:val="false"/>
          <w:i w:val="false"/>
          <w:color w:val="000000"/>
          <w:sz w:val="28"/>
        </w:rPr>
        <w:t>
      - форма 144-А Ведомость движения выделенных лимитов и кассовых расходов по спецификам бюджетной классификации на форму 132-А Ведомость движения выделенных лимитов и кассовых расходов с учетом взятых обязательств по местному бюджету; 
</w:t>
      </w:r>
      <w:r>
        <w:br/>
      </w:r>
      <w:r>
        <w:rPr>
          <w:rFonts w:ascii="Times New Roman"/>
          <w:b w:val="false"/>
          <w:i w:val="false"/>
          <w:color w:val="000000"/>
          <w:sz w:val="28"/>
        </w:rPr>
        <w:t>
      согласно приложениям. 
</w:t>
      </w:r>
      <w:r>
        <w:br/>
      </w:r>
      <w:r>
        <w:rPr>
          <w:rFonts w:ascii="Times New Roman"/>
          <w:b w:val="false"/>
          <w:i w:val="false"/>
          <w:color w:val="000000"/>
          <w:sz w:val="28"/>
        </w:rPr>
        <w:t>
      9. Ввести формы бухгалтерской отчетности: 
</w:t>
      </w:r>
      <w:r>
        <w:br/>
      </w:r>
      <w:r>
        <w:rPr>
          <w:rFonts w:ascii="Times New Roman"/>
          <w:b w:val="false"/>
          <w:i w:val="false"/>
          <w:color w:val="000000"/>
          <w:sz w:val="28"/>
        </w:rPr>
        <w:t>
      - форма № 16 Отчет по внешним займам; 
</w:t>
      </w:r>
      <w:r>
        <w:br/>
      </w:r>
      <w:r>
        <w:rPr>
          <w:rFonts w:ascii="Times New Roman"/>
          <w:b w:val="false"/>
          <w:i w:val="false"/>
          <w:color w:val="000000"/>
          <w:sz w:val="28"/>
        </w:rPr>
        <w:t>
      - форма № 4-внебюдж. Отчет по внебюджетным фондам; 
</w:t>
      </w:r>
      <w:r>
        <w:br/>
      </w:r>
      <w:r>
        <w:rPr>
          <w:rFonts w:ascii="Times New Roman"/>
          <w:b w:val="false"/>
          <w:i w:val="false"/>
          <w:color w:val="000000"/>
          <w:sz w:val="28"/>
        </w:rPr>
        <w:t>
      - форма № 046 Разрешение администратора бюджетных программ, о распределении лимитов по республиканскому бюджету; 
</w:t>
      </w:r>
      <w:r>
        <w:br/>
      </w:r>
      <w:r>
        <w:rPr>
          <w:rFonts w:ascii="Times New Roman"/>
          <w:b w:val="false"/>
          <w:i w:val="false"/>
          <w:color w:val="000000"/>
          <w:sz w:val="28"/>
        </w:rPr>
        <w:t>
      - форма № 047 Ведомость контроля полноты распределения лимитов, выделенных из республиканского бюджета; 
</w:t>
      </w:r>
      <w:r>
        <w:br/>
      </w:r>
      <w:r>
        <w:rPr>
          <w:rFonts w:ascii="Times New Roman"/>
          <w:b w:val="false"/>
          <w:i w:val="false"/>
          <w:color w:val="000000"/>
          <w:sz w:val="28"/>
        </w:rPr>
        <w:t>
      - форма № 146-А Финансовое разрешение, подлежащее распределению по местному бюджету; 
</w:t>
      </w:r>
      <w:r>
        <w:br/>
      </w:r>
      <w:r>
        <w:rPr>
          <w:rFonts w:ascii="Times New Roman"/>
          <w:b w:val="false"/>
          <w:i w:val="false"/>
          <w:color w:val="000000"/>
          <w:sz w:val="28"/>
        </w:rPr>
        <w:t>
      - Справка об использовании средств, выделенных из резервов Правительства Республики Казахстан и местных исполнительных органов; 
</w:t>
      </w:r>
      <w:r>
        <w:br/>
      </w:r>
      <w:r>
        <w:rPr>
          <w:rFonts w:ascii="Times New Roman"/>
          <w:b w:val="false"/>
          <w:i w:val="false"/>
          <w:color w:val="000000"/>
          <w:sz w:val="28"/>
        </w:rPr>
        <w:t>
      согласно приложениям.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Баланс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исполнения сметы расходов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___________
</w:t>
      </w:r>
      <w:r>
        <w:br/>
      </w:r>
      <w:r>
        <w:rPr>
          <w:rFonts w:ascii="Times New Roman"/>
          <w:b w:val="false"/>
          <w:i w:val="false"/>
          <w:color w:val="000000"/>
          <w:sz w:val="28"/>
        </w:rPr>
        <w:t>
                                      Форма № 1   по ОКУД    0503001
</w:t>
      </w:r>
      <w:r>
        <w:br/>
      </w:r>
      <w:r>
        <w:rPr>
          <w:rFonts w:ascii="Times New Roman"/>
          <w:b w:val="false"/>
          <w:i w:val="false"/>
          <w:color w:val="000000"/>
          <w:sz w:val="28"/>
        </w:rPr>
        <w:t>
                                                           ___________
</w:t>
      </w:r>
    </w:p>
    <w:p>
      <w:pPr>
        <w:spacing w:after="0"/>
        <w:ind w:left="0"/>
        <w:jc w:val="both"/>
      </w:pPr>
      <w:r>
        <w:rPr>
          <w:rFonts w:ascii="Times New Roman"/>
          <w:b w:val="false"/>
          <w:i w:val="false"/>
          <w:color w:val="000000"/>
          <w:sz w:val="28"/>
        </w:rPr>
        <w:t>
Государственное учреждение _________________      по ОКПО  ___________
</w:t>
      </w:r>
      <w:r>
        <w:br/>
      </w:r>
      <w:r>
        <w:rPr>
          <w:rFonts w:ascii="Times New Roman"/>
          <w:b w:val="false"/>
          <w:i w:val="false"/>
          <w:color w:val="000000"/>
          <w:sz w:val="28"/>
        </w:rPr>
        <w:t>
                на "____"____________ ____г.      Дата     ___________
</w:t>
      </w:r>
      <w:r>
        <w:br/>
      </w:r>
      <w:r>
        <w:rPr>
          <w:rFonts w:ascii="Times New Roman"/>
          <w:b w:val="false"/>
          <w:i w:val="false"/>
          <w:color w:val="000000"/>
          <w:sz w:val="28"/>
        </w:rPr>
        <w:t>
Периодичность: годовая, квартальная _____________ по ОКУД  ___________
</w:t>
      </w:r>
      <w:r>
        <w:br/>
      </w:r>
      <w:r>
        <w:rPr>
          <w:rFonts w:ascii="Times New Roman"/>
          <w:b w:val="false"/>
          <w:i w:val="false"/>
          <w:color w:val="000000"/>
          <w:sz w:val="28"/>
        </w:rPr>
        <w:t>
Единица измерения _______________________________ по СОЕИ  ___________
</w:t>
      </w:r>
      <w:r>
        <w:br/>
      </w:r>
      <w:r>
        <w:rPr>
          <w:rFonts w:ascii="Times New Roman"/>
          <w:b w:val="false"/>
          <w:i w:val="false"/>
          <w:color w:val="000000"/>
          <w:sz w:val="28"/>
        </w:rPr>
        <w:t>
Контрольная сумма _______________________________          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Актив                    ! Код  ! на начало ! на конец
</w:t>
      </w:r>
      <w:r>
        <w:br/>
      </w:r>
      <w:r>
        <w:rPr>
          <w:rFonts w:ascii="Times New Roman"/>
          <w:b w:val="false"/>
          <w:i w:val="false"/>
          <w:color w:val="000000"/>
          <w:sz w:val="28"/>
        </w:rPr>
        <w:t>
                                        !строки! отчетного ! отчетного
</w:t>
      </w:r>
      <w:r>
        <w:br/>
      </w:r>
      <w:r>
        <w:rPr>
          <w:rFonts w:ascii="Times New Roman"/>
          <w:b w:val="false"/>
          <w:i w:val="false"/>
          <w:color w:val="000000"/>
          <w:sz w:val="28"/>
        </w:rPr>
        <w:t>
                                        !      !    года   !  периода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I. Активы
</w:t>
      </w:r>
    </w:p>
    <w:p>
      <w:pPr>
        <w:spacing w:after="0"/>
        <w:ind w:left="0"/>
        <w:jc w:val="both"/>
      </w:pPr>
      <w:r>
        <w:rPr>
          <w:rFonts w:ascii="Times New Roman"/>
          <w:b w:val="false"/>
          <w:i w:val="false"/>
          <w:color w:val="000000"/>
          <w:sz w:val="28"/>
        </w:rPr>
        <w:t>
Активы (010-013, 015-019)                  010 
</w:t>
      </w:r>
    </w:p>
    <w:p>
      <w:pPr>
        <w:spacing w:after="0"/>
        <w:ind w:left="0"/>
        <w:jc w:val="both"/>
      </w:pPr>
      <w:r>
        <w:rPr>
          <w:rFonts w:ascii="Times New Roman"/>
          <w:b w:val="false"/>
          <w:i w:val="false"/>
          <w:color w:val="000000"/>
          <w:sz w:val="28"/>
        </w:rPr>
        <w:t>
Нематериальные активы (014)                011
</w:t>
      </w:r>
    </w:p>
    <w:p>
      <w:pPr>
        <w:spacing w:after="0"/>
        <w:ind w:left="0"/>
        <w:jc w:val="both"/>
      </w:pPr>
      <w:r>
        <w:rPr>
          <w:rFonts w:ascii="Times New Roman"/>
          <w:b w:val="false"/>
          <w:i w:val="false"/>
          <w:color w:val="000000"/>
          <w:sz w:val="28"/>
        </w:rPr>
        <w:t>
       II. Материальные запасы
</w:t>
      </w:r>
    </w:p>
    <w:p>
      <w:pPr>
        <w:spacing w:after="0"/>
        <w:ind w:left="0"/>
        <w:jc w:val="both"/>
      </w:pPr>
      <w:r>
        <w:rPr>
          <w:rFonts w:ascii="Times New Roman"/>
          <w:b w:val="false"/>
          <w:i w:val="false"/>
          <w:color w:val="000000"/>
          <w:sz w:val="28"/>
        </w:rPr>
        <w:t>
Изделия производственных (учебных)      
</w:t>
      </w:r>
    </w:p>
    <w:p>
      <w:pPr>
        <w:spacing w:after="0"/>
        <w:ind w:left="0"/>
        <w:jc w:val="both"/>
      </w:pPr>
      <w:r>
        <w:rPr>
          <w:rFonts w:ascii="Times New Roman"/>
          <w:b w:val="false"/>
          <w:i w:val="false"/>
          <w:color w:val="000000"/>
          <w:sz w:val="28"/>
        </w:rPr>
        <w:t>
мастерских (030)                           020   
</w:t>
      </w:r>
    </w:p>
    <w:p>
      <w:pPr>
        <w:spacing w:after="0"/>
        <w:ind w:left="0"/>
        <w:jc w:val="both"/>
      </w:pPr>
      <w:r>
        <w:rPr>
          <w:rFonts w:ascii="Times New Roman"/>
          <w:b w:val="false"/>
          <w:i w:val="false"/>
          <w:color w:val="000000"/>
          <w:sz w:val="28"/>
        </w:rPr>
        <w:t>
Продукты подсобных (учебных)
</w:t>
      </w:r>
    </w:p>
    <w:p>
      <w:pPr>
        <w:spacing w:after="0"/>
        <w:ind w:left="0"/>
        <w:jc w:val="both"/>
      </w:pPr>
      <w:r>
        <w:rPr>
          <w:rFonts w:ascii="Times New Roman"/>
          <w:b w:val="false"/>
          <w:i w:val="false"/>
          <w:color w:val="000000"/>
          <w:sz w:val="28"/>
        </w:rPr>
        <w:t>
сельских хозяйств (031)                    030
</w:t>
      </w:r>
    </w:p>
    <w:p>
      <w:pPr>
        <w:spacing w:after="0"/>
        <w:ind w:left="0"/>
        <w:jc w:val="both"/>
      </w:pPr>
      <w:r>
        <w:rPr>
          <w:rFonts w:ascii="Times New Roman"/>
          <w:b w:val="false"/>
          <w:i w:val="false"/>
          <w:color w:val="000000"/>
          <w:sz w:val="28"/>
        </w:rPr>
        <w:t>
Материалы длительного использования
</w:t>
      </w:r>
    </w:p>
    <w:p>
      <w:pPr>
        <w:spacing w:after="0"/>
        <w:ind w:left="0"/>
        <w:jc w:val="both"/>
      </w:pPr>
      <w:r>
        <w:rPr>
          <w:rFonts w:ascii="Times New Roman"/>
          <w:b w:val="false"/>
          <w:i w:val="false"/>
          <w:color w:val="000000"/>
          <w:sz w:val="28"/>
        </w:rPr>
        <w:t>
для научных исследований и на
</w:t>
      </w:r>
    </w:p>
    <w:p>
      <w:pPr>
        <w:spacing w:after="0"/>
        <w:ind w:left="0"/>
        <w:jc w:val="both"/>
      </w:pPr>
      <w:r>
        <w:rPr>
          <w:rFonts w:ascii="Times New Roman"/>
          <w:b w:val="false"/>
          <w:i w:val="false"/>
          <w:color w:val="000000"/>
          <w:sz w:val="28"/>
        </w:rPr>
        <w:t>
лабораторном испытании (043)               040
</w:t>
      </w:r>
    </w:p>
    <w:p>
      <w:pPr>
        <w:spacing w:after="0"/>
        <w:ind w:left="0"/>
        <w:jc w:val="both"/>
      </w:pPr>
      <w:r>
        <w:rPr>
          <w:rFonts w:ascii="Times New Roman"/>
          <w:b w:val="false"/>
          <w:i w:val="false"/>
          <w:color w:val="000000"/>
          <w:sz w:val="28"/>
        </w:rPr>
        <w:t>
Молодняк животных и животные на 
</w:t>
      </w:r>
    </w:p>
    <w:p>
      <w:pPr>
        <w:spacing w:after="0"/>
        <w:ind w:left="0"/>
        <w:jc w:val="both"/>
      </w:pPr>
      <w:r>
        <w:rPr>
          <w:rFonts w:ascii="Times New Roman"/>
          <w:b w:val="false"/>
          <w:i w:val="false"/>
          <w:color w:val="000000"/>
          <w:sz w:val="28"/>
        </w:rPr>
        <w:t>
откорме (050)                              060
</w:t>
      </w:r>
    </w:p>
    <w:p>
      <w:pPr>
        <w:spacing w:after="0"/>
        <w:ind w:left="0"/>
        <w:jc w:val="both"/>
      </w:pPr>
      <w:r>
        <w:rPr>
          <w:rFonts w:ascii="Times New Roman"/>
          <w:b w:val="false"/>
          <w:i w:val="false"/>
          <w:color w:val="000000"/>
          <w:sz w:val="28"/>
        </w:rPr>
        <w:t>
Материалы и продукты питания (060-069)     070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Малоценные и быстроизнашивающиеся
</w:t>
      </w:r>
    </w:p>
    <w:p>
      <w:pPr>
        <w:spacing w:after="0"/>
        <w:ind w:left="0"/>
        <w:jc w:val="both"/>
      </w:pPr>
      <w:r>
        <w:rPr>
          <w:rFonts w:ascii="Times New Roman"/>
          <w:b w:val="false"/>
          <w:i w:val="false"/>
          <w:color w:val="000000"/>
          <w:sz w:val="28"/>
        </w:rPr>
        <w:t>
                 предметы
</w:t>
      </w:r>
    </w:p>
    <w:p>
      <w:pPr>
        <w:spacing w:after="0"/>
        <w:ind w:left="0"/>
        <w:jc w:val="both"/>
      </w:pPr>
      <w:r>
        <w:rPr>
          <w:rFonts w:ascii="Times New Roman"/>
          <w:b w:val="false"/>
          <w:i w:val="false"/>
          <w:color w:val="000000"/>
          <w:sz w:val="28"/>
        </w:rPr>
        <w:t>
Малоценные и быстроизнашивающиеся 
</w:t>
      </w:r>
    </w:p>
    <w:p>
      <w:pPr>
        <w:spacing w:after="0"/>
        <w:ind w:left="0"/>
        <w:jc w:val="both"/>
      </w:pPr>
      <w:r>
        <w:rPr>
          <w:rFonts w:ascii="Times New Roman"/>
          <w:b w:val="false"/>
          <w:i w:val="false"/>
          <w:color w:val="000000"/>
          <w:sz w:val="28"/>
        </w:rPr>
        <w:t>
предметы (070-073)                        080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Затраты на производство
</w:t>
      </w:r>
    </w:p>
    <w:p>
      <w:pPr>
        <w:spacing w:after="0"/>
        <w:ind w:left="0"/>
        <w:jc w:val="both"/>
      </w:pPr>
      <w:r>
        <w:rPr>
          <w:rFonts w:ascii="Times New Roman"/>
          <w:b w:val="false"/>
          <w:i w:val="false"/>
          <w:color w:val="000000"/>
          <w:sz w:val="28"/>
        </w:rPr>
        <w:t>
        и другие цели
</w:t>
      </w:r>
    </w:p>
    <w:p>
      <w:pPr>
        <w:spacing w:after="0"/>
        <w:ind w:left="0"/>
        <w:jc w:val="both"/>
      </w:pPr>
      <w:r>
        <w:rPr>
          <w:rFonts w:ascii="Times New Roman"/>
          <w:b w:val="false"/>
          <w:i w:val="false"/>
          <w:color w:val="000000"/>
          <w:sz w:val="28"/>
        </w:rPr>
        <w:t>
Затраты производственных (учебных)
</w:t>
      </w:r>
    </w:p>
    <w:p>
      <w:pPr>
        <w:spacing w:after="0"/>
        <w:ind w:left="0"/>
        <w:jc w:val="both"/>
      </w:pPr>
      <w:r>
        <w:rPr>
          <w:rFonts w:ascii="Times New Roman"/>
          <w:b w:val="false"/>
          <w:i w:val="false"/>
          <w:color w:val="000000"/>
          <w:sz w:val="28"/>
        </w:rPr>
        <w:t>
мастерских (080)                           090
</w:t>
      </w:r>
    </w:p>
    <w:p>
      <w:pPr>
        <w:spacing w:after="0"/>
        <w:ind w:left="0"/>
        <w:jc w:val="both"/>
      </w:pPr>
      <w:r>
        <w:rPr>
          <w:rFonts w:ascii="Times New Roman"/>
          <w:b w:val="false"/>
          <w:i w:val="false"/>
          <w:color w:val="000000"/>
          <w:sz w:val="28"/>
        </w:rPr>
        <w:t>
Затраты подсобных (учебных)
</w:t>
      </w:r>
    </w:p>
    <w:p>
      <w:pPr>
        <w:spacing w:after="0"/>
        <w:ind w:left="0"/>
        <w:jc w:val="both"/>
      </w:pPr>
      <w:r>
        <w:rPr>
          <w:rFonts w:ascii="Times New Roman"/>
          <w:b w:val="false"/>
          <w:i w:val="false"/>
          <w:color w:val="000000"/>
          <w:sz w:val="28"/>
        </w:rPr>
        <w:t>
сельских хозяйств (081)                    100
</w:t>
      </w:r>
    </w:p>
    <w:p>
      <w:pPr>
        <w:spacing w:after="0"/>
        <w:ind w:left="0"/>
        <w:jc w:val="both"/>
      </w:pPr>
      <w:r>
        <w:rPr>
          <w:rFonts w:ascii="Times New Roman"/>
          <w:b w:val="false"/>
          <w:i w:val="false"/>
          <w:color w:val="000000"/>
          <w:sz w:val="28"/>
        </w:rPr>
        <w:t>
Затраты на изготовление 
</w:t>
      </w:r>
    </w:p>
    <w:p>
      <w:pPr>
        <w:spacing w:after="0"/>
        <w:ind w:left="0"/>
        <w:jc w:val="both"/>
      </w:pPr>
      <w:r>
        <w:rPr>
          <w:rFonts w:ascii="Times New Roman"/>
          <w:b w:val="false"/>
          <w:i w:val="false"/>
          <w:color w:val="000000"/>
          <w:sz w:val="28"/>
        </w:rPr>
        <w:t>
экспериментальных устройств (083)          120
</w:t>
      </w:r>
    </w:p>
    <w:p>
      <w:pPr>
        <w:spacing w:after="0"/>
        <w:ind w:left="0"/>
        <w:jc w:val="both"/>
      </w:pPr>
      <w:r>
        <w:rPr>
          <w:rFonts w:ascii="Times New Roman"/>
          <w:b w:val="false"/>
          <w:i w:val="false"/>
          <w:color w:val="000000"/>
          <w:sz w:val="28"/>
        </w:rPr>
        <w:t>
Затраты по изготовлению и переработке
</w:t>
      </w:r>
    </w:p>
    <w:p>
      <w:pPr>
        <w:spacing w:after="0"/>
        <w:ind w:left="0"/>
        <w:jc w:val="both"/>
      </w:pPr>
      <w:r>
        <w:rPr>
          <w:rFonts w:ascii="Times New Roman"/>
          <w:b w:val="false"/>
          <w:i w:val="false"/>
          <w:color w:val="000000"/>
          <w:sz w:val="28"/>
        </w:rPr>
        <w:t>
материалов (084)                           130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Денежные средства
</w:t>
      </w:r>
    </w:p>
    <w:p>
      <w:pPr>
        <w:spacing w:after="0"/>
        <w:ind w:left="0"/>
        <w:jc w:val="both"/>
      </w:pPr>
      <w:r>
        <w:rPr>
          <w:rFonts w:ascii="Times New Roman"/>
          <w:b w:val="false"/>
          <w:i w:val="false"/>
          <w:color w:val="000000"/>
          <w:sz w:val="28"/>
        </w:rPr>
        <w:t>
Открытые лимиты на расходы госучреждения,
</w:t>
      </w:r>
    </w:p>
    <w:p>
      <w:pPr>
        <w:spacing w:after="0"/>
        <w:ind w:left="0"/>
        <w:jc w:val="both"/>
      </w:pPr>
      <w:r>
        <w:rPr>
          <w:rFonts w:ascii="Times New Roman"/>
          <w:b w:val="false"/>
          <w:i w:val="false"/>
          <w:color w:val="000000"/>
          <w:sz w:val="28"/>
        </w:rPr>
        <w:t>
для перевода подведомственным 
</w:t>
      </w:r>
    </w:p>
    <w:p>
      <w:pPr>
        <w:spacing w:after="0"/>
        <w:ind w:left="0"/>
        <w:jc w:val="both"/>
      </w:pPr>
      <w:r>
        <w:rPr>
          <w:rFonts w:ascii="Times New Roman"/>
          <w:b w:val="false"/>
          <w:i w:val="false"/>
          <w:color w:val="000000"/>
          <w:sz w:val="28"/>
        </w:rPr>
        <w:t>
учреждениям и на другие 
</w:t>
      </w:r>
    </w:p>
    <w:p>
      <w:pPr>
        <w:spacing w:after="0"/>
        <w:ind w:left="0"/>
        <w:jc w:val="both"/>
      </w:pPr>
      <w:r>
        <w:rPr>
          <w:rFonts w:ascii="Times New Roman"/>
          <w:b w:val="false"/>
          <w:i w:val="false"/>
          <w:color w:val="000000"/>
          <w:sz w:val="28"/>
        </w:rPr>
        <w:t>
мероприятия (090)                          140
</w:t>
      </w:r>
    </w:p>
    <w:p>
      <w:pPr>
        <w:spacing w:after="0"/>
        <w:ind w:left="0"/>
        <w:jc w:val="both"/>
      </w:pPr>
      <w:r>
        <w:rPr>
          <w:rFonts w:ascii="Times New Roman"/>
          <w:b w:val="false"/>
          <w:i w:val="false"/>
          <w:color w:val="000000"/>
          <w:sz w:val="28"/>
        </w:rPr>
        <w:t>
Открытые лимиты в пути (091)               141    
</w:t>
      </w:r>
    </w:p>
    <w:p>
      <w:pPr>
        <w:spacing w:after="0"/>
        <w:ind w:left="0"/>
        <w:jc w:val="both"/>
      </w:pPr>
      <w:r>
        <w:rPr>
          <w:rFonts w:ascii="Times New Roman"/>
          <w:b w:val="false"/>
          <w:i w:val="false"/>
          <w:color w:val="000000"/>
          <w:sz w:val="28"/>
        </w:rPr>
        <w:t>
Открытые лимиты на расходы
</w:t>
      </w:r>
    </w:p>
    <w:p>
      <w:pPr>
        <w:spacing w:after="0"/>
        <w:ind w:left="0"/>
        <w:jc w:val="both"/>
      </w:pPr>
      <w:r>
        <w:rPr>
          <w:rFonts w:ascii="Times New Roman"/>
          <w:b w:val="false"/>
          <w:i w:val="false"/>
          <w:color w:val="000000"/>
          <w:sz w:val="28"/>
        </w:rPr>
        <w:t>
администратора республиканских
</w:t>
      </w:r>
    </w:p>
    <w:p>
      <w:pPr>
        <w:spacing w:after="0"/>
        <w:ind w:left="0"/>
        <w:jc w:val="both"/>
      </w:pPr>
      <w:r>
        <w:rPr>
          <w:rFonts w:ascii="Times New Roman"/>
          <w:b w:val="false"/>
          <w:i w:val="false"/>
          <w:color w:val="000000"/>
          <w:sz w:val="28"/>
        </w:rPr>
        <w:t>
бюджетных программ за счет лимитов,    
</w:t>
      </w:r>
    </w:p>
    <w:p>
      <w:pPr>
        <w:spacing w:after="0"/>
        <w:ind w:left="0"/>
        <w:jc w:val="both"/>
      </w:pPr>
      <w:r>
        <w:rPr>
          <w:rFonts w:ascii="Times New Roman"/>
          <w:b w:val="false"/>
          <w:i w:val="false"/>
          <w:color w:val="000000"/>
          <w:sz w:val="28"/>
        </w:rPr>
        <w:t>
выделенных другому администратору
</w:t>
      </w:r>
    </w:p>
    <w:p>
      <w:pPr>
        <w:spacing w:after="0"/>
        <w:ind w:left="0"/>
        <w:jc w:val="both"/>
      </w:pPr>
      <w:r>
        <w:rPr>
          <w:rFonts w:ascii="Times New Roman"/>
          <w:b w:val="false"/>
          <w:i w:val="false"/>
          <w:color w:val="000000"/>
          <w:sz w:val="28"/>
        </w:rPr>
        <w:t>
республиканских бюджетных 
</w:t>
      </w:r>
    </w:p>
    <w:p>
      <w:pPr>
        <w:spacing w:after="0"/>
        <w:ind w:left="0"/>
        <w:jc w:val="both"/>
      </w:pPr>
      <w:r>
        <w:rPr>
          <w:rFonts w:ascii="Times New Roman"/>
          <w:b w:val="false"/>
          <w:i w:val="false"/>
          <w:color w:val="000000"/>
          <w:sz w:val="28"/>
        </w:rPr>
        <w:t>
программ (092)                             142
</w:t>
      </w:r>
    </w:p>
    <w:p>
      <w:pPr>
        <w:spacing w:after="0"/>
        <w:ind w:left="0"/>
        <w:jc w:val="both"/>
      </w:pPr>
      <w:r>
        <w:rPr>
          <w:rFonts w:ascii="Times New Roman"/>
          <w:b w:val="false"/>
          <w:i w:val="false"/>
          <w:color w:val="000000"/>
          <w:sz w:val="28"/>
        </w:rPr>
        <w:t>
Открытые лимиты на капитальные
</w:t>
      </w:r>
    </w:p>
    <w:p>
      <w:pPr>
        <w:spacing w:after="0"/>
        <w:ind w:left="0"/>
        <w:jc w:val="both"/>
      </w:pPr>
      <w:r>
        <w:rPr>
          <w:rFonts w:ascii="Times New Roman"/>
          <w:b w:val="false"/>
          <w:i w:val="false"/>
          <w:color w:val="000000"/>
          <w:sz w:val="28"/>
        </w:rPr>
        <w:t>
вложения (093)                             150
</w:t>
      </w:r>
    </w:p>
    <w:p>
      <w:pPr>
        <w:spacing w:after="0"/>
        <w:ind w:left="0"/>
        <w:jc w:val="both"/>
      </w:pPr>
      <w:r>
        <w:rPr>
          <w:rFonts w:ascii="Times New Roman"/>
          <w:b w:val="false"/>
          <w:i w:val="false"/>
          <w:color w:val="000000"/>
          <w:sz w:val="28"/>
        </w:rPr>
        <w:t>
Лимиты по соглашению о погашении
</w:t>
      </w:r>
    </w:p>
    <w:p>
      <w:pPr>
        <w:spacing w:after="0"/>
        <w:ind w:left="0"/>
        <w:jc w:val="both"/>
      </w:pPr>
      <w:r>
        <w:rPr>
          <w:rFonts w:ascii="Times New Roman"/>
          <w:b w:val="false"/>
          <w:i w:val="false"/>
          <w:color w:val="000000"/>
          <w:sz w:val="28"/>
        </w:rPr>
        <w:t>
взаимных задолженностей (094)              151
</w:t>
      </w:r>
    </w:p>
    <w:p>
      <w:pPr>
        <w:spacing w:after="0"/>
        <w:ind w:left="0"/>
        <w:jc w:val="both"/>
      </w:pPr>
      <w:r>
        <w:rPr>
          <w:rFonts w:ascii="Times New Roman"/>
          <w:b w:val="false"/>
          <w:i w:val="false"/>
          <w:color w:val="000000"/>
          <w:sz w:val="28"/>
        </w:rPr>
        <w:t>
Лимиты отозванных (взысканных) средств
</w:t>
      </w:r>
    </w:p>
    <w:p>
      <w:pPr>
        <w:spacing w:after="0"/>
        <w:ind w:left="0"/>
        <w:jc w:val="both"/>
      </w:pPr>
      <w:r>
        <w:rPr>
          <w:rFonts w:ascii="Times New Roman"/>
          <w:b w:val="false"/>
          <w:i w:val="false"/>
          <w:color w:val="000000"/>
          <w:sz w:val="28"/>
        </w:rPr>
        <w:t>
нецелевого использования (095)             152
</w:t>
      </w:r>
    </w:p>
    <w:p>
      <w:pPr>
        <w:spacing w:after="0"/>
        <w:ind w:left="0"/>
        <w:jc w:val="both"/>
      </w:pPr>
      <w:r>
        <w:rPr>
          <w:rFonts w:ascii="Times New Roman"/>
          <w:b w:val="false"/>
          <w:i w:val="false"/>
          <w:color w:val="000000"/>
          <w:sz w:val="28"/>
        </w:rPr>
        <w:t>
Открытые лимиты за счет других
</w:t>
      </w:r>
    </w:p>
    <w:p>
      <w:pPr>
        <w:spacing w:after="0"/>
        <w:ind w:left="0"/>
        <w:jc w:val="both"/>
      </w:pPr>
      <w:r>
        <w:rPr>
          <w:rFonts w:ascii="Times New Roman"/>
          <w:b w:val="false"/>
          <w:i w:val="false"/>
          <w:color w:val="000000"/>
          <w:sz w:val="28"/>
        </w:rPr>
        <w:t>
бюджетов (096)                             160     
</w:t>
      </w:r>
    </w:p>
    <w:p>
      <w:pPr>
        <w:spacing w:after="0"/>
        <w:ind w:left="0"/>
        <w:jc w:val="both"/>
      </w:pPr>
      <w:r>
        <w:rPr>
          <w:rFonts w:ascii="Times New Roman"/>
          <w:b w:val="false"/>
          <w:i w:val="false"/>
          <w:color w:val="000000"/>
          <w:sz w:val="28"/>
        </w:rPr>
        <w:t>
Открытые лимиты на расходы по проектам
</w:t>
      </w:r>
    </w:p>
    <w:p>
      <w:pPr>
        <w:spacing w:after="0"/>
        <w:ind w:left="0"/>
        <w:jc w:val="both"/>
      </w:pPr>
      <w:r>
        <w:rPr>
          <w:rFonts w:ascii="Times New Roman"/>
          <w:b w:val="false"/>
          <w:i w:val="false"/>
          <w:color w:val="000000"/>
          <w:sz w:val="28"/>
        </w:rPr>
        <w:t>
за счет внешних займов (099)               161
</w:t>
      </w:r>
    </w:p>
    <w:p>
      <w:pPr>
        <w:spacing w:after="0"/>
        <w:ind w:left="0"/>
        <w:jc w:val="both"/>
      </w:pPr>
      <w:r>
        <w:rPr>
          <w:rFonts w:ascii="Times New Roman"/>
          <w:b w:val="false"/>
          <w:i w:val="false"/>
          <w:color w:val="000000"/>
          <w:sz w:val="28"/>
        </w:rPr>
        <w:t>
Лимиты на расходы госучреждения, для
</w:t>
      </w:r>
    </w:p>
    <w:p>
      <w:pPr>
        <w:spacing w:after="0"/>
        <w:ind w:left="0"/>
        <w:jc w:val="both"/>
      </w:pPr>
      <w:r>
        <w:rPr>
          <w:rFonts w:ascii="Times New Roman"/>
          <w:b w:val="false"/>
          <w:i w:val="false"/>
          <w:color w:val="000000"/>
          <w:sz w:val="28"/>
        </w:rPr>
        <w:t>
перевода подведомственным учреждениям
</w:t>
      </w:r>
    </w:p>
    <w:p>
      <w:pPr>
        <w:spacing w:after="0"/>
        <w:ind w:left="0"/>
        <w:jc w:val="both"/>
      </w:pPr>
      <w:r>
        <w:rPr>
          <w:rFonts w:ascii="Times New Roman"/>
          <w:b w:val="false"/>
          <w:i w:val="false"/>
          <w:color w:val="000000"/>
          <w:sz w:val="28"/>
        </w:rPr>
        <w:t>
и на другие мероприятия (100)              170
</w:t>
      </w:r>
    </w:p>
    <w:p>
      <w:pPr>
        <w:spacing w:after="0"/>
        <w:ind w:left="0"/>
        <w:jc w:val="both"/>
      </w:pPr>
      <w:r>
        <w:rPr>
          <w:rFonts w:ascii="Times New Roman"/>
          <w:b w:val="false"/>
          <w:i w:val="false"/>
          <w:color w:val="000000"/>
          <w:sz w:val="28"/>
        </w:rPr>
        <w:t>
Лимиты на капитальные вложения (103)       171
</w:t>
      </w:r>
    </w:p>
    <w:p>
      <w:pPr>
        <w:spacing w:after="0"/>
        <w:ind w:left="0"/>
        <w:jc w:val="both"/>
      </w:pPr>
      <w:r>
        <w:rPr>
          <w:rFonts w:ascii="Times New Roman"/>
          <w:b w:val="false"/>
          <w:i w:val="false"/>
          <w:color w:val="000000"/>
          <w:sz w:val="28"/>
        </w:rPr>
        <w:t>
Средства заказчика на спецсчете в банке 
</w:t>
      </w:r>
    </w:p>
    <w:p>
      <w:pPr>
        <w:spacing w:after="0"/>
        <w:ind w:left="0"/>
        <w:jc w:val="both"/>
      </w:pPr>
      <w:r>
        <w:rPr>
          <w:rFonts w:ascii="Times New Roman"/>
          <w:b w:val="false"/>
          <w:i w:val="false"/>
          <w:color w:val="000000"/>
          <w:sz w:val="28"/>
        </w:rPr>
        <w:t>
для расчетов с подрядчиком по капитальным
</w:t>
      </w:r>
    </w:p>
    <w:p>
      <w:pPr>
        <w:spacing w:after="0"/>
        <w:ind w:left="0"/>
        <w:jc w:val="both"/>
      </w:pPr>
      <w:r>
        <w:rPr>
          <w:rFonts w:ascii="Times New Roman"/>
          <w:b w:val="false"/>
          <w:i w:val="false"/>
          <w:color w:val="000000"/>
          <w:sz w:val="28"/>
        </w:rPr>
        <w:t>
вложениям (109)                            180
</w:t>
      </w:r>
    </w:p>
    <w:p>
      <w:pPr>
        <w:spacing w:after="0"/>
        <w:ind w:left="0"/>
        <w:jc w:val="both"/>
      </w:pPr>
      <w:r>
        <w:rPr>
          <w:rFonts w:ascii="Times New Roman"/>
          <w:b w:val="false"/>
          <w:i w:val="false"/>
          <w:color w:val="000000"/>
          <w:sz w:val="28"/>
        </w:rPr>
        <w:t>
Текущий счет для спонсорской
</w:t>
      </w:r>
    </w:p>
    <w:p>
      <w:pPr>
        <w:spacing w:after="0"/>
        <w:ind w:left="0"/>
        <w:jc w:val="both"/>
      </w:pPr>
      <w:r>
        <w:rPr>
          <w:rFonts w:ascii="Times New Roman"/>
          <w:b w:val="false"/>
          <w:i w:val="false"/>
          <w:color w:val="000000"/>
          <w:sz w:val="28"/>
        </w:rPr>
        <w:t>
и благотворительной помощи (110)           190
</w:t>
      </w:r>
    </w:p>
    <w:p>
      <w:pPr>
        <w:spacing w:after="0"/>
        <w:ind w:left="0"/>
        <w:jc w:val="both"/>
      </w:pPr>
      <w:r>
        <w:rPr>
          <w:rFonts w:ascii="Times New Roman"/>
          <w:b w:val="false"/>
          <w:i w:val="false"/>
          <w:color w:val="000000"/>
          <w:sz w:val="28"/>
        </w:rPr>
        <w:t>
Текущий счет для средств от платных
</w:t>
      </w:r>
    </w:p>
    <w:p>
      <w:pPr>
        <w:spacing w:after="0"/>
        <w:ind w:left="0"/>
        <w:jc w:val="both"/>
      </w:pPr>
      <w:r>
        <w:rPr>
          <w:rFonts w:ascii="Times New Roman"/>
          <w:b w:val="false"/>
          <w:i w:val="false"/>
          <w:color w:val="000000"/>
          <w:sz w:val="28"/>
        </w:rPr>
        <w:t>
услуг (111)                                200
</w:t>
      </w:r>
    </w:p>
    <w:p>
      <w:pPr>
        <w:spacing w:after="0"/>
        <w:ind w:left="0"/>
        <w:jc w:val="both"/>
      </w:pPr>
      <w:r>
        <w:rPr>
          <w:rFonts w:ascii="Times New Roman"/>
          <w:b w:val="false"/>
          <w:i w:val="false"/>
          <w:color w:val="000000"/>
          <w:sz w:val="28"/>
        </w:rPr>
        <w:t>
Депозитный счет (112)                      210
</w:t>
      </w:r>
    </w:p>
    <w:p>
      <w:pPr>
        <w:spacing w:after="0"/>
        <w:ind w:left="0"/>
        <w:jc w:val="both"/>
      </w:pPr>
      <w:r>
        <w:rPr>
          <w:rFonts w:ascii="Times New Roman"/>
          <w:b w:val="false"/>
          <w:i w:val="false"/>
          <w:color w:val="000000"/>
          <w:sz w:val="28"/>
        </w:rPr>
        <w:t>
Специальный счет по внешним займам (113)   211
</w:t>
      </w:r>
    </w:p>
    <w:p>
      <w:pPr>
        <w:spacing w:after="0"/>
        <w:ind w:left="0"/>
        <w:jc w:val="both"/>
      </w:pPr>
      <w:r>
        <w:rPr>
          <w:rFonts w:ascii="Times New Roman"/>
          <w:b w:val="false"/>
          <w:i w:val="false"/>
          <w:color w:val="000000"/>
          <w:sz w:val="28"/>
        </w:rPr>
        <w:t>
Специальный счет софинансирования (114)    212
</w:t>
      </w:r>
    </w:p>
    <w:p>
      <w:pPr>
        <w:spacing w:after="0"/>
        <w:ind w:left="0"/>
        <w:jc w:val="both"/>
      </w:pPr>
      <w:r>
        <w:rPr>
          <w:rFonts w:ascii="Times New Roman"/>
          <w:b w:val="false"/>
          <w:i w:val="false"/>
          <w:color w:val="000000"/>
          <w:sz w:val="28"/>
        </w:rPr>
        <w:t>
Расчетный счет (115)                       213
</w:t>
      </w:r>
    </w:p>
    <w:p>
      <w:pPr>
        <w:spacing w:after="0"/>
        <w:ind w:left="0"/>
        <w:jc w:val="both"/>
      </w:pPr>
      <w:r>
        <w:rPr>
          <w:rFonts w:ascii="Times New Roman"/>
          <w:b w:val="false"/>
          <w:i w:val="false"/>
          <w:color w:val="000000"/>
          <w:sz w:val="28"/>
        </w:rPr>
        <w:t>
Валютный счет (118)                        215
</w:t>
      </w:r>
    </w:p>
    <w:p>
      <w:pPr>
        <w:spacing w:after="0"/>
        <w:ind w:left="0"/>
        <w:jc w:val="both"/>
      </w:pPr>
      <w:r>
        <w:rPr>
          <w:rFonts w:ascii="Times New Roman"/>
          <w:b w:val="false"/>
          <w:i w:val="false"/>
          <w:color w:val="000000"/>
          <w:sz w:val="28"/>
        </w:rPr>
        <w:t>
Касса (120)                                220
</w:t>
      </w:r>
    </w:p>
    <w:p>
      <w:pPr>
        <w:spacing w:after="0"/>
        <w:ind w:left="0"/>
        <w:jc w:val="both"/>
      </w:pPr>
      <w:r>
        <w:rPr>
          <w:rFonts w:ascii="Times New Roman"/>
          <w:b w:val="false"/>
          <w:i w:val="false"/>
          <w:color w:val="000000"/>
          <w:sz w:val="28"/>
        </w:rPr>
        <w:t>
Денежные документы (132)                   230
</w:t>
      </w:r>
    </w:p>
    <w:p>
      <w:pPr>
        <w:spacing w:after="0"/>
        <w:ind w:left="0"/>
        <w:jc w:val="both"/>
      </w:pPr>
      <w:r>
        <w:rPr>
          <w:rFonts w:ascii="Times New Roman"/>
          <w:b w:val="false"/>
          <w:i w:val="false"/>
          <w:color w:val="000000"/>
          <w:sz w:val="28"/>
        </w:rPr>
        <w:t>
Финансовые вложения (134)                  231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 Расчеты
</w:t>
      </w:r>
    </w:p>
    <w:p>
      <w:pPr>
        <w:spacing w:after="0"/>
        <w:ind w:left="0"/>
        <w:jc w:val="both"/>
      </w:pPr>
      <w:r>
        <w:rPr>
          <w:rFonts w:ascii="Times New Roman"/>
          <w:b w:val="false"/>
          <w:i w:val="false"/>
          <w:color w:val="000000"/>
          <w:sz w:val="28"/>
        </w:rPr>
        <w:t>
Расчеты по обязательствам за счет  
</w:t>
      </w:r>
    </w:p>
    <w:p>
      <w:pPr>
        <w:spacing w:after="0"/>
        <w:ind w:left="0"/>
        <w:jc w:val="both"/>
      </w:pPr>
      <w:r>
        <w:rPr>
          <w:rFonts w:ascii="Times New Roman"/>
          <w:b w:val="false"/>
          <w:i w:val="false"/>
          <w:color w:val="000000"/>
          <w:sz w:val="28"/>
        </w:rPr>
        <w:t>
внешних займов (151)                       239
</w:t>
      </w:r>
    </w:p>
    <w:p>
      <w:pPr>
        <w:spacing w:after="0"/>
        <w:ind w:left="0"/>
        <w:jc w:val="both"/>
      </w:pPr>
      <w:r>
        <w:rPr>
          <w:rFonts w:ascii="Times New Roman"/>
          <w:b w:val="false"/>
          <w:i w:val="false"/>
          <w:color w:val="000000"/>
          <w:sz w:val="28"/>
        </w:rPr>
        <w:t>
Расчеты по частичной оплате заказов на
</w:t>
      </w:r>
    </w:p>
    <w:p>
      <w:pPr>
        <w:spacing w:after="0"/>
        <w:ind w:left="0"/>
        <w:jc w:val="both"/>
      </w:pPr>
      <w:r>
        <w:rPr>
          <w:rFonts w:ascii="Times New Roman"/>
          <w:b w:val="false"/>
          <w:i w:val="false"/>
          <w:color w:val="000000"/>
          <w:sz w:val="28"/>
        </w:rPr>
        <w:t>
опытно-конструкторские разработки по    
</w:t>
      </w:r>
    </w:p>
    <w:p>
      <w:pPr>
        <w:spacing w:after="0"/>
        <w:ind w:left="0"/>
        <w:jc w:val="both"/>
      </w:pPr>
      <w:r>
        <w:rPr>
          <w:rFonts w:ascii="Times New Roman"/>
          <w:b w:val="false"/>
          <w:i w:val="false"/>
          <w:color w:val="000000"/>
          <w:sz w:val="28"/>
        </w:rPr>
        <w:t>
бюджетной тематике (152)                   240
</w:t>
      </w:r>
    </w:p>
    <w:p>
      <w:pPr>
        <w:spacing w:after="0"/>
        <w:ind w:left="0"/>
        <w:jc w:val="both"/>
      </w:pPr>
      <w:r>
        <w:rPr>
          <w:rFonts w:ascii="Times New Roman"/>
          <w:b w:val="false"/>
          <w:i w:val="false"/>
          <w:color w:val="000000"/>
          <w:sz w:val="28"/>
        </w:rPr>
        <w:t>
Расчеты с заказчиками за выполненные
</w:t>
      </w:r>
    </w:p>
    <w:p>
      <w:pPr>
        <w:spacing w:after="0"/>
        <w:ind w:left="0"/>
        <w:jc w:val="both"/>
      </w:pPr>
      <w:r>
        <w:rPr>
          <w:rFonts w:ascii="Times New Roman"/>
          <w:b w:val="false"/>
          <w:i w:val="false"/>
          <w:color w:val="000000"/>
          <w:sz w:val="28"/>
        </w:rPr>
        <w:t>
работы и оказанные услуги (153)            241
</w:t>
      </w:r>
    </w:p>
    <w:p>
      <w:pPr>
        <w:spacing w:after="0"/>
        <w:ind w:left="0"/>
        <w:jc w:val="both"/>
      </w:pPr>
      <w:r>
        <w:rPr>
          <w:rFonts w:ascii="Times New Roman"/>
          <w:b w:val="false"/>
          <w:i w:val="false"/>
          <w:color w:val="000000"/>
          <w:sz w:val="28"/>
        </w:rPr>
        <w:t>
Расчеты по авансам заказчиков за работы
</w:t>
      </w:r>
    </w:p>
    <w:p>
      <w:pPr>
        <w:spacing w:after="0"/>
        <w:ind w:left="0"/>
        <w:jc w:val="both"/>
      </w:pPr>
      <w:r>
        <w:rPr>
          <w:rFonts w:ascii="Times New Roman"/>
          <w:b w:val="false"/>
          <w:i w:val="false"/>
          <w:color w:val="000000"/>
          <w:sz w:val="28"/>
        </w:rPr>
        <w:t>
и услуги (157)                             261
</w:t>
      </w:r>
    </w:p>
    <w:p>
      <w:pPr>
        <w:spacing w:after="0"/>
        <w:ind w:left="0"/>
        <w:jc w:val="both"/>
      </w:pPr>
      <w:r>
        <w:rPr>
          <w:rFonts w:ascii="Times New Roman"/>
          <w:b w:val="false"/>
          <w:i w:val="false"/>
          <w:color w:val="000000"/>
          <w:sz w:val="28"/>
        </w:rPr>
        <w:t>
Расчеты по взносам на социальный 
</w:t>
      </w:r>
    </w:p>
    <w:p>
      <w:pPr>
        <w:spacing w:after="0"/>
        <w:ind w:left="0"/>
        <w:jc w:val="both"/>
      </w:pPr>
      <w:r>
        <w:rPr>
          <w:rFonts w:ascii="Times New Roman"/>
          <w:b w:val="false"/>
          <w:i w:val="false"/>
          <w:color w:val="000000"/>
          <w:sz w:val="28"/>
        </w:rPr>
        <w:t>
налог (159)                                262
</w:t>
      </w:r>
    </w:p>
    <w:p>
      <w:pPr>
        <w:spacing w:after="0"/>
        <w:ind w:left="0"/>
        <w:jc w:val="both"/>
      </w:pPr>
      <w:r>
        <w:rPr>
          <w:rFonts w:ascii="Times New Roman"/>
          <w:b w:val="false"/>
          <w:i w:val="false"/>
          <w:color w:val="000000"/>
          <w:sz w:val="28"/>
        </w:rPr>
        <w:t>
Расчеты с подотчетными лицами (160)        270
</w:t>
      </w:r>
    </w:p>
    <w:p>
      <w:pPr>
        <w:spacing w:after="0"/>
        <w:ind w:left="0"/>
        <w:jc w:val="both"/>
      </w:pPr>
      <w:r>
        <w:rPr>
          <w:rFonts w:ascii="Times New Roman"/>
          <w:b w:val="false"/>
          <w:i w:val="false"/>
          <w:color w:val="000000"/>
          <w:sz w:val="28"/>
        </w:rPr>
        <w:t>
Расчеты по недостачам (170)                280
</w:t>
      </w:r>
    </w:p>
    <w:p>
      <w:pPr>
        <w:spacing w:after="0"/>
        <w:ind w:left="0"/>
        <w:jc w:val="both"/>
      </w:pPr>
      <w:r>
        <w:rPr>
          <w:rFonts w:ascii="Times New Roman"/>
          <w:b w:val="false"/>
          <w:i w:val="false"/>
          <w:color w:val="000000"/>
          <w:sz w:val="28"/>
        </w:rPr>
        <w:t>
Расчеты по обязательному социальному
</w:t>
      </w:r>
    </w:p>
    <w:p>
      <w:pPr>
        <w:spacing w:after="0"/>
        <w:ind w:left="0"/>
        <w:jc w:val="both"/>
      </w:pPr>
      <w:r>
        <w:rPr>
          <w:rFonts w:ascii="Times New Roman"/>
          <w:b w:val="false"/>
          <w:i w:val="false"/>
          <w:color w:val="000000"/>
          <w:sz w:val="28"/>
        </w:rPr>
        <w:t>
обеспечению (171)                          290
</w:t>
      </w:r>
    </w:p>
    <w:p>
      <w:pPr>
        <w:spacing w:after="0"/>
        <w:ind w:left="0"/>
        <w:jc w:val="both"/>
      </w:pPr>
      <w:r>
        <w:rPr>
          <w:rFonts w:ascii="Times New Roman"/>
          <w:b w:val="false"/>
          <w:i w:val="false"/>
          <w:color w:val="000000"/>
          <w:sz w:val="28"/>
        </w:rPr>
        <w:t>
Расчеты по специальным видам 
</w:t>
      </w:r>
    </w:p>
    <w:p>
      <w:pPr>
        <w:spacing w:after="0"/>
        <w:ind w:left="0"/>
        <w:jc w:val="both"/>
      </w:pPr>
      <w:r>
        <w:rPr>
          <w:rFonts w:ascii="Times New Roman"/>
          <w:b w:val="false"/>
          <w:i w:val="false"/>
          <w:color w:val="000000"/>
          <w:sz w:val="28"/>
        </w:rPr>
        <w:t>
платежей (172)                             300
</w:t>
      </w:r>
    </w:p>
    <w:p>
      <w:pPr>
        <w:spacing w:after="0"/>
        <w:ind w:left="0"/>
        <w:jc w:val="both"/>
      </w:pPr>
      <w:r>
        <w:rPr>
          <w:rFonts w:ascii="Times New Roman"/>
          <w:b w:val="false"/>
          <w:i w:val="false"/>
          <w:color w:val="000000"/>
          <w:sz w:val="28"/>
        </w:rPr>
        <w:t>
Расчеты по платежам в бюджет (173)         301
</w:t>
      </w:r>
    </w:p>
    <w:p>
      <w:pPr>
        <w:spacing w:after="0"/>
        <w:ind w:left="0"/>
        <w:jc w:val="both"/>
      </w:pPr>
      <w:r>
        <w:rPr>
          <w:rFonts w:ascii="Times New Roman"/>
          <w:b w:val="false"/>
          <w:i w:val="false"/>
          <w:color w:val="000000"/>
          <w:sz w:val="28"/>
        </w:rPr>
        <w:t>
Расчеты по средствам, полученным на
</w:t>
      </w:r>
    </w:p>
    <w:p>
      <w:pPr>
        <w:spacing w:after="0"/>
        <w:ind w:left="0"/>
        <w:jc w:val="both"/>
      </w:pPr>
      <w:r>
        <w:rPr>
          <w:rFonts w:ascii="Times New Roman"/>
          <w:b w:val="false"/>
          <w:i w:val="false"/>
          <w:color w:val="000000"/>
          <w:sz w:val="28"/>
        </w:rPr>
        <w:t>
кредитование субъектов малого и среднего   
</w:t>
      </w:r>
    </w:p>
    <w:p>
      <w:pPr>
        <w:spacing w:after="0"/>
        <w:ind w:left="0"/>
        <w:jc w:val="both"/>
      </w:pPr>
      <w:r>
        <w:rPr>
          <w:rFonts w:ascii="Times New Roman"/>
          <w:b w:val="false"/>
          <w:i w:val="false"/>
          <w:color w:val="000000"/>
          <w:sz w:val="28"/>
        </w:rPr>
        <w:t>
бизнеса (175)                              302
</w:t>
      </w:r>
    </w:p>
    <w:p>
      <w:pPr>
        <w:spacing w:after="0"/>
        <w:ind w:left="0"/>
        <w:jc w:val="both"/>
      </w:pPr>
      <w:r>
        <w:rPr>
          <w:rFonts w:ascii="Times New Roman"/>
          <w:b w:val="false"/>
          <w:i w:val="false"/>
          <w:color w:val="000000"/>
          <w:sz w:val="28"/>
        </w:rPr>
        <w:t>
Расчеты с прочими дебиторами (178)         310
</w:t>
      </w:r>
    </w:p>
    <w:p>
      <w:pPr>
        <w:spacing w:after="0"/>
        <w:ind w:left="0"/>
        <w:jc w:val="both"/>
      </w:pPr>
      <w:r>
        <w:rPr>
          <w:rFonts w:ascii="Times New Roman"/>
          <w:b w:val="false"/>
          <w:i w:val="false"/>
          <w:color w:val="000000"/>
          <w:sz w:val="28"/>
        </w:rPr>
        <w:t>
Расчеты в порядке плановых платежей (179)  320
</w:t>
      </w:r>
    </w:p>
    <w:p>
      <w:pPr>
        <w:spacing w:after="0"/>
        <w:ind w:left="0"/>
        <w:jc w:val="both"/>
      </w:pPr>
      <w:r>
        <w:rPr>
          <w:rFonts w:ascii="Times New Roman"/>
          <w:b w:val="false"/>
          <w:i w:val="false"/>
          <w:color w:val="000000"/>
          <w:sz w:val="28"/>
        </w:rPr>
        <w:t>
Расчеты по выплате пенсий и 
</w:t>
      </w:r>
    </w:p>
    <w:p>
      <w:pPr>
        <w:spacing w:after="0"/>
        <w:ind w:left="0"/>
        <w:jc w:val="both"/>
      </w:pPr>
      <w:r>
        <w:rPr>
          <w:rFonts w:ascii="Times New Roman"/>
          <w:b w:val="false"/>
          <w:i w:val="false"/>
          <w:color w:val="000000"/>
          <w:sz w:val="28"/>
        </w:rPr>
        <w:t>
государственных социальных пособий (191)   321
</w:t>
      </w:r>
    </w:p>
    <w:p>
      <w:pPr>
        <w:spacing w:after="0"/>
        <w:ind w:left="0"/>
        <w:jc w:val="both"/>
      </w:pPr>
      <w:r>
        <w:rPr>
          <w:rFonts w:ascii="Times New Roman"/>
          <w:b w:val="false"/>
          <w:i w:val="false"/>
          <w:color w:val="000000"/>
          <w:sz w:val="28"/>
        </w:rPr>
        <w:t>
Расчеты по обязательным пенсионным
</w:t>
      </w:r>
    </w:p>
    <w:p>
      <w:pPr>
        <w:spacing w:after="0"/>
        <w:ind w:left="0"/>
        <w:jc w:val="both"/>
      </w:pPr>
      <w:r>
        <w:rPr>
          <w:rFonts w:ascii="Times New Roman"/>
          <w:b w:val="false"/>
          <w:i w:val="false"/>
          <w:color w:val="000000"/>
          <w:sz w:val="28"/>
        </w:rPr>
        <w:t>
взносам в накопительные пенсионные 
</w:t>
      </w:r>
    </w:p>
    <w:p>
      <w:pPr>
        <w:spacing w:after="0"/>
        <w:ind w:left="0"/>
        <w:jc w:val="both"/>
      </w:pPr>
      <w:r>
        <w:rPr>
          <w:rFonts w:ascii="Times New Roman"/>
          <w:b w:val="false"/>
          <w:i w:val="false"/>
          <w:color w:val="000000"/>
          <w:sz w:val="28"/>
        </w:rPr>
        <w:t>
фонды (198)                                322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 Расходы
</w:t>
      </w:r>
    </w:p>
    <w:p>
      <w:pPr>
        <w:spacing w:after="0"/>
        <w:ind w:left="0"/>
        <w:jc w:val="both"/>
      </w:pPr>
      <w:r>
        <w:rPr>
          <w:rFonts w:ascii="Times New Roman"/>
          <w:b w:val="false"/>
          <w:i w:val="false"/>
          <w:color w:val="000000"/>
          <w:sz w:val="28"/>
        </w:rPr>
        <w:t>
Расходы по бюджету на содержание
</w:t>
      </w:r>
    </w:p>
    <w:p>
      <w:pPr>
        <w:spacing w:after="0"/>
        <w:ind w:left="0"/>
        <w:jc w:val="both"/>
      </w:pPr>
      <w:r>
        <w:rPr>
          <w:rFonts w:ascii="Times New Roman"/>
          <w:b w:val="false"/>
          <w:i w:val="false"/>
          <w:color w:val="000000"/>
          <w:sz w:val="28"/>
        </w:rPr>
        <w:t>
госучреждения и другие мероприятия (200)   330
</w:t>
      </w:r>
    </w:p>
    <w:p>
      <w:pPr>
        <w:spacing w:after="0"/>
        <w:ind w:left="0"/>
        <w:jc w:val="both"/>
      </w:pPr>
      <w:r>
        <w:rPr>
          <w:rFonts w:ascii="Times New Roman"/>
          <w:b w:val="false"/>
          <w:i w:val="false"/>
          <w:color w:val="000000"/>
          <w:sz w:val="28"/>
        </w:rPr>
        <w:t>
Расходы по бюджету на содержание
</w:t>
      </w:r>
    </w:p>
    <w:p>
      <w:pPr>
        <w:spacing w:after="0"/>
        <w:ind w:left="0"/>
        <w:jc w:val="both"/>
      </w:pPr>
      <w:r>
        <w:rPr>
          <w:rFonts w:ascii="Times New Roman"/>
          <w:b w:val="false"/>
          <w:i w:val="false"/>
          <w:color w:val="000000"/>
          <w:sz w:val="28"/>
        </w:rPr>
        <w:t>
госучреждения за счет лимитов,
</w:t>
      </w:r>
    </w:p>
    <w:p>
      <w:pPr>
        <w:spacing w:after="0"/>
        <w:ind w:left="0"/>
        <w:jc w:val="both"/>
      </w:pPr>
      <w:r>
        <w:rPr>
          <w:rFonts w:ascii="Times New Roman"/>
          <w:b w:val="false"/>
          <w:i w:val="false"/>
          <w:color w:val="000000"/>
          <w:sz w:val="28"/>
        </w:rPr>
        <w:t>
выделенных другому администратору
</w:t>
      </w:r>
    </w:p>
    <w:p>
      <w:pPr>
        <w:spacing w:after="0"/>
        <w:ind w:left="0"/>
        <w:jc w:val="both"/>
      </w:pPr>
      <w:r>
        <w:rPr>
          <w:rFonts w:ascii="Times New Roman"/>
          <w:b w:val="false"/>
          <w:i w:val="false"/>
          <w:color w:val="000000"/>
          <w:sz w:val="28"/>
        </w:rPr>
        <w:t>
республиканских бюджетных программ (201)   331
</w:t>
      </w:r>
    </w:p>
    <w:p>
      <w:pPr>
        <w:spacing w:after="0"/>
        <w:ind w:left="0"/>
        <w:jc w:val="both"/>
      </w:pPr>
      <w:r>
        <w:rPr>
          <w:rFonts w:ascii="Times New Roman"/>
          <w:b w:val="false"/>
          <w:i w:val="false"/>
          <w:color w:val="000000"/>
          <w:sz w:val="28"/>
        </w:rPr>
        <w:t>
Расходы за счет других бюджетов (202)      340
</w:t>
      </w:r>
    </w:p>
    <w:p>
      <w:pPr>
        <w:spacing w:after="0"/>
        <w:ind w:left="0"/>
        <w:jc w:val="both"/>
      </w:pPr>
      <w:r>
        <w:rPr>
          <w:rFonts w:ascii="Times New Roman"/>
          <w:b w:val="false"/>
          <w:i w:val="false"/>
          <w:color w:val="000000"/>
          <w:sz w:val="28"/>
        </w:rPr>
        <w:t>
Расходы по проектам, финансируемым за
</w:t>
      </w:r>
    </w:p>
    <w:p>
      <w:pPr>
        <w:spacing w:after="0"/>
        <w:ind w:left="0"/>
        <w:jc w:val="both"/>
      </w:pPr>
      <w:r>
        <w:rPr>
          <w:rFonts w:ascii="Times New Roman"/>
          <w:b w:val="false"/>
          <w:i w:val="false"/>
          <w:color w:val="000000"/>
          <w:sz w:val="28"/>
        </w:rPr>
        <w:t>
счет внешних займов (204)                  341
</w:t>
      </w:r>
    </w:p>
    <w:p>
      <w:pPr>
        <w:spacing w:after="0"/>
        <w:ind w:left="0"/>
        <w:jc w:val="both"/>
      </w:pPr>
      <w:r>
        <w:rPr>
          <w:rFonts w:ascii="Times New Roman"/>
          <w:b w:val="false"/>
          <w:i w:val="false"/>
          <w:color w:val="000000"/>
          <w:sz w:val="28"/>
        </w:rPr>
        <w:t>
Расходы к распределению (210)              350
</w:t>
      </w:r>
    </w:p>
    <w:p>
      <w:pPr>
        <w:spacing w:after="0"/>
        <w:ind w:left="0"/>
        <w:jc w:val="both"/>
      </w:pPr>
      <w:r>
        <w:rPr>
          <w:rFonts w:ascii="Times New Roman"/>
          <w:b w:val="false"/>
          <w:i w:val="false"/>
          <w:color w:val="000000"/>
          <w:sz w:val="28"/>
        </w:rPr>
        <w:t>
Расходы за счет средств получаемых от
</w:t>
      </w:r>
    </w:p>
    <w:p>
      <w:pPr>
        <w:spacing w:after="0"/>
        <w:ind w:left="0"/>
        <w:jc w:val="both"/>
      </w:pPr>
      <w:r>
        <w:rPr>
          <w:rFonts w:ascii="Times New Roman"/>
          <w:b w:val="false"/>
          <w:i w:val="false"/>
          <w:color w:val="000000"/>
          <w:sz w:val="28"/>
        </w:rPr>
        <w:t>
реализации платных услуг (211)             360
</w:t>
      </w:r>
    </w:p>
    <w:p>
      <w:pPr>
        <w:spacing w:after="0"/>
        <w:ind w:left="0"/>
        <w:jc w:val="both"/>
      </w:pPr>
      <w:r>
        <w:rPr>
          <w:rFonts w:ascii="Times New Roman"/>
          <w:b w:val="false"/>
          <w:i w:val="false"/>
          <w:color w:val="000000"/>
          <w:sz w:val="28"/>
        </w:rPr>
        <w:t>
Расходы по прочим средствам (213)          370
</w:t>
      </w:r>
    </w:p>
    <w:p>
      <w:pPr>
        <w:spacing w:after="0"/>
        <w:ind w:left="0"/>
        <w:jc w:val="both"/>
      </w:pPr>
      <w:r>
        <w:rPr>
          <w:rFonts w:ascii="Times New Roman"/>
          <w:b w:val="false"/>
          <w:i w:val="false"/>
          <w:color w:val="000000"/>
          <w:sz w:val="28"/>
        </w:rPr>
        <w:t>
Расходы за счет прочих фондов (215)        372
</w:t>
      </w:r>
    </w:p>
    <w:p>
      <w:pPr>
        <w:spacing w:after="0"/>
        <w:ind w:left="0"/>
        <w:jc w:val="both"/>
      </w:pPr>
      <w:r>
        <w:rPr>
          <w:rFonts w:ascii="Times New Roman"/>
          <w:b w:val="false"/>
          <w:i w:val="false"/>
          <w:color w:val="000000"/>
          <w:sz w:val="28"/>
        </w:rPr>
        <w:t>
Расходы за счет прочих фондов на 
</w:t>
      </w:r>
    </w:p>
    <w:p>
      <w:pPr>
        <w:spacing w:after="0"/>
        <w:ind w:left="0"/>
        <w:jc w:val="both"/>
      </w:pPr>
      <w:r>
        <w:rPr>
          <w:rFonts w:ascii="Times New Roman"/>
          <w:b w:val="false"/>
          <w:i w:val="false"/>
          <w:color w:val="000000"/>
          <w:sz w:val="28"/>
        </w:rPr>
        <w:t>
капитальные вложения (216)                 373
</w:t>
      </w:r>
    </w:p>
    <w:p>
      <w:pPr>
        <w:spacing w:after="0"/>
        <w:ind w:left="0"/>
        <w:jc w:val="both"/>
      </w:pPr>
      <w:r>
        <w:rPr>
          <w:rFonts w:ascii="Times New Roman"/>
          <w:b w:val="false"/>
          <w:i w:val="false"/>
          <w:color w:val="000000"/>
          <w:sz w:val="28"/>
        </w:rPr>
        <w:t>
Расходы за счет валютных средств (220)     375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VIII. Убытки
</w:t>
      </w:r>
    </w:p>
    <w:p>
      <w:pPr>
        <w:spacing w:after="0"/>
        <w:ind w:left="0"/>
        <w:jc w:val="both"/>
      </w:pPr>
      <w:r>
        <w:rPr>
          <w:rFonts w:ascii="Times New Roman"/>
          <w:b w:val="false"/>
          <w:i w:val="false"/>
          <w:color w:val="000000"/>
          <w:sz w:val="28"/>
        </w:rPr>
        <w:t>
Убытки (410)                               380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IХ. Затраты на капитальное строительство
</w:t>
      </w:r>
    </w:p>
    <w:p>
      <w:pPr>
        <w:spacing w:after="0"/>
        <w:ind w:left="0"/>
        <w:jc w:val="both"/>
      </w:pPr>
      <w:r>
        <w:rPr>
          <w:rFonts w:ascii="Times New Roman"/>
          <w:b w:val="false"/>
          <w:i w:val="false"/>
          <w:color w:val="000000"/>
          <w:sz w:val="28"/>
        </w:rPr>
        <w:t>
Оборудование к установке (040)             390
</w:t>
      </w:r>
    </w:p>
    <w:p>
      <w:pPr>
        <w:spacing w:after="0"/>
        <w:ind w:left="0"/>
        <w:jc w:val="both"/>
      </w:pPr>
      <w:r>
        <w:rPr>
          <w:rFonts w:ascii="Times New Roman"/>
          <w:b w:val="false"/>
          <w:i w:val="false"/>
          <w:color w:val="000000"/>
          <w:sz w:val="28"/>
        </w:rPr>
        <w:t>
Строительные материалы для капитального   
</w:t>
      </w:r>
    </w:p>
    <w:p>
      <w:pPr>
        <w:spacing w:after="0"/>
        <w:ind w:left="0"/>
        <w:jc w:val="both"/>
      </w:pPr>
      <w:r>
        <w:rPr>
          <w:rFonts w:ascii="Times New Roman"/>
          <w:b w:val="false"/>
          <w:i w:val="false"/>
          <w:color w:val="000000"/>
          <w:sz w:val="28"/>
        </w:rPr>
        <w:t>
строительства (041)                        400
</w:t>
      </w:r>
    </w:p>
    <w:p>
      <w:pPr>
        <w:spacing w:after="0"/>
        <w:ind w:left="0"/>
        <w:jc w:val="both"/>
      </w:pPr>
      <w:r>
        <w:rPr>
          <w:rFonts w:ascii="Times New Roman"/>
          <w:b w:val="false"/>
          <w:i w:val="false"/>
          <w:color w:val="000000"/>
          <w:sz w:val="28"/>
        </w:rPr>
        <w:t>
Расчеты с поставщиками и 
</w:t>
      </w:r>
    </w:p>
    <w:p>
      <w:pPr>
        <w:spacing w:after="0"/>
        <w:ind w:left="0"/>
        <w:jc w:val="both"/>
      </w:pPr>
      <w:r>
        <w:rPr>
          <w:rFonts w:ascii="Times New Roman"/>
          <w:b w:val="false"/>
          <w:i w:val="false"/>
          <w:color w:val="000000"/>
          <w:sz w:val="28"/>
        </w:rPr>
        <w:t>
подрядчиками (150)                         410 
</w:t>
      </w:r>
    </w:p>
    <w:p>
      <w:pPr>
        <w:spacing w:after="0"/>
        <w:ind w:left="0"/>
        <w:jc w:val="both"/>
      </w:pPr>
      <w:r>
        <w:rPr>
          <w:rFonts w:ascii="Times New Roman"/>
          <w:b w:val="false"/>
          <w:i w:val="false"/>
          <w:color w:val="000000"/>
          <w:sz w:val="28"/>
        </w:rPr>
        <w:t>
Расходы по бюджету на капитальные
</w:t>
      </w:r>
    </w:p>
    <w:p>
      <w:pPr>
        <w:spacing w:after="0"/>
        <w:ind w:left="0"/>
        <w:jc w:val="both"/>
      </w:pPr>
      <w:r>
        <w:rPr>
          <w:rFonts w:ascii="Times New Roman"/>
          <w:b w:val="false"/>
          <w:i w:val="false"/>
          <w:color w:val="000000"/>
          <w:sz w:val="28"/>
        </w:rPr>
        <w:t>
вложения (203)                             420
</w:t>
      </w:r>
    </w:p>
    <w:p>
      <w:pPr>
        <w:spacing w:after="0"/>
        <w:ind w:left="0"/>
        <w:jc w:val="both"/>
      </w:pPr>
      <w:r>
        <w:rPr>
          <w:rFonts w:ascii="Times New Roman"/>
          <w:b w:val="false"/>
          <w:i w:val="false"/>
          <w:color w:val="000000"/>
          <w:sz w:val="28"/>
        </w:rPr>
        <w:t>
Расходы на капитальные вложения и
</w:t>
      </w:r>
    </w:p>
    <w:p>
      <w:pPr>
        <w:spacing w:after="0"/>
        <w:ind w:left="0"/>
        <w:jc w:val="both"/>
      </w:pPr>
      <w:r>
        <w:rPr>
          <w:rFonts w:ascii="Times New Roman"/>
          <w:b w:val="false"/>
          <w:i w:val="false"/>
          <w:color w:val="000000"/>
          <w:sz w:val="28"/>
        </w:rPr>
        <w:t>
приобретение оборудования за счет 
</w:t>
      </w:r>
    </w:p>
    <w:p>
      <w:pPr>
        <w:spacing w:after="0"/>
        <w:ind w:left="0"/>
        <w:jc w:val="both"/>
      </w:pPr>
      <w:r>
        <w:rPr>
          <w:rFonts w:ascii="Times New Roman"/>
          <w:b w:val="false"/>
          <w:i w:val="false"/>
          <w:color w:val="000000"/>
          <w:sz w:val="28"/>
        </w:rPr>
        <w:t>
средств, получаемых от реализации
</w:t>
      </w:r>
    </w:p>
    <w:p>
      <w:pPr>
        <w:spacing w:after="0"/>
        <w:ind w:left="0"/>
        <w:jc w:val="both"/>
      </w:pPr>
      <w:r>
        <w:rPr>
          <w:rFonts w:ascii="Times New Roman"/>
          <w:b w:val="false"/>
          <w:i w:val="false"/>
          <w:color w:val="000000"/>
          <w:sz w:val="28"/>
        </w:rPr>
        <w:t>
платных услуг (212)                        430  
</w:t>
      </w:r>
    </w:p>
    <w:p>
      <w:pPr>
        <w:spacing w:after="0"/>
        <w:ind w:left="0"/>
        <w:jc w:val="both"/>
      </w:pPr>
      <w:r>
        <w:rPr>
          <w:rFonts w:ascii="Times New Roman"/>
          <w:b w:val="false"/>
          <w:i w:val="false"/>
          <w:color w:val="000000"/>
          <w:sz w:val="28"/>
        </w:rPr>
        <w:t>
Баланс                                     440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Пассив                     ! Код  ! на начало ! на конец
</w:t>
      </w:r>
      <w:r>
        <w:br/>
      </w:r>
      <w:r>
        <w:rPr>
          <w:rFonts w:ascii="Times New Roman"/>
          <w:b w:val="false"/>
          <w:i w:val="false"/>
          <w:color w:val="000000"/>
          <w:sz w:val="28"/>
        </w:rPr>
        <w:t>
                                        !строки! отчетного ! отчетного
</w:t>
      </w:r>
      <w:r>
        <w:br/>
      </w:r>
      <w:r>
        <w:rPr>
          <w:rFonts w:ascii="Times New Roman"/>
          <w:b w:val="false"/>
          <w:i w:val="false"/>
          <w:color w:val="000000"/>
          <w:sz w:val="28"/>
        </w:rPr>
        <w:t>
                                        !      !    года   !  периода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Финансирование из бюджета на расходы
</w:t>
      </w:r>
    </w:p>
    <w:p>
      <w:pPr>
        <w:spacing w:after="0"/>
        <w:ind w:left="0"/>
        <w:jc w:val="both"/>
      </w:pPr>
      <w:r>
        <w:rPr>
          <w:rFonts w:ascii="Times New Roman"/>
          <w:b w:val="false"/>
          <w:i w:val="false"/>
          <w:color w:val="000000"/>
          <w:sz w:val="28"/>
        </w:rPr>
        <w:t>
госучреждений и другие мероприятия
</w:t>
      </w:r>
    </w:p>
    <w:p>
      <w:pPr>
        <w:spacing w:after="0"/>
        <w:ind w:left="0"/>
        <w:jc w:val="both"/>
      </w:pPr>
      <w:r>
        <w:rPr>
          <w:rFonts w:ascii="Times New Roman"/>
          <w:b w:val="false"/>
          <w:i w:val="false"/>
          <w:color w:val="000000"/>
          <w:sz w:val="28"/>
        </w:rPr>
        <w:t>
(230, 140)                                 450
</w:t>
      </w:r>
    </w:p>
    <w:p>
      <w:pPr>
        <w:spacing w:after="0"/>
        <w:ind w:left="0"/>
        <w:jc w:val="both"/>
      </w:pPr>
      <w:r>
        <w:rPr>
          <w:rFonts w:ascii="Times New Roman"/>
          <w:b w:val="false"/>
          <w:i w:val="false"/>
          <w:color w:val="000000"/>
          <w:sz w:val="28"/>
        </w:rPr>
        <w:t>
Финансирование из бюджета на расходы
</w:t>
      </w:r>
    </w:p>
    <w:p>
      <w:pPr>
        <w:spacing w:after="0"/>
        <w:ind w:left="0"/>
        <w:jc w:val="both"/>
      </w:pPr>
      <w:r>
        <w:rPr>
          <w:rFonts w:ascii="Times New Roman"/>
          <w:b w:val="false"/>
          <w:i w:val="false"/>
          <w:color w:val="000000"/>
          <w:sz w:val="28"/>
        </w:rPr>
        <w:t>
администратора республиканских
</w:t>
      </w:r>
    </w:p>
    <w:p>
      <w:pPr>
        <w:spacing w:after="0"/>
        <w:ind w:left="0"/>
        <w:jc w:val="both"/>
      </w:pPr>
      <w:r>
        <w:rPr>
          <w:rFonts w:ascii="Times New Roman"/>
          <w:b w:val="false"/>
          <w:i w:val="false"/>
          <w:color w:val="000000"/>
          <w:sz w:val="28"/>
        </w:rPr>
        <w:t>
бюджетных программ за счет лимитов,
</w:t>
      </w:r>
    </w:p>
    <w:p>
      <w:pPr>
        <w:spacing w:after="0"/>
        <w:ind w:left="0"/>
        <w:jc w:val="both"/>
      </w:pPr>
      <w:r>
        <w:rPr>
          <w:rFonts w:ascii="Times New Roman"/>
          <w:b w:val="false"/>
          <w:i w:val="false"/>
          <w:color w:val="000000"/>
          <w:sz w:val="28"/>
        </w:rPr>
        <w:t>
выделенных другому администратору
</w:t>
      </w:r>
    </w:p>
    <w:p>
      <w:pPr>
        <w:spacing w:after="0"/>
        <w:ind w:left="0"/>
        <w:jc w:val="both"/>
      </w:pPr>
      <w:r>
        <w:rPr>
          <w:rFonts w:ascii="Times New Roman"/>
          <w:b w:val="false"/>
          <w:i w:val="false"/>
          <w:color w:val="000000"/>
          <w:sz w:val="28"/>
        </w:rPr>
        <w:t>
республиканских бюджетных программ
</w:t>
      </w:r>
    </w:p>
    <w:p>
      <w:pPr>
        <w:spacing w:after="0"/>
        <w:ind w:left="0"/>
        <w:jc w:val="both"/>
      </w:pPr>
      <w:r>
        <w:rPr>
          <w:rFonts w:ascii="Times New Roman"/>
          <w:b w:val="false"/>
          <w:i w:val="false"/>
          <w:color w:val="000000"/>
          <w:sz w:val="28"/>
        </w:rPr>
        <w:t>
(231, 141)                                 451
</w:t>
      </w:r>
    </w:p>
    <w:p>
      <w:pPr>
        <w:spacing w:after="0"/>
        <w:ind w:left="0"/>
        <w:jc w:val="both"/>
      </w:pPr>
      <w:r>
        <w:rPr>
          <w:rFonts w:ascii="Times New Roman"/>
          <w:b w:val="false"/>
          <w:i w:val="false"/>
          <w:color w:val="000000"/>
          <w:sz w:val="28"/>
        </w:rPr>
        <w:t>
Финансирование за счет других
</w:t>
      </w:r>
    </w:p>
    <w:p>
      <w:pPr>
        <w:spacing w:after="0"/>
        <w:ind w:left="0"/>
        <w:jc w:val="both"/>
      </w:pPr>
      <w:r>
        <w:rPr>
          <w:rFonts w:ascii="Times New Roman"/>
          <w:b w:val="false"/>
          <w:i w:val="false"/>
          <w:color w:val="000000"/>
          <w:sz w:val="28"/>
        </w:rPr>
        <w:t>
бюджетов (232, 142)                        460
</w:t>
      </w:r>
    </w:p>
    <w:p>
      <w:pPr>
        <w:spacing w:after="0"/>
        <w:ind w:left="0"/>
        <w:jc w:val="both"/>
      </w:pPr>
      <w:r>
        <w:rPr>
          <w:rFonts w:ascii="Times New Roman"/>
          <w:b w:val="false"/>
          <w:i w:val="false"/>
          <w:color w:val="000000"/>
          <w:sz w:val="28"/>
        </w:rPr>
        <w:t>
Финансирование из бюджета на расходы
</w:t>
      </w:r>
    </w:p>
    <w:p>
      <w:pPr>
        <w:spacing w:after="0"/>
        <w:ind w:left="0"/>
        <w:jc w:val="both"/>
      </w:pPr>
      <w:r>
        <w:rPr>
          <w:rFonts w:ascii="Times New Roman"/>
          <w:b w:val="false"/>
          <w:i w:val="false"/>
          <w:color w:val="000000"/>
          <w:sz w:val="28"/>
        </w:rPr>
        <w:t>
госучреждений и другие мероприятия по
</w:t>
      </w:r>
    </w:p>
    <w:p>
      <w:pPr>
        <w:spacing w:after="0"/>
        <w:ind w:left="0"/>
        <w:jc w:val="both"/>
      </w:pPr>
      <w:r>
        <w:rPr>
          <w:rFonts w:ascii="Times New Roman"/>
          <w:b w:val="false"/>
          <w:i w:val="false"/>
          <w:color w:val="000000"/>
          <w:sz w:val="28"/>
        </w:rPr>
        <w:t>
взаимозачету (235, 145)                    461
</w:t>
      </w:r>
    </w:p>
    <w:p>
      <w:pPr>
        <w:spacing w:after="0"/>
        <w:ind w:left="0"/>
        <w:jc w:val="both"/>
      </w:pPr>
      <w:r>
        <w:rPr>
          <w:rFonts w:ascii="Times New Roman"/>
          <w:b w:val="false"/>
          <w:i w:val="false"/>
          <w:color w:val="000000"/>
          <w:sz w:val="28"/>
        </w:rPr>
        <w:t>
Средства родителей на содержание
</w:t>
      </w:r>
    </w:p>
    <w:p>
      <w:pPr>
        <w:spacing w:after="0"/>
        <w:ind w:left="0"/>
        <w:jc w:val="both"/>
      </w:pPr>
      <w:r>
        <w:rPr>
          <w:rFonts w:ascii="Times New Roman"/>
          <w:b w:val="false"/>
          <w:i w:val="false"/>
          <w:color w:val="000000"/>
          <w:sz w:val="28"/>
        </w:rPr>
        <w:t>
детского учреждения (236)                  470
</w:t>
      </w:r>
    </w:p>
    <w:p>
      <w:pPr>
        <w:spacing w:after="0"/>
        <w:ind w:left="0"/>
        <w:jc w:val="both"/>
      </w:pPr>
      <w:r>
        <w:rPr>
          <w:rFonts w:ascii="Times New Roman"/>
          <w:b w:val="false"/>
          <w:i w:val="false"/>
          <w:color w:val="000000"/>
          <w:sz w:val="28"/>
        </w:rPr>
        <w:t>
Прочие средства на содержание 
</w:t>
      </w:r>
    </w:p>
    <w:p>
      <w:pPr>
        <w:spacing w:after="0"/>
        <w:ind w:left="0"/>
        <w:jc w:val="both"/>
      </w:pPr>
      <w:r>
        <w:rPr>
          <w:rFonts w:ascii="Times New Roman"/>
          <w:b w:val="false"/>
          <w:i w:val="false"/>
          <w:color w:val="000000"/>
          <w:sz w:val="28"/>
        </w:rPr>
        <w:t>
госучреждений (238)                        480
</w:t>
      </w:r>
    </w:p>
    <w:p>
      <w:pPr>
        <w:spacing w:after="0"/>
        <w:ind w:left="0"/>
        <w:jc w:val="both"/>
      </w:pPr>
      <w:r>
        <w:rPr>
          <w:rFonts w:ascii="Times New Roman"/>
          <w:b w:val="false"/>
          <w:i w:val="false"/>
          <w:color w:val="000000"/>
          <w:sz w:val="28"/>
        </w:rPr>
        <w:t>
Финансирование проектов из средств
</w:t>
      </w:r>
    </w:p>
    <w:p>
      <w:pPr>
        <w:spacing w:after="0"/>
        <w:ind w:left="0"/>
        <w:jc w:val="both"/>
      </w:pPr>
      <w:r>
        <w:rPr>
          <w:rFonts w:ascii="Times New Roman"/>
          <w:b w:val="false"/>
          <w:i w:val="false"/>
          <w:color w:val="000000"/>
          <w:sz w:val="28"/>
        </w:rPr>
        <w:t>
внешних займов (239)                       481
</w:t>
      </w:r>
    </w:p>
    <w:p>
      <w:pPr>
        <w:spacing w:after="0"/>
        <w:ind w:left="0"/>
        <w:jc w:val="both"/>
      </w:pPr>
      <w:r>
        <w:rPr>
          <w:rFonts w:ascii="Times New Roman"/>
          <w:b w:val="false"/>
          <w:i w:val="false"/>
          <w:color w:val="000000"/>
          <w:sz w:val="28"/>
        </w:rPr>
        <w:t>
Кредиты (248)                              490
</w:t>
      </w:r>
    </w:p>
    <w:p>
      <w:pPr>
        <w:spacing w:after="0"/>
        <w:ind w:left="0"/>
        <w:jc w:val="both"/>
      </w:pPr>
      <w:r>
        <w:rPr>
          <w:rFonts w:ascii="Times New Roman"/>
          <w:b w:val="false"/>
          <w:i w:val="false"/>
          <w:color w:val="000000"/>
          <w:sz w:val="28"/>
        </w:rPr>
        <w:t>
Внешние займы (249)                        491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Фонды и средства целевого назначения
</w:t>
      </w:r>
    </w:p>
    <w:p>
      <w:pPr>
        <w:spacing w:after="0"/>
        <w:ind w:left="0"/>
        <w:jc w:val="both"/>
      </w:pPr>
      <w:r>
        <w:rPr>
          <w:rFonts w:ascii="Times New Roman"/>
          <w:b w:val="false"/>
          <w:i w:val="false"/>
          <w:color w:val="000000"/>
          <w:sz w:val="28"/>
        </w:rPr>
        <w:t>
Фонд материального поощрения (240)         510
</w:t>
      </w:r>
    </w:p>
    <w:p>
      <w:pPr>
        <w:spacing w:after="0"/>
        <w:ind w:left="0"/>
        <w:jc w:val="both"/>
      </w:pPr>
      <w:r>
        <w:rPr>
          <w:rFonts w:ascii="Times New Roman"/>
          <w:b w:val="false"/>
          <w:i w:val="false"/>
          <w:color w:val="000000"/>
          <w:sz w:val="28"/>
        </w:rPr>
        <w:t>
Фонд производственного и социального
</w:t>
      </w:r>
    </w:p>
    <w:p>
      <w:pPr>
        <w:spacing w:after="0"/>
        <w:ind w:left="0"/>
        <w:jc w:val="both"/>
      </w:pPr>
      <w:r>
        <w:rPr>
          <w:rFonts w:ascii="Times New Roman"/>
          <w:b w:val="false"/>
          <w:i w:val="false"/>
          <w:color w:val="000000"/>
          <w:sz w:val="28"/>
        </w:rPr>
        <w:t>
развития (246)                             520
</w:t>
      </w:r>
    </w:p>
    <w:p>
      <w:pPr>
        <w:spacing w:after="0"/>
        <w:ind w:left="0"/>
        <w:jc w:val="both"/>
      </w:pPr>
      <w:r>
        <w:rPr>
          <w:rFonts w:ascii="Times New Roman"/>
          <w:b w:val="false"/>
          <w:i w:val="false"/>
          <w:color w:val="000000"/>
          <w:sz w:val="28"/>
        </w:rPr>
        <w:t>
Фонд в активах (250)                       530
</w:t>
      </w:r>
    </w:p>
    <w:p>
      <w:pPr>
        <w:spacing w:after="0"/>
        <w:ind w:left="0"/>
        <w:jc w:val="both"/>
      </w:pPr>
      <w:r>
        <w:rPr>
          <w:rFonts w:ascii="Times New Roman"/>
          <w:b w:val="false"/>
          <w:i w:val="false"/>
          <w:color w:val="000000"/>
          <w:sz w:val="28"/>
        </w:rPr>
        <w:t>
Прочие фонды (272)                         533
</w:t>
      </w:r>
    </w:p>
    <w:p>
      <w:pPr>
        <w:spacing w:after="0"/>
        <w:ind w:left="0"/>
        <w:jc w:val="both"/>
      </w:pPr>
      <w:r>
        <w:rPr>
          <w:rFonts w:ascii="Times New Roman"/>
          <w:b w:val="false"/>
          <w:i w:val="false"/>
          <w:color w:val="000000"/>
          <w:sz w:val="28"/>
        </w:rPr>
        <w:t>
Фонд валютных средств (273)                534
</w:t>
      </w:r>
    </w:p>
    <w:p>
      <w:pPr>
        <w:spacing w:after="0"/>
        <w:ind w:left="0"/>
        <w:jc w:val="both"/>
      </w:pPr>
      <w:r>
        <w:rPr>
          <w:rFonts w:ascii="Times New Roman"/>
          <w:b w:val="false"/>
          <w:i w:val="false"/>
          <w:color w:val="000000"/>
          <w:sz w:val="28"/>
        </w:rPr>
        <w:t>
Фонд в ценных бумагах (274)                535
</w:t>
      </w:r>
    </w:p>
    <w:p>
      <w:pPr>
        <w:spacing w:after="0"/>
        <w:ind w:left="0"/>
        <w:jc w:val="both"/>
      </w:pPr>
      <w:r>
        <w:rPr>
          <w:rFonts w:ascii="Times New Roman"/>
          <w:b w:val="false"/>
          <w:i w:val="false"/>
          <w:color w:val="000000"/>
          <w:sz w:val="28"/>
        </w:rPr>
        <w:t>
Износ активов (020)                        540
</w:t>
      </w:r>
    </w:p>
    <w:p>
      <w:pPr>
        <w:spacing w:after="0"/>
        <w:ind w:left="0"/>
        <w:jc w:val="both"/>
      </w:pPr>
      <w:r>
        <w:rPr>
          <w:rFonts w:ascii="Times New Roman"/>
          <w:b w:val="false"/>
          <w:i w:val="false"/>
          <w:color w:val="000000"/>
          <w:sz w:val="28"/>
        </w:rPr>
        <w:t>
Износ нематериальных активов (021)         541
</w:t>
      </w:r>
    </w:p>
    <w:p>
      <w:pPr>
        <w:spacing w:after="0"/>
        <w:ind w:left="0"/>
        <w:jc w:val="both"/>
      </w:pPr>
      <w:r>
        <w:rPr>
          <w:rFonts w:ascii="Times New Roman"/>
          <w:b w:val="false"/>
          <w:i w:val="false"/>
          <w:color w:val="000000"/>
          <w:sz w:val="28"/>
        </w:rPr>
        <w:t>
Фонд в малоценных и быстроизнашивающихся
</w:t>
      </w:r>
    </w:p>
    <w:p>
      <w:pPr>
        <w:spacing w:after="0"/>
        <w:ind w:left="0"/>
        <w:jc w:val="both"/>
      </w:pPr>
      <w:r>
        <w:rPr>
          <w:rFonts w:ascii="Times New Roman"/>
          <w:b w:val="false"/>
          <w:i w:val="false"/>
          <w:color w:val="000000"/>
          <w:sz w:val="28"/>
        </w:rPr>
        <w:t>
предметах (260)                            550
</w:t>
      </w:r>
    </w:p>
    <w:p>
      <w:pPr>
        <w:spacing w:after="0"/>
        <w:ind w:left="0"/>
        <w:jc w:val="both"/>
      </w:pPr>
      <w:r>
        <w:rPr>
          <w:rFonts w:ascii="Times New Roman"/>
          <w:b w:val="false"/>
          <w:i w:val="false"/>
          <w:color w:val="000000"/>
          <w:sz w:val="28"/>
        </w:rPr>
        <w:t>
Расчеты по обязательствам за счет
</w:t>
      </w:r>
    </w:p>
    <w:p>
      <w:pPr>
        <w:spacing w:after="0"/>
        <w:ind w:left="0"/>
        <w:jc w:val="both"/>
      </w:pPr>
      <w:r>
        <w:rPr>
          <w:rFonts w:ascii="Times New Roman"/>
          <w:b w:val="false"/>
          <w:i w:val="false"/>
          <w:color w:val="000000"/>
          <w:sz w:val="28"/>
        </w:rPr>
        <w:t>
внешних займов (151)                       551
</w:t>
      </w:r>
    </w:p>
    <w:p>
      <w:pPr>
        <w:spacing w:after="0"/>
        <w:ind w:left="0"/>
        <w:jc w:val="both"/>
      </w:pPr>
      <w:r>
        <w:rPr>
          <w:rFonts w:ascii="Times New Roman"/>
          <w:b w:val="false"/>
          <w:i w:val="false"/>
          <w:color w:val="000000"/>
          <w:sz w:val="28"/>
        </w:rPr>
        <w:t>
Расчеты по частичной оплате заказов на
</w:t>
      </w:r>
    </w:p>
    <w:p>
      <w:pPr>
        <w:spacing w:after="0"/>
        <w:ind w:left="0"/>
        <w:jc w:val="both"/>
      </w:pPr>
      <w:r>
        <w:rPr>
          <w:rFonts w:ascii="Times New Roman"/>
          <w:b w:val="false"/>
          <w:i w:val="false"/>
          <w:color w:val="000000"/>
          <w:sz w:val="28"/>
        </w:rPr>
        <w:t>
опытно-конструкторские разработки по
</w:t>
      </w:r>
    </w:p>
    <w:p>
      <w:pPr>
        <w:spacing w:after="0"/>
        <w:ind w:left="0"/>
        <w:jc w:val="both"/>
      </w:pPr>
      <w:r>
        <w:rPr>
          <w:rFonts w:ascii="Times New Roman"/>
          <w:b w:val="false"/>
          <w:i w:val="false"/>
          <w:color w:val="000000"/>
          <w:sz w:val="28"/>
        </w:rPr>
        <w:t>
бюджетной тематике (152)                   552
</w:t>
      </w:r>
    </w:p>
    <w:p>
      <w:pPr>
        <w:spacing w:after="0"/>
        <w:ind w:left="0"/>
        <w:jc w:val="both"/>
      </w:pPr>
      <w:r>
        <w:rPr>
          <w:rFonts w:ascii="Times New Roman"/>
          <w:b w:val="false"/>
          <w:i w:val="false"/>
          <w:color w:val="000000"/>
          <w:sz w:val="28"/>
        </w:rPr>
        <w:t>
Расчеты с заказчиками за выполненные
</w:t>
      </w:r>
    </w:p>
    <w:p>
      <w:pPr>
        <w:spacing w:after="0"/>
        <w:ind w:left="0"/>
        <w:jc w:val="both"/>
      </w:pPr>
      <w:r>
        <w:rPr>
          <w:rFonts w:ascii="Times New Roman"/>
          <w:b w:val="false"/>
          <w:i w:val="false"/>
          <w:color w:val="000000"/>
          <w:sz w:val="28"/>
        </w:rPr>
        <w:t>
работы и оказанные услуги (153)            553
</w:t>
      </w:r>
    </w:p>
    <w:p>
      <w:pPr>
        <w:spacing w:after="0"/>
        <w:ind w:left="0"/>
        <w:jc w:val="both"/>
      </w:pPr>
      <w:r>
        <w:rPr>
          <w:rFonts w:ascii="Times New Roman"/>
          <w:b w:val="false"/>
          <w:i w:val="false"/>
          <w:color w:val="000000"/>
          <w:sz w:val="28"/>
        </w:rPr>
        <w:t>
Расчеты по авансам заказчиков за работы
</w:t>
      </w:r>
    </w:p>
    <w:p>
      <w:pPr>
        <w:spacing w:after="0"/>
        <w:ind w:left="0"/>
        <w:jc w:val="both"/>
      </w:pPr>
      <w:r>
        <w:rPr>
          <w:rFonts w:ascii="Times New Roman"/>
          <w:b w:val="false"/>
          <w:i w:val="false"/>
          <w:color w:val="000000"/>
          <w:sz w:val="28"/>
        </w:rPr>
        <w:t>
и услуги (157)                             571
</w:t>
      </w:r>
    </w:p>
    <w:p>
      <w:pPr>
        <w:spacing w:after="0"/>
        <w:ind w:left="0"/>
        <w:jc w:val="both"/>
      </w:pPr>
      <w:r>
        <w:rPr>
          <w:rFonts w:ascii="Times New Roman"/>
          <w:b w:val="false"/>
          <w:i w:val="false"/>
          <w:color w:val="000000"/>
          <w:sz w:val="28"/>
        </w:rPr>
        <w:t>
Расчеты по обязательному социальному
</w:t>
      </w:r>
    </w:p>
    <w:p>
      <w:pPr>
        <w:spacing w:after="0"/>
        <w:ind w:left="0"/>
        <w:jc w:val="both"/>
      </w:pPr>
      <w:r>
        <w:rPr>
          <w:rFonts w:ascii="Times New Roman"/>
          <w:b w:val="false"/>
          <w:i w:val="false"/>
          <w:color w:val="000000"/>
          <w:sz w:val="28"/>
        </w:rPr>
        <w:t>
обеспечению (171)                          580
</w:t>
      </w:r>
    </w:p>
    <w:p>
      <w:pPr>
        <w:spacing w:after="0"/>
        <w:ind w:left="0"/>
        <w:jc w:val="both"/>
      </w:pPr>
      <w:r>
        <w:rPr>
          <w:rFonts w:ascii="Times New Roman"/>
          <w:b w:val="false"/>
          <w:i w:val="false"/>
          <w:color w:val="000000"/>
          <w:sz w:val="28"/>
        </w:rPr>
        <w:t>
Расчеты по взносам на социальный налог     581
</w:t>
      </w:r>
    </w:p>
    <w:p>
      <w:pPr>
        <w:spacing w:after="0"/>
        <w:ind w:left="0"/>
        <w:jc w:val="both"/>
      </w:pPr>
      <w:r>
        <w:rPr>
          <w:rFonts w:ascii="Times New Roman"/>
          <w:b w:val="false"/>
          <w:i w:val="false"/>
          <w:color w:val="000000"/>
          <w:sz w:val="28"/>
        </w:rPr>
        <w:t>
Расчеты с подотчетными лицами (160)        582
</w:t>
      </w:r>
    </w:p>
    <w:p>
      <w:pPr>
        <w:spacing w:after="0"/>
        <w:ind w:left="0"/>
        <w:jc w:val="both"/>
      </w:pPr>
      <w:r>
        <w:rPr>
          <w:rFonts w:ascii="Times New Roman"/>
          <w:b w:val="false"/>
          <w:i w:val="false"/>
          <w:color w:val="000000"/>
          <w:sz w:val="28"/>
        </w:rPr>
        <w:t>
Расчеты по специальным видам 
</w:t>
      </w:r>
    </w:p>
    <w:p>
      <w:pPr>
        <w:spacing w:after="0"/>
        <w:ind w:left="0"/>
        <w:jc w:val="both"/>
      </w:pPr>
      <w:r>
        <w:rPr>
          <w:rFonts w:ascii="Times New Roman"/>
          <w:b w:val="false"/>
          <w:i w:val="false"/>
          <w:color w:val="000000"/>
          <w:sz w:val="28"/>
        </w:rPr>
        <w:t>
платежей (172)                             590
</w:t>
      </w:r>
    </w:p>
    <w:p>
      <w:pPr>
        <w:spacing w:after="0"/>
        <w:ind w:left="0"/>
        <w:jc w:val="both"/>
      </w:pPr>
      <w:r>
        <w:rPr>
          <w:rFonts w:ascii="Times New Roman"/>
          <w:b w:val="false"/>
          <w:i w:val="false"/>
          <w:color w:val="000000"/>
          <w:sz w:val="28"/>
        </w:rPr>
        <w:t>
Расчеты по платежам в бюджет (173)         600
</w:t>
      </w:r>
    </w:p>
    <w:p>
      <w:pPr>
        <w:spacing w:after="0"/>
        <w:ind w:left="0"/>
        <w:jc w:val="both"/>
      </w:pPr>
      <w:r>
        <w:rPr>
          <w:rFonts w:ascii="Times New Roman"/>
          <w:b w:val="false"/>
          <w:i w:val="false"/>
          <w:color w:val="000000"/>
          <w:sz w:val="28"/>
        </w:rPr>
        <w:t>
Расчеты по депозитным суммам (174)         610
</w:t>
      </w:r>
    </w:p>
    <w:p>
      <w:pPr>
        <w:spacing w:after="0"/>
        <w:ind w:left="0"/>
        <w:jc w:val="both"/>
      </w:pPr>
      <w:r>
        <w:rPr>
          <w:rFonts w:ascii="Times New Roman"/>
          <w:b w:val="false"/>
          <w:i w:val="false"/>
          <w:color w:val="000000"/>
          <w:sz w:val="28"/>
        </w:rPr>
        <w:t>
Расчеты по средствам, полученным на
</w:t>
      </w:r>
    </w:p>
    <w:p>
      <w:pPr>
        <w:spacing w:after="0"/>
        <w:ind w:left="0"/>
        <w:jc w:val="both"/>
      </w:pPr>
      <w:r>
        <w:rPr>
          <w:rFonts w:ascii="Times New Roman"/>
          <w:b w:val="false"/>
          <w:i w:val="false"/>
          <w:color w:val="000000"/>
          <w:sz w:val="28"/>
        </w:rPr>
        <w:t>
расходы за счет спонсорской и
</w:t>
      </w:r>
    </w:p>
    <w:p>
      <w:pPr>
        <w:spacing w:after="0"/>
        <w:ind w:left="0"/>
        <w:jc w:val="both"/>
      </w:pPr>
      <w:r>
        <w:rPr>
          <w:rFonts w:ascii="Times New Roman"/>
          <w:b w:val="false"/>
          <w:i w:val="false"/>
          <w:color w:val="000000"/>
          <w:sz w:val="28"/>
        </w:rPr>
        <w:t>
благотворительной помощи (176)             620
</w:t>
      </w:r>
    </w:p>
    <w:p>
      <w:pPr>
        <w:spacing w:after="0"/>
        <w:ind w:left="0"/>
        <w:jc w:val="both"/>
      </w:pPr>
      <w:r>
        <w:rPr>
          <w:rFonts w:ascii="Times New Roman"/>
          <w:b w:val="false"/>
          <w:i w:val="false"/>
          <w:color w:val="000000"/>
          <w:sz w:val="28"/>
        </w:rPr>
        <w:t>
Расчеты с депонентами (177)                630
</w:t>
      </w:r>
    </w:p>
    <w:p>
      <w:pPr>
        <w:spacing w:after="0"/>
        <w:ind w:left="0"/>
        <w:jc w:val="both"/>
      </w:pPr>
      <w:r>
        <w:rPr>
          <w:rFonts w:ascii="Times New Roman"/>
          <w:b w:val="false"/>
          <w:i w:val="false"/>
          <w:color w:val="000000"/>
          <w:sz w:val="28"/>
        </w:rPr>
        <w:t>
Расчеты с прочими кредиторами (178)        640
</w:t>
      </w:r>
    </w:p>
    <w:p>
      <w:pPr>
        <w:spacing w:after="0"/>
        <w:ind w:left="0"/>
        <w:jc w:val="both"/>
      </w:pPr>
      <w:r>
        <w:rPr>
          <w:rFonts w:ascii="Times New Roman"/>
          <w:b w:val="false"/>
          <w:i w:val="false"/>
          <w:color w:val="000000"/>
          <w:sz w:val="28"/>
        </w:rPr>
        <w:t>
Расчеты с рабочими и служащими (180)       650
</w:t>
      </w:r>
    </w:p>
    <w:p>
      <w:pPr>
        <w:spacing w:after="0"/>
        <w:ind w:left="0"/>
        <w:jc w:val="both"/>
      </w:pPr>
      <w:r>
        <w:rPr>
          <w:rFonts w:ascii="Times New Roman"/>
          <w:b w:val="false"/>
          <w:i w:val="false"/>
          <w:color w:val="000000"/>
          <w:sz w:val="28"/>
        </w:rPr>
        <w:t>
Расчеты со стипендиатами (181)             660
</w:t>
      </w:r>
    </w:p>
    <w:p>
      <w:pPr>
        <w:spacing w:after="0"/>
        <w:ind w:left="0"/>
        <w:jc w:val="both"/>
      </w:pPr>
      <w:r>
        <w:rPr>
          <w:rFonts w:ascii="Times New Roman"/>
          <w:b w:val="false"/>
          <w:i w:val="false"/>
          <w:color w:val="000000"/>
          <w:sz w:val="28"/>
        </w:rPr>
        <w:t>
Расчеты с рабочими и служащими по
</w:t>
      </w:r>
    </w:p>
    <w:p>
      <w:pPr>
        <w:spacing w:after="0"/>
        <w:ind w:left="0"/>
        <w:jc w:val="both"/>
      </w:pPr>
      <w:r>
        <w:rPr>
          <w:rFonts w:ascii="Times New Roman"/>
          <w:b w:val="false"/>
          <w:i w:val="false"/>
          <w:color w:val="000000"/>
          <w:sz w:val="28"/>
        </w:rPr>
        <w:t>
безналичным перечислениям (182-187)        670
</w:t>
      </w:r>
    </w:p>
    <w:p>
      <w:pPr>
        <w:spacing w:after="0"/>
        <w:ind w:left="0"/>
        <w:jc w:val="both"/>
      </w:pPr>
      <w:r>
        <w:rPr>
          <w:rFonts w:ascii="Times New Roman"/>
          <w:b w:val="false"/>
          <w:i w:val="false"/>
          <w:color w:val="000000"/>
          <w:sz w:val="28"/>
        </w:rPr>
        <w:t>
Другие расчеты за выполненные работы (189) 680
</w:t>
      </w:r>
    </w:p>
    <w:p>
      <w:pPr>
        <w:spacing w:after="0"/>
        <w:ind w:left="0"/>
        <w:jc w:val="both"/>
      </w:pPr>
      <w:r>
        <w:rPr>
          <w:rFonts w:ascii="Times New Roman"/>
          <w:b w:val="false"/>
          <w:i w:val="false"/>
          <w:color w:val="000000"/>
          <w:sz w:val="28"/>
        </w:rPr>
        <w:t>
Расчеты по выплате пенсий и
</w:t>
      </w:r>
    </w:p>
    <w:p>
      <w:pPr>
        <w:spacing w:after="0"/>
        <w:ind w:left="0"/>
        <w:jc w:val="both"/>
      </w:pPr>
      <w:r>
        <w:rPr>
          <w:rFonts w:ascii="Times New Roman"/>
          <w:b w:val="false"/>
          <w:i w:val="false"/>
          <w:color w:val="000000"/>
          <w:sz w:val="28"/>
        </w:rPr>
        <w:t>
государственных социальных пособий (191)   681     
</w:t>
      </w:r>
    </w:p>
    <w:p>
      <w:pPr>
        <w:spacing w:after="0"/>
        <w:ind w:left="0"/>
        <w:jc w:val="both"/>
      </w:pPr>
      <w:r>
        <w:rPr>
          <w:rFonts w:ascii="Times New Roman"/>
          <w:b w:val="false"/>
          <w:i w:val="false"/>
          <w:color w:val="000000"/>
          <w:sz w:val="28"/>
        </w:rPr>
        <w:t>
Расчеты по обязательным пенсионным
</w:t>
      </w:r>
    </w:p>
    <w:p>
      <w:pPr>
        <w:spacing w:after="0"/>
        <w:ind w:left="0"/>
        <w:jc w:val="both"/>
      </w:pPr>
      <w:r>
        <w:rPr>
          <w:rFonts w:ascii="Times New Roman"/>
          <w:b w:val="false"/>
          <w:i w:val="false"/>
          <w:color w:val="000000"/>
          <w:sz w:val="28"/>
        </w:rPr>
        <w:t>
взносам в накопительные пенсионные
</w:t>
      </w:r>
    </w:p>
    <w:p>
      <w:pPr>
        <w:spacing w:after="0"/>
        <w:ind w:left="0"/>
        <w:jc w:val="both"/>
      </w:pPr>
      <w:r>
        <w:rPr>
          <w:rFonts w:ascii="Times New Roman"/>
          <w:b w:val="false"/>
          <w:i w:val="false"/>
          <w:color w:val="000000"/>
          <w:sz w:val="28"/>
        </w:rPr>
        <w:t>
фонды (198)                                682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Реализация продукции и доходы
</w:t>
      </w:r>
    </w:p>
    <w:p>
      <w:pPr>
        <w:spacing w:after="0"/>
        <w:ind w:left="0"/>
        <w:jc w:val="both"/>
      </w:pPr>
      <w:r>
        <w:rPr>
          <w:rFonts w:ascii="Times New Roman"/>
          <w:b w:val="false"/>
          <w:i w:val="false"/>
          <w:color w:val="000000"/>
          <w:sz w:val="28"/>
        </w:rPr>
        <w:t>
Реализация изделий производственных
</w:t>
      </w:r>
    </w:p>
    <w:p>
      <w:pPr>
        <w:spacing w:after="0"/>
        <w:ind w:left="0"/>
        <w:jc w:val="both"/>
      </w:pPr>
      <w:r>
        <w:rPr>
          <w:rFonts w:ascii="Times New Roman"/>
          <w:b w:val="false"/>
          <w:i w:val="false"/>
          <w:color w:val="000000"/>
          <w:sz w:val="28"/>
        </w:rPr>
        <w:t>
(учебных) мастерских (280)                 690
</w:t>
      </w:r>
    </w:p>
    <w:p>
      <w:pPr>
        <w:spacing w:after="0"/>
        <w:ind w:left="0"/>
        <w:jc w:val="both"/>
      </w:pPr>
      <w:r>
        <w:rPr>
          <w:rFonts w:ascii="Times New Roman"/>
          <w:b w:val="false"/>
          <w:i w:val="false"/>
          <w:color w:val="000000"/>
          <w:sz w:val="28"/>
        </w:rPr>
        <w:t>
Реализация продукции подсобных
</w:t>
      </w:r>
    </w:p>
    <w:p>
      <w:pPr>
        <w:spacing w:after="0"/>
        <w:ind w:left="0"/>
        <w:jc w:val="both"/>
      </w:pPr>
      <w:r>
        <w:rPr>
          <w:rFonts w:ascii="Times New Roman"/>
          <w:b w:val="false"/>
          <w:i w:val="false"/>
          <w:color w:val="000000"/>
          <w:sz w:val="28"/>
        </w:rPr>
        <w:t>
(учебных) сельских хозяйств (281)          700
</w:t>
      </w:r>
    </w:p>
    <w:p>
      <w:pPr>
        <w:spacing w:after="0"/>
        <w:ind w:left="0"/>
        <w:jc w:val="both"/>
      </w:pPr>
      <w:r>
        <w:rPr>
          <w:rFonts w:ascii="Times New Roman"/>
          <w:b w:val="false"/>
          <w:i w:val="false"/>
          <w:color w:val="000000"/>
          <w:sz w:val="28"/>
        </w:rPr>
        <w:t>
Доходы от реализации платных услуг (400)   720
</w:t>
      </w:r>
    </w:p>
    <w:p>
      <w:pPr>
        <w:spacing w:after="0"/>
        <w:ind w:left="0"/>
        <w:jc w:val="both"/>
      </w:pPr>
      <w:r>
        <w:rPr>
          <w:rFonts w:ascii="Times New Roman"/>
          <w:b w:val="false"/>
          <w:i w:val="false"/>
          <w:color w:val="000000"/>
          <w:sz w:val="28"/>
        </w:rPr>
        <w:t>
Прибыль (410)                              730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Финансирование капитального строительства
</w:t>
      </w:r>
    </w:p>
    <w:p>
      <w:pPr>
        <w:spacing w:after="0"/>
        <w:ind w:left="0"/>
        <w:jc w:val="both"/>
      </w:pPr>
      <w:r>
        <w:rPr>
          <w:rFonts w:ascii="Times New Roman"/>
          <w:b w:val="false"/>
          <w:i w:val="false"/>
          <w:color w:val="000000"/>
          <w:sz w:val="28"/>
        </w:rPr>
        <w:t>
Расчеты с поставщиками и 
</w:t>
      </w:r>
    </w:p>
    <w:p>
      <w:pPr>
        <w:spacing w:after="0"/>
        <w:ind w:left="0"/>
        <w:jc w:val="both"/>
      </w:pPr>
      <w:r>
        <w:rPr>
          <w:rFonts w:ascii="Times New Roman"/>
          <w:b w:val="false"/>
          <w:i w:val="false"/>
          <w:color w:val="000000"/>
          <w:sz w:val="28"/>
        </w:rPr>
        <w:t>
подрядчиками (150)                         740
</w:t>
      </w:r>
    </w:p>
    <w:p>
      <w:pPr>
        <w:spacing w:after="0"/>
        <w:ind w:left="0"/>
        <w:jc w:val="both"/>
      </w:pPr>
      <w:r>
        <w:rPr>
          <w:rFonts w:ascii="Times New Roman"/>
          <w:b w:val="false"/>
          <w:i w:val="false"/>
          <w:color w:val="000000"/>
          <w:sz w:val="28"/>
        </w:rPr>
        <w:t>
Финансирование из бюджета капитальных 
</w:t>
      </w:r>
    </w:p>
    <w:p>
      <w:pPr>
        <w:spacing w:after="0"/>
        <w:ind w:left="0"/>
        <w:jc w:val="both"/>
      </w:pPr>
      <w:r>
        <w:rPr>
          <w:rFonts w:ascii="Times New Roman"/>
          <w:b w:val="false"/>
          <w:i w:val="false"/>
          <w:color w:val="000000"/>
          <w:sz w:val="28"/>
        </w:rPr>
        <w:t>
вложений (231, 143)                        750
</w:t>
      </w:r>
    </w:p>
    <w:p>
      <w:pPr>
        <w:spacing w:after="0"/>
        <w:ind w:left="0"/>
        <w:jc w:val="both"/>
      </w:pPr>
      <w:r>
        <w:rPr>
          <w:rFonts w:ascii="Times New Roman"/>
          <w:b w:val="false"/>
          <w:i w:val="false"/>
          <w:color w:val="000000"/>
          <w:sz w:val="28"/>
        </w:rPr>
        <w:t>
Баланс                                     760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Забалансовые счета
</w:t>
      </w:r>
    </w:p>
    <w:p>
      <w:pPr>
        <w:spacing w:after="0"/>
        <w:ind w:left="0"/>
        <w:jc w:val="both"/>
      </w:pPr>
      <w:r>
        <w:rPr>
          <w:rFonts w:ascii="Times New Roman"/>
          <w:b w:val="false"/>
          <w:i w:val="false"/>
          <w:color w:val="000000"/>
          <w:sz w:val="28"/>
        </w:rPr>
        <w:t>
Арендованные активы (01)                   770
</w:t>
      </w:r>
    </w:p>
    <w:p>
      <w:pPr>
        <w:spacing w:after="0"/>
        <w:ind w:left="0"/>
        <w:jc w:val="both"/>
      </w:pPr>
      <w:r>
        <w:rPr>
          <w:rFonts w:ascii="Times New Roman"/>
          <w:b w:val="false"/>
          <w:i w:val="false"/>
          <w:color w:val="000000"/>
          <w:sz w:val="28"/>
        </w:rPr>
        <w:t>
Товарно-материальные ценности, принятые
</w:t>
      </w:r>
    </w:p>
    <w:p>
      <w:pPr>
        <w:spacing w:after="0"/>
        <w:ind w:left="0"/>
        <w:jc w:val="both"/>
      </w:pPr>
      <w:r>
        <w:rPr>
          <w:rFonts w:ascii="Times New Roman"/>
          <w:b w:val="false"/>
          <w:i w:val="false"/>
          <w:color w:val="000000"/>
          <w:sz w:val="28"/>
        </w:rPr>
        <w:t>
на ответственное хранение (02)             771
</w:t>
      </w:r>
    </w:p>
    <w:p>
      <w:pPr>
        <w:spacing w:after="0"/>
        <w:ind w:left="0"/>
        <w:jc w:val="both"/>
      </w:pPr>
      <w:r>
        <w:rPr>
          <w:rFonts w:ascii="Times New Roman"/>
          <w:b w:val="false"/>
          <w:i w:val="false"/>
          <w:color w:val="000000"/>
          <w:sz w:val="28"/>
        </w:rPr>
        <w:t>
Бланки строгой отчетности (04)             772
</w:t>
      </w:r>
    </w:p>
    <w:p>
      <w:pPr>
        <w:spacing w:after="0"/>
        <w:ind w:left="0"/>
        <w:jc w:val="both"/>
      </w:pPr>
      <w:r>
        <w:rPr>
          <w:rFonts w:ascii="Times New Roman"/>
          <w:b w:val="false"/>
          <w:i w:val="false"/>
          <w:color w:val="000000"/>
          <w:sz w:val="28"/>
        </w:rPr>
        <w:t>
Списанная задолженность неплатежеспособных
</w:t>
      </w:r>
    </w:p>
    <w:p>
      <w:pPr>
        <w:spacing w:after="0"/>
        <w:ind w:left="0"/>
        <w:jc w:val="both"/>
      </w:pPr>
      <w:r>
        <w:rPr>
          <w:rFonts w:ascii="Times New Roman"/>
          <w:b w:val="false"/>
          <w:i w:val="false"/>
          <w:color w:val="000000"/>
          <w:sz w:val="28"/>
        </w:rPr>
        <w:t>
дебиторов (05)                             773
</w:t>
      </w:r>
    </w:p>
    <w:p>
      <w:pPr>
        <w:spacing w:after="0"/>
        <w:ind w:left="0"/>
        <w:jc w:val="both"/>
      </w:pPr>
      <w:r>
        <w:rPr>
          <w:rFonts w:ascii="Times New Roman"/>
          <w:b w:val="false"/>
          <w:i w:val="false"/>
          <w:color w:val="000000"/>
          <w:sz w:val="28"/>
        </w:rPr>
        <w:t>
Материальные ценности, оплаченные по
</w:t>
      </w:r>
    </w:p>
    <w:p>
      <w:pPr>
        <w:spacing w:after="0"/>
        <w:ind w:left="0"/>
        <w:jc w:val="both"/>
      </w:pPr>
      <w:r>
        <w:rPr>
          <w:rFonts w:ascii="Times New Roman"/>
          <w:b w:val="false"/>
          <w:i w:val="false"/>
          <w:color w:val="000000"/>
          <w:sz w:val="28"/>
        </w:rPr>
        <w:t>
централиз. снабжен. (06)                   774
</w:t>
      </w:r>
    </w:p>
    <w:p>
      <w:pPr>
        <w:spacing w:after="0"/>
        <w:ind w:left="0"/>
        <w:jc w:val="both"/>
      </w:pPr>
      <w:r>
        <w:rPr>
          <w:rFonts w:ascii="Times New Roman"/>
          <w:b w:val="false"/>
          <w:i w:val="false"/>
          <w:color w:val="000000"/>
          <w:sz w:val="28"/>
        </w:rPr>
        <w:t>
Задолженность учащихся и студентов за
</w:t>
      </w:r>
    </w:p>
    <w:p>
      <w:pPr>
        <w:spacing w:after="0"/>
        <w:ind w:left="0"/>
        <w:jc w:val="both"/>
      </w:pPr>
      <w:r>
        <w:rPr>
          <w:rFonts w:ascii="Times New Roman"/>
          <w:b w:val="false"/>
          <w:i w:val="false"/>
          <w:color w:val="000000"/>
          <w:sz w:val="28"/>
        </w:rPr>
        <w:t>
невозвращенные материальные ценности (07)  775
</w:t>
      </w:r>
    </w:p>
    <w:p>
      <w:pPr>
        <w:spacing w:after="0"/>
        <w:ind w:left="0"/>
        <w:jc w:val="both"/>
      </w:pPr>
      <w:r>
        <w:rPr>
          <w:rFonts w:ascii="Times New Roman"/>
          <w:b w:val="false"/>
          <w:i w:val="false"/>
          <w:color w:val="000000"/>
          <w:sz w:val="28"/>
        </w:rPr>
        <w:t>
Переходящие спортивные призы и кубки (08)  776
</w:t>
      </w:r>
    </w:p>
    <w:p>
      <w:pPr>
        <w:spacing w:after="0"/>
        <w:ind w:left="0"/>
        <w:jc w:val="both"/>
      </w:pPr>
      <w:r>
        <w:rPr>
          <w:rFonts w:ascii="Times New Roman"/>
          <w:b w:val="false"/>
          <w:i w:val="false"/>
          <w:color w:val="000000"/>
          <w:sz w:val="28"/>
        </w:rPr>
        <w:t>
Путевки (09)                               777
</w:t>
      </w:r>
    </w:p>
    <w:p>
      <w:pPr>
        <w:spacing w:after="0"/>
        <w:ind w:left="0"/>
        <w:jc w:val="both"/>
      </w:pPr>
      <w:r>
        <w:rPr>
          <w:rFonts w:ascii="Times New Roman"/>
          <w:b w:val="false"/>
          <w:i w:val="false"/>
          <w:color w:val="000000"/>
          <w:sz w:val="28"/>
        </w:rPr>
        <w:t>
Учебные предметы военной техники (11)      778
</w:t>
      </w:r>
    </w:p>
    <w:p>
      <w:pPr>
        <w:spacing w:after="0"/>
        <w:ind w:left="0"/>
        <w:jc w:val="both"/>
      </w:pPr>
      <w:r>
        <w:rPr>
          <w:rFonts w:ascii="Times New Roman"/>
          <w:b w:val="false"/>
          <w:i w:val="false"/>
          <w:color w:val="000000"/>
          <w:sz w:val="28"/>
        </w:rPr>
        <w:t>
Обязательные пенсионные взносы в 
</w:t>
      </w:r>
    </w:p>
    <w:p>
      <w:pPr>
        <w:spacing w:after="0"/>
        <w:ind w:left="0"/>
        <w:jc w:val="both"/>
      </w:pPr>
      <w:r>
        <w:rPr>
          <w:rFonts w:ascii="Times New Roman"/>
          <w:b w:val="false"/>
          <w:i w:val="false"/>
          <w:color w:val="000000"/>
          <w:sz w:val="28"/>
        </w:rPr>
        <w:t>
накопительные пенсионные фонды (12)        779
</w:t>
      </w:r>
    </w:p>
    <w:p>
      <w:pPr>
        <w:spacing w:after="0"/>
        <w:ind w:left="0"/>
        <w:jc w:val="both"/>
      </w:pPr>
      <w:r>
        <w:rPr>
          <w:rFonts w:ascii="Times New Roman"/>
          <w:b w:val="false"/>
          <w:i w:val="false"/>
          <w:color w:val="000000"/>
          <w:sz w:val="28"/>
        </w:rPr>
        <w:t>
Контрольная сумма                          780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Справка о движении сумм финансирования из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субсчетам 230; 231; 235; 239 (140; 143; 145)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Дебет                !  Код   !          Сумма       
</w:t>
      </w:r>
      <w:r>
        <w:br/>
      </w:r>
      <w:r>
        <w:rPr>
          <w:rFonts w:ascii="Times New Roman"/>
          <w:b w:val="false"/>
          <w:i w:val="false"/>
          <w:color w:val="000000"/>
          <w:sz w:val="28"/>
        </w:rPr>
        <w:t>
                            ! строки !--------------------------------
</w:t>
      </w:r>
      <w:r>
        <w:br/>
      </w:r>
      <w:r>
        <w:rPr>
          <w:rFonts w:ascii="Times New Roman"/>
          <w:b w:val="false"/>
          <w:i w:val="false"/>
          <w:color w:val="000000"/>
          <w:sz w:val="28"/>
        </w:rPr>
        <w:t>
                            !        !   по смете      !  капитало-
</w:t>
      </w:r>
      <w:r>
        <w:br/>
      </w:r>
      <w:r>
        <w:rPr>
          <w:rFonts w:ascii="Times New Roman"/>
          <w:b w:val="false"/>
          <w:i w:val="false"/>
          <w:color w:val="000000"/>
          <w:sz w:val="28"/>
        </w:rPr>
        <w:t>
                            !        !   расходов      !вложения и др.
</w:t>
      </w:r>
      <w:r>
        <w:br/>
      </w:r>
      <w:r>
        <w:rPr>
          <w:rFonts w:ascii="Times New Roman"/>
          <w:b w:val="false"/>
          <w:i w:val="false"/>
          <w:color w:val="000000"/>
          <w:sz w:val="28"/>
        </w:rPr>
        <w:t>
                            !        !                 !мероприятия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Отнесено на счет 173 -
</w:t>
      </w:r>
    </w:p>
    <w:p>
      <w:pPr>
        <w:spacing w:after="0"/>
        <w:ind w:left="0"/>
        <w:jc w:val="both"/>
      </w:pPr>
      <w:r>
        <w:rPr>
          <w:rFonts w:ascii="Times New Roman"/>
          <w:b w:val="false"/>
          <w:i w:val="false"/>
          <w:color w:val="000000"/>
          <w:sz w:val="28"/>
        </w:rPr>
        <w:t>
"Расчеты по платежам
</w:t>
      </w:r>
    </w:p>
    <w:p>
      <w:pPr>
        <w:spacing w:after="0"/>
        <w:ind w:left="0"/>
        <w:jc w:val="both"/>
      </w:pPr>
      <w:r>
        <w:rPr>
          <w:rFonts w:ascii="Times New Roman"/>
          <w:b w:val="false"/>
          <w:i w:val="false"/>
          <w:color w:val="000000"/>
          <w:sz w:val="28"/>
        </w:rPr>
        <w:t>
в бюджет"                      800
</w:t>
      </w:r>
    </w:p>
    <w:p>
      <w:pPr>
        <w:spacing w:after="0"/>
        <w:ind w:left="0"/>
        <w:jc w:val="both"/>
      </w:pPr>
      <w:r>
        <w:rPr>
          <w:rFonts w:ascii="Times New Roman"/>
          <w:b w:val="false"/>
          <w:i w:val="false"/>
          <w:color w:val="000000"/>
          <w:sz w:val="28"/>
        </w:rPr>
        <w:t>
Списано безнадежных долгов     810
</w:t>
      </w:r>
    </w:p>
    <w:p>
      <w:pPr>
        <w:spacing w:after="0"/>
        <w:ind w:left="0"/>
        <w:jc w:val="both"/>
      </w:pPr>
      <w:r>
        <w:rPr>
          <w:rFonts w:ascii="Times New Roman"/>
          <w:b w:val="false"/>
          <w:i w:val="false"/>
          <w:color w:val="000000"/>
          <w:sz w:val="28"/>
        </w:rPr>
        <w:t>
Списано недостач. материалов,
</w:t>
      </w:r>
    </w:p>
    <w:p>
      <w:pPr>
        <w:spacing w:after="0"/>
        <w:ind w:left="0"/>
        <w:jc w:val="both"/>
      </w:pPr>
      <w:r>
        <w:rPr>
          <w:rFonts w:ascii="Times New Roman"/>
          <w:b w:val="false"/>
          <w:i w:val="false"/>
          <w:color w:val="000000"/>
          <w:sz w:val="28"/>
        </w:rPr>
        <w:t>
принятых за счет гос.
</w:t>
      </w:r>
    </w:p>
    <w:p>
      <w:pPr>
        <w:spacing w:after="0"/>
        <w:ind w:left="0"/>
        <w:jc w:val="both"/>
      </w:pPr>
      <w:r>
        <w:rPr>
          <w:rFonts w:ascii="Times New Roman"/>
          <w:b w:val="false"/>
          <w:i w:val="false"/>
          <w:color w:val="000000"/>
          <w:sz w:val="28"/>
        </w:rPr>
        <w:t>
учреждений                     820
</w:t>
      </w:r>
    </w:p>
    <w:p>
      <w:pPr>
        <w:spacing w:after="0"/>
        <w:ind w:left="0"/>
        <w:jc w:val="both"/>
      </w:pPr>
      <w:r>
        <w:rPr>
          <w:rFonts w:ascii="Times New Roman"/>
          <w:b w:val="false"/>
          <w:i w:val="false"/>
          <w:color w:val="000000"/>
          <w:sz w:val="28"/>
        </w:rPr>
        <w:t>
Остаток неиспользованных
</w:t>
      </w:r>
    </w:p>
    <w:p>
      <w:pPr>
        <w:spacing w:after="0"/>
        <w:ind w:left="0"/>
        <w:jc w:val="both"/>
      </w:pPr>
      <w:r>
        <w:rPr>
          <w:rFonts w:ascii="Times New Roman"/>
          <w:b w:val="false"/>
          <w:i w:val="false"/>
          <w:color w:val="000000"/>
          <w:sz w:val="28"/>
        </w:rPr>
        <w:t>
лимитов, закрытых 
</w:t>
      </w:r>
    </w:p>
    <w:p>
      <w:pPr>
        <w:spacing w:after="0"/>
        <w:ind w:left="0"/>
        <w:jc w:val="both"/>
      </w:pPr>
      <w:r>
        <w:rPr>
          <w:rFonts w:ascii="Times New Roman"/>
          <w:b w:val="false"/>
          <w:i w:val="false"/>
          <w:color w:val="000000"/>
          <w:sz w:val="28"/>
        </w:rPr>
        <w:t>
31 декабря (1)                 830
</w:t>
      </w:r>
    </w:p>
    <w:p>
      <w:pPr>
        <w:spacing w:after="0"/>
        <w:ind w:left="0"/>
        <w:jc w:val="both"/>
      </w:pPr>
      <w:r>
        <w:rPr>
          <w:rFonts w:ascii="Times New Roman"/>
          <w:b w:val="false"/>
          <w:i w:val="false"/>
          <w:color w:val="000000"/>
          <w:sz w:val="28"/>
        </w:rPr>
        <w:t>
Остаток неиспользованных
</w:t>
      </w:r>
    </w:p>
    <w:p>
      <w:pPr>
        <w:spacing w:after="0"/>
        <w:ind w:left="0"/>
        <w:jc w:val="both"/>
      </w:pPr>
      <w:r>
        <w:rPr>
          <w:rFonts w:ascii="Times New Roman"/>
          <w:b w:val="false"/>
          <w:i w:val="false"/>
          <w:color w:val="000000"/>
          <w:sz w:val="28"/>
        </w:rPr>
        <w:t>
лимитов по внешним займам
</w:t>
      </w:r>
    </w:p>
    <w:p>
      <w:pPr>
        <w:spacing w:after="0"/>
        <w:ind w:left="0"/>
        <w:jc w:val="both"/>
      </w:pPr>
      <w:r>
        <w:rPr>
          <w:rFonts w:ascii="Times New Roman"/>
          <w:b w:val="false"/>
          <w:i w:val="false"/>
          <w:color w:val="000000"/>
          <w:sz w:val="28"/>
        </w:rPr>
        <w:t>
закрытых 31 декабря (1)        831
</w:t>
      </w:r>
    </w:p>
    <w:p>
      <w:pPr>
        <w:spacing w:after="0"/>
        <w:ind w:left="0"/>
        <w:jc w:val="both"/>
      </w:pPr>
      <w:r>
        <w:rPr>
          <w:rFonts w:ascii="Times New Roman"/>
          <w:b w:val="false"/>
          <w:i w:val="false"/>
          <w:color w:val="000000"/>
          <w:sz w:val="28"/>
        </w:rPr>
        <w:t>
Списано затрат по 
</w:t>
      </w:r>
    </w:p>
    <w:p>
      <w:pPr>
        <w:spacing w:after="0"/>
        <w:ind w:left="0"/>
        <w:jc w:val="both"/>
      </w:pPr>
      <w:r>
        <w:rPr>
          <w:rFonts w:ascii="Times New Roman"/>
          <w:b w:val="false"/>
          <w:i w:val="false"/>
          <w:color w:val="000000"/>
          <w:sz w:val="28"/>
        </w:rPr>
        <w:t>
законченным и сданным в
</w:t>
      </w:r>
    </w:p>
    <w:p>
      <w:pPr>
        <w:spacing w:after="0"/>
        <w:ind w:left="0"/>
        <w:jc w:val="both"/>
      </w:pPr>
      <w:r>
        <w:rPr>
          <w:rFonts w:ascii="Times New Roman"/>
          <w:b w:val="false"/>
          <w:i w:val="false"/>
          <w:color w:val="000000"/>
          <w:sz w:val="28"/>
        </w:rPr>
        <w:t>
эксплуатацию объектам
</w:t>
      </w:r>
    </w:p>
    <w:p>
      <w:pPr>
        <w:spacing w:after="0"/>
        <w:ind w:left="0"/>
        <w:jc w:val="both"/>
      </w:pPr>
      <w:r>
        <w:rPr>
          <w:rFonts w:ascii="Times New Roman"/>
          <w:b w:val="false"/>
          <w:i w:val="false"/>
          <w:color w:val="000000"/>
          <w:sz w:val="28"/>
        </w:rPr>
        <w:t>
строительства (1)              840
</w:t>
      </w:r>
    </w:p>
    <w:p>
      <w:pPr>
        <w:spacing w:after="0"/>
        <w:ind w:left="0"/>
        <w:jc w:val="both"/>
      </w:pPr>
      <w:r>
        <w:rPr>
          <w:rFonts w:ascii="Times New Roman"/>
          <w:b w:val="false"/>
          <w:i w:val="false"/>
          <w:color w:val="000000"/>
          <w:sz w:val="28"/>
        </w:rPr>
        <w:t>
Списано расходов в
</w:t>
      </w:r>
    </w:p>
    <w:p>
      <w:pPr>
        <w:spacing w:after="0"/>
        <w:ind w:left="0"/>
        <w:jc w:val="both"/>
      </w:pPr>
      <w:r>
        <w:rPr>
          <w:rFonts w:ascii="Times New Roman"/>
          <w:b w:val="false"/>
          <w:i w:val="false"/>
          <w:color w:val="000000"/>
          <w:sz w:val="28"/>
        </w:rPr>
        <w:t>
отчетном году (1)              850
</w:t>
      </w:r>
    </w:p>
    <w:p>
      <w:pPr>
        <w:spacing w:after="0"/>
        <w:ind w:left="0"/>
        <w:jc w:val="both"/>
      </w:pPr>
      <w:r>
        <w:rPr>
          <w:rFonts w:ascii="Times New Roman"/>
          <w:b w:val="false"/>
          <w:i w:val="false"/>
          <w:color w:val="000000"/>
          <w:sz w:val="28"/>
        </w:rPr>
        <w:t>
Списано лимитов выделенных
</w:t>
      </w:r>
    </w:p>
    <w:p>
      <w:pPr>
        <w:spacing w:after="0"/>
        <w:ind w:left="0"/>
        <w:jc w:val="both"/>
      </w:pPr>
      <w:r>
        <w:rPr>
          <w:rFonts w:ascii="Times New Roman"/>
          <w:b w:val="false"/>
          <w:i w:val="false"/>
          <w:color w:val="000000"/>
          <w:sz w:val="28"/>
        </w:rPr>
        <w:t>
в отчетном году за счет
</w:t>
      </w:r>
    </w:p>
    <w:p>
      <w:pPr>
        <w:spacing w:after="0"/>
        <w:ind w:left="0"/>
        <w:jc w:val="both"/>
      </w:pPr>
      <w:r>
        <w:rPr>
          <w:rFonts w:ascii="Times New Roman"/>
          <w:b w:val="false"/>
          <w:i w:val="false"/>
          <w:color w:val="000000"/>
          <w:sz w:val="28"/>
        </w:rPr>
        <w:t>
внешних займов (1)             860
</w:t>
      </w:r>
    </w:p>
    <w:p>
      <w:pPr>
        <w:spacing w:after="0"/>
        <w:ind w:left="0"/>
        <w:jc w:val="both"/>
      </w:pPr>
      <w:r>
        <w:rPr>
          <w:rFonts w:ascii="Times New Roman"/>
          <w:b w:val="false"/>
          <w:i w:val="false"/>
          <w:color w:val="000000"/>
          <w:sz w:val="28"/>
        </w:rPr>
        <w:t>
Безвозмездно переданные
</w:t>
      </w:r>
    </w:p>
    <w:p>
      <w:pPr>
        <w:spacing w:after="0"/>
        <w:ind w:left="0"/>
        <w:jc w:val="both"/>
      </w:pPr>
      <w:r>
        <w:rPr>
          <w:rFonts w:ascii="Times New Roman"/>
          <w:b w:val="false"/>
          <w:i w:val="false"/>
          <w:color w:val="000000"/>
          <w:sz w:val="28"/>
        </w:rPr>
        <w:t>
материальные ценности          870
</w:t>
      </w:r>
    </w:p>
    <w:p>
      <w:pPr>
        <w:spacing w:after="0"/>
        <w:ind w:left="0"/>
        <w:jc w:val="both"/>
      </w:pPr>
      <w:r>
        <w:rPr>
          <w:rFonts w:ascii="Times New Roman"/>
          <w:b w:val="false"/>
          <w:i w:val="false"/>
          <w:color w:val="000000"/>
          <w:sz w:val="28"/>
        </w:rPr>
        <w:t>
Передача финансирования
</w:t>
      </w:r>
    </w:p>
    <w:p>
      <w:pPr>
        <w:spacing w:after="0"/>
        <w:ind w:left="0"/>
        <w:jc w:val="both"/>
      </w:pPr>
      <w:r>
        <w:rPr>
          <w:rFonts w:ascii="Times New Roman"/>
          <w:b w:val="false"/>
          <w:i w:val="false"/>
          <w:color w:val="000000"/>
          <w:sz w:val="28"/>
        </w:rPr>
        <w:t>
незаконченных объектов
</w:t>
      </w:r>
    </w:p>
    <w:p>
      <w:pPr>
        <w:spacing w:after="0"/>
        <w:ind w:left="0"/>
        <w:jc w:val="both"/>
      </w:pPr>
      <w:r>
        <w:rPr>
          <w:rFonts w:ascii="Times New Roman"/>
          <w:b w:val="false"/>
          <w:i w:val="false"/>
          <w:color w:val="000000"/>
          <w:sz w:val="28"/>
        </w:rPr>
        <w:t>
строительства                  871
</w:t>
      </w:r>
    </w:p>
    <w:p>
      <w:pPr>
        <w:spacing w:after="0"/>
        <w:ind w:left="0"/>
        <w:jc w:val="both"/>
      </w:pPr>
      <w:r>
        <w:rPr>
          <w:rFonts w:ascii="Times New Roman"/>
          <w:b w:val="false"/>
          <w:i w:val="false"/>
          <w:color w:val="000000"/>
          <w:sz w:val="28"/>
        </w:rPr>
        <w:t>
Всего                          880
</w:t>
      </w:r>
    </w:p>
    <w:p>
      <w:pPr>
        <w:spacing w:after="0"/>
        <w:ind w:left="0"/>
        <w:jc w:val="both"/>
      </w:pPr>
      <w:r>
        <w:rPr>
          <w:rFonts w:ascii="Times New Roman"/>
          <w:b w:val="false"/>
          <w:i w:val="false"/>
          <w:color w:val="000000"/>
          <w:sz w:val="28"/>
        </w:rPr>
        <w:t>
Справочно:                     881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Кредит                 !  Код   !             Сумма
</w:t>
      </w:r>
      <w:r>
        <w:br/>
      </w:r>
      <w:r>
        <w:rPr>
          <w:rFonts w:ascii="Times New Roman"/>
          <w:b w:val="false"/>
          <w:i w:val="false"/>
          <w:color w:val="000000"/>
          <w:sz w:val="28"/>
        </w:rPr>
        <w:t>
                            ! строки !--------------------------------
</w:t>
      </w:r>
      <w:r>
        <w:br/>
      </w:r>
      <w:r>
        <w:rPr>
          <w:rFonts w:ascii="Times New Roman"/>
          <w:b w:val="false"/>
          <w:i w:val="false"/>
          <w:color w:val="000000"/>
          <w:sz w:val="28"/>
        </w:rPr>
        <w:t>
                            !        !   по смете     ! капитало-
</w:t>
      </w:r>
      <w:r>
        <w:br/>
      </w:r>
      <w:r>
        <w:rPr>
          <w:rFonts w:ascii="Times New Roman"/>
          <w:b w:val="false"/>
          <w:i w:val="false"/>
          <w:color w:val="000000"/>
          <w:sz w:val="28"/>
        </w:rPr>
        <w:t>
                            !        !   расходов     !вложения и др.
</w:t>
      </w:r>
      <w:r>
        <w:br/>
      </w:r>
      <w:r>
        <w:rPr>
          <w:rFonts w:ascii="Times New Roman"/>
          <w:b w:val="false"/>
          <w:i w:val="false"/>
          <w:color w:val="000000"/>
          <w:sz w:val="28"/>
        </w:rPr>
        <w:t>
                            !        !                !мероприятия
</w:t>
      </w:r>
      <w:r>
        <w:br/>
      </w:r>
      <w:r>
        <w:rPr>
          <w:rFonts w:ascii="Times New Roman"/>
          <w:b w:val="false"/>
          <w:i w:val="false"/>
          <w:color w:val="000000"/>
          <w:sz w:val="28"/>
        </w:rPr>
        <w:t>
----------------------------------------------------------------------     
</w:t>
      </w:r>
      <w:r>
        <w:br/>
      </w:r>
      <w:r>
        <w:rPr>
          <w:rFonts w:ascii="Times New Roman"/>
          <w:b w:val="false"/>
          <w:i w:val="false"/>
          <w:color w:val="000000"/>
          <w:sz w:val="28"/>
        </w:rPr>
        <w:t>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на начало года        890
</w:t>
      </w:r>
    </w:p>
    <w:p>
      <w:pPr>
        <w:spacing w:after="0"/>
        <w:ind w:left="0"/>
        <w:jc w:val="both"/>
      </w:pPr>
      <w:r>
        <w:rPr>
          <w:rFonts w:ascii="Times New Roman"/>
          <w:b w:val="false"/>
          <w:i w:val="false"/>
          <w:color w:val="000000"/>
          <w:sz w:val="28"/>
        </w:rPr>
        <w:t>
Открыто лимитов в течение
</w:t>
      </w:r>
    </w:p>
    <w:p>
      <w:pPr>
        <w:spacing w:after="0"/>
        <w:ind w:left="0"/>
        <w:jc w:val="both"/>
      </w:pPr>
      <w:r>
        <w:rPr>
          <w:rFonts w:ascii="Times New Roman"/>
          <w:b w:val="false"/>
          <w:i w:val="false"/>
          <w:color w:val="000000"/>
          <w:sz w:val="28"/>
        </w:rPr>
        <w:t>
года (квартала)               900
</w:t>
      </w:r>
    </w:p>
    <w:p>
      <w:pPr>
        <w:spacing w:after="0"/>
        <w:ind w:left="0"/>
        <w:jc w:val="both"/>
      </w:pPr>
      <w:r>
        <w:rPr>
          <w:rFonts w:ascii="Times New Roman"/>
          <w:b w:val="false"/>
          <w:i w:val="false"/>
          <w:color w:val="000000"/>
          <w:sz w:val="28"/>
        </w:rPr>
        <w:t>
в т.ч. открытые лимиты в пути 901
</w:t>
      </w:r>
    </w:p>
    <w:p>
      <w:pPr>
        <w:spacing w:after="0"/>
        <w:ind w:left="0"/>
        <w:jc w:val="both"/>
      </w:pPr>
      <w:r>
        <w:rPr>
          <w:rFonts w:ascii="Times New Roman"/>
          <w:b w:val="false"/>
          <w:i w:val="false"/>
          <w:color w:val="000000"/>
          <w:sz w:val="28"/>
        </w:rPr>
        <w:t>
Оприходовано излишков
</w:t>
      </w:r>
    </w:p>
    <w:p>
      <w:pPr>
        <w:spacing w:after="0"/>
        <w:ind w:left="0"/>
        <w:jc w:val="both"/>
      </w:pPr>
      <w:r>
        <w:rPr>
          <w:rFonts w:ascii="Times New Roman"/>
          <w:b w:val="false"/>
          <w:i w:val="false"/>
          <w:color w:val="000000"/>
          <w:sz w:val="28"/>
        </w:rPr>
        <w:t>
и безвозмездно полученных
</w:t>
      </w:r>
    </w:p>
    <w:p>
      <w:pPr>
        <w:spacing w:after="0"/>
        <w:ind w:left="0"/>
        <w:jc w:val="both"/>
      </w:pPr>
      <w:r>
        <w:rPr>
          <w:rFonts w:ascii="Times New Roman"/>
          <w:b w:val="false"/>
          <w:i w:val="false"/>
          <w:color w:val="000000"/>
          <w:sz w:val="28"/>
        </w:rPr>
        <w:t>
материалов                    910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Выплаты, произведенные 
</w:t>
      </w:r>
    </w:p>
    <w:p>
      <w:pPr>
        <w:spacing w:after="0"/>
        <w:ind w:left="0"/>
        <w:jc w:val="both"/>
      </w:pPr>
      <w:r>
        <w:rPr>
          <w:rFonts w:ascii="Times New Roman"/>
          <w:b w:val="false"/>
          <w:i w:val="false"/>
          <w:color w:val="000000"/>
          <w:sz w:val="28"/>
        </w:rPr>
        <w:t>
в централизованном порядке
</w:t>
      </w:r>
    </w:p>
    <w:p>
      <w:pPr>
        <w:spacing w:after="0"/>
        <w:ind w:left="0"/>
        <w:jc w:val="both"/>
      </w:pPr>
      <w:r>
        <w:rPr>
          <w:rFonts w:ascii="Times New Roman"/>
          <w:b w:val="false"/>
          <w:i w:val="false"/>
          <w:color w:val="000000"/>
          <w:sz w:val="28"/>
        </w:rPr>
        <w:t>
вышестоящим распорядителем
</w:t>
      </w:r>
    </w:p>
    <w:p>
      <w:pPr>
        <w:spacing w:after="0"/>
        <w:ind w:left="0"/>
        <w:jc w:val="both"/>
      </w:pPr>
      <w:r>
        <w:rPr>
          <w:rFonts w:ascii="Times New Roman"/>
          <w:b w:val="false"/>
          <w:i w:val="false"/>
          <w:color w:val="000000"/>
          <w:sz w:val="28"/>
        </w:rPr>
        <w:t>
лимитов за счет сметы
</w:t>
      </w:r>
    </w:p>
    <w:p>
      <w:pPr>
        <w:spacing w:after="0"/>
        <w:ind w:left="0"/>
        <w:jc w:val="both"/>
      </w:pPr>
      <w:r>
        <w:rPr>
          <w:rFonts w:ascii="Times New Roman"/>
          <w:b w:val="false"/>
          <w:i w:val="false"/>
          <w:color w:val="000000"/>
          <w:sz w:val="28"/>
        </w:rPr>
        <w:t>
данных гос.учреждений         920
</w:t>
      </w:r>
    </w:p>
    <w:p>
      <w:pPr>
        <w:spacing w:after="0"/>
        <w:ind w:left="0"/>
        <w:jc w:val="both"/>
      </w:pPr>
      <w:r>
        <w:rPr>
          <w:rFonts w:ascii="Times New Roman"/>
          <w:b w:val="false"/>
          <w:i w:val="false"/>
          <w:color w:val="000000"/>
          <w:sz w:val="28"/>
        </w:rPr>
        <w:t>
Перечислено со счета
</w:t>
      </w:r>
    </w:p>
    <w:p>
      <w:pPr>
        <w:spacing w:after="0"/>
        <w:ind w:left="0"/>
        <w:jc w:val="both"/>
      </w:pPr>
      <w:r>
        <w:rPr>
          <w:rFonts w:ascii="Times New Roman"/>
          <w:b w:val="false"/>
          <w:i w:val="false"/>
          <w:color w:val="000000"/>
          <w:sz w:val="28"/>
        </w:rPr>
        <w:t>
активов и малоценных 
</w:t>
      </w:r>
    </w:p>
    <w:p>
      <w:pPr>
        <w:spacing w:after="0"/>
        <w:ind w:left="0"/>
        <w:jc w:val="both"/>
      </w:pPr>
      <w:r>
        <w:rPr>
          <w:rFonts w:ascii="Times New Roman"/>
          <w:b w:val="false"/>
          <w:i w:val="false"/>
          <w:color w:val="000000"/>
          <w:sz w:val="28"/>
        </w:rPr>
        <w:t>
предметов на счет материалов  930
</w:t>
      </w:r>
    </w:p>
    <w:p>
      <w:pPr>
        <w:spacing w:after="0"/>
        <w:ind w:left="0"/>
        <w:jc w:val="both"/>
      </w:pPr>
      <w:r>
        <w:rPr>
          <w:rFonts w:ascii="Times New Roman"/>
          <w:b w:val="false"/>
          <w:i w:val="false"/>
          <w:color w:val="000000"/>
          <w:sz w:val="28"/>
        </w:rPr>
        <w:t>
Курсовая разница              940
</w:t>
      </w:r>
    </w:p>
    <w:p>
      <w:pPr>
        <w:spacing w:after="0"/>
        <w:ind w:left="0"/>
        <w:jc w:val="both"/>
      </w:pPr>
      <w:r>
        <w:rPr>
          <w:rFonts w:ascii="Times New Roman"/>
          <w:b w:val="false"/>
          <w:i w:val="false"/>
          <w:color w:val="000000"/>
          <w:sz w:val="28"/>
        </w:rPr>
        <w:t>
Открыто лимитов по 
</w:t>
      </w:r>
    </w:p>
    <w:p>
      <w:pPr>
        <w:spacing w:after="0"/>
        <w:ind w:left="0"/>
        <w:jc w:val="both"/>
      </w:pPr>
      <w:r>
        <w:rPr>
          <w:rFonts w:ascii="Times New Roman"/>
          <w:b w:val="false"/>
          <w:i w:val="false"/>
          <w:color w:val="000000"/>
          <w:sz w:val="28"/>
        </w:rPr>
        <w:t>
внешним займам                941
</w:t>
      </w:r>
    </w:p>
    <w:p>
      <w:pPr>
        <w:spacing w:after="0"/>
        <w:ind w:left="0"/>
        <w:jc w:val="both"/>
      </w:pPr>
      <w:r>
        <w:rPr>
          <w:rFonts w:ascii="Times New Roman"/>
          <w:b w:val="false"/>
          <w:i w:val="false"/>
          <w:color w:val="000000"/>
          <w:sz w:val="28"/>
        </w:rPr>
        <w:t>
в т.ч. открытые лимиты по
</w:t>
      </w:r>
    </w:p>
    <w:p>
      <w:pPr>
        <w:spacing w:after="0"/>
        <w:ind w:left="0"/>
        <w:jc w:val="both"/>
      </w:pPr>
      <w:r>
        <w:rPr>
          <w:rFonts w:ascii="Times New Roman"/>
          <w:b w:val="false"/>
          <w:i w:val="false"/>
          <w:color w:val="000000"/>
          <w:sz w:val="28"/>
        </w:rPr>
        <w:t>
внешним займам в пути         942
</w:t>
      </w:r>
    </w:p>
    <w:p>
      <w:pPr>
        <w:spacing w:after="0"/>
        <w:ind w:left="0"/>
        <w:jc w:val="both"/>
      </w:pPr>
      <w:r>
        <w:rPr>
          <w:rFonts w:ascii="Times New Roman"/>
          <w:b w:val="false"/>
          <w:i w:val="false"/>
          <w:color w:val="000000"/>
          <w:sz w:val="28"/>
        </w:rPr>
        <w:t>
Отзыв                         951
</w:t>
      </w:r>
    </w:p>
    <w:p>
      <w:pPr>
        <w:spacing w:after="0"/>
        <w:ind w:left="0"/>
        <w:jc w:val="both"/>
      </w:pPr>
      <w:r>
        <w:rPr>
          <w:rFonts w:ascii="Times New Roman"/>
          <w:b w:val="false"/>
          <w:i w:val="false"/>
          <w:color w:val="000000"/>
          <w:sz w:val="28"/>
        </w:rPr>
        <w:t>
в т.ч. отзыв в пути           952
</w:t>
      </w:r>
    </w:p>
    <w:p>
      <w:pPr>
        <w:spacing w:after="0"/>
        <w:ind w:left="0"/>
        <w:jc w:val="both"/>
      </w:pPr>
      <w:r>
        <w:rPr>
          <w:rFonts w:ascii="Times New Roman"/>
          <w:b w:val="false"/>
          <w:i w:val="false"/>
          <w:color w:val="000000"/>
          <w:sz w:val="28"/>
        </w:rPr>
        <w:t>
Зачет                         960
</w:t>
      </w:r>
    </w:p>
    <w:p>
      <w:pPr>
        <w:spacing w:after="0"/>
        <w:ind w:left="0"/>
        <w:jc w:val="both"/>
      </w:pPr>
      <w:r>
        <w:rPr>
          <w:rFonts w:ascii="Times New Roman"/>
          <w:b w:val="false"/>
          <w:i w:val="false"/>
          <w:color w:val="000000"/>
          <w:sz w:val="28"/>
        </w:rPr>
        <w:t>
Прочие                        961
</w:t>
      </w:r>
    </w:p>
    <w:p>
      <w:pPr>
        <w:spacing w:after="0"/>
        <w:ind w:left="0"/>
        <w:jc w:val="both"/>
      </w:pPr>
      <w:r>
        <w:rPr>
          <w:rFonts w:ascii="Times New Roman"/>
          <w:b w:val="false"/>
          <w:i w:val="false"/>
          <w:color w:val="000000"/>
          <w:sz w:val="28"/>
        </w:rPr>
        <w:t>
Получено финансирование
</w:t>
      </w:r>
    </w:p>
    <w:p>
      <w:pPr>
        <w:spacing w:after="0"/>
        <w:ind w:left="0"/>
        <w:jc w:val="both"/>
      </w:pPr>
      <w:r>
        <w:rPr>
          <w:rFonts w:ascii="Times New Roman"/>
          <w:b w:val="false"/>
          <w:i w:val="false"/>
          <w:color w:val="000000"/>
          <w:sz w:val="28"/>
        </w:rPr>
        <w:t>
незаконченных объектов
</w:t>
      </w:r>
    </w:p>
    <w:p>
      <w:pPr>
        <w:spacing w:after="0"/>
        <w:ind w:left="0"/>
        <w:jc w:val="both"/>
      </w:pPr>
      <w:r>
        <w:rPr>
          <w:rFonts w:ascii="Times New Roman"/>
          <w:b w:val="false"/>
          <w:i w:val="false"/>
          <w:color w:val="000000"/>
          <w:sz w:val="28"/>
        </w:rPr>
        <w:t>
строительства                 962
</w:t>
      </w:r>
    </w:p>
    <w:p>
      <w:pPr>
        <w:spacing w:after="0"/>
        <w:ind w:left="0"/>
        <w:jc w:val="both"/>
      </w:pPr>
      <w:r>
        <w:rPr>
          <w:rFonts w:ascii="Times New Roman"/>
          <w:b w:val="false"/>
          <w:i w:val="false"/>
          <w:color w:val="000000"/>
          <w:sz w:val="28"/>
        </w:rPr>
        <w:t>
Всего                         970
</w:t>
      </w:r>
    </w:p>
    <w:p>
      <w:pPr>
        <w:spacing w:after="0"/>
        <w:ind w:left="0"/>
        <w:jc w:val="both"/>
      </w:pPr>
      <w:r>
        <w:rPr>
          <w:rFonts w:ascii="Times New Roman"/>
          <w:b w:val="false"/>
          <w:i w:val="false"/>
          <w:color w:val="000000"/>
          <w:sz w:val="28"/>
        </w:rPr>
        <w:t>
Остаток по субсчету на
</w:t>
      </w:r>
    </w:p>
    <w:p>
      <w:pPr>
        <w:spacing w:after="0"/>
        <w:ind w:left="0"/>
        <w:jc w:val="both"/>
      </w:pPr>
      <w:r>
        <w:rPr>
          <w:rFonts w:ascii="Times New Roman"/>
          <w:b w:val="false"/>
          <w:i w:val="false"/>
          <w:color w:val="000000"/>
          <w:sz w:val="28"/>
        </w:rPr>
        <w:t>
конец года (квартала)         980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В квартальном отчете не заполняют.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Главный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199___г.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сметы расходов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
</w:t>
      </w:r>
      <w:r>
        <w:br/>
      </w:r>
      <w:r>
        <w:rPr>
          <w:rFonts w:ascii="Times New Roman"/>
          <w:b w:val="false"/>
          <w:i w:val="false"/>
          <w:color w:val="000000"/>
          <w:sz w:val="28"/>
        </w:rPr>
        <w:t>
                                   Форма № 2   по ОКУД       0603008
</w:t>
      </w:r>
      <w:r>
        <w:br/>
      </w:r>
      <w:r>
        <w:rPr>
          <w:rFonts w:ascii="Times New Roman"/>
          <w:b w:val="false"/>
          <w:i w:val="false"/>
          <w:color w:val="000000"/>
          <w:sz w:val="28"/>
        </w:rPr>
        <w:t>
                                                            _________
</w:t>
      </w:r>
    </w:p>
    <w:p>
      <w:pPr>
        <w:spacing w:after="0"/>
        <w:ind w:left="0"/>
        <w:jc w:val="both"/>
      </w:pPr>
      <w:r>
        <w:rPr>
          <w:rFonts w:ascii="Times New Roman"/>
          <w:b w:val="false"/>
          <w:i w:val="false"/>
          <w:color w:val="000000"/>
          <w:sz w:val="28"/>
        </w:rPr>
        <w:t>
Функциональная группа ___________________________________   _________
</w:t>
      </w:r>
    </w:p>
    <w:p>
      <w:pPr>
        <w:spacing w:after="0"/>
        <w:ind w:left="0"/>
        <w:jc w:val="both"/>
      </w:pPr>
      <w:r>
        <w:rPr>
          <w:rFonts w:ascii="Times New Roman"/>
          <w:b w:val="false"/>
          <w:i w:val="false"/>
          <w:color w:val="000000"/>
          <w:sz w:val="28"/>
        </w:rPr>
        <w:t>
Администратор бюджетных программ ______________по ОКПО      _________
</w:t>
      </w:r>
    </w:p>
    <w:p>
      <w:pPr>
        <w:spacing w:after="0"/>
        <w:ind w:left="0"/>
        <w:jc w:val="both"/>
      </w:pPr>
      <w:r>
        <w:rPr>
          <w:rFonts w:ascii="Times New Roman"/>
          <w:b w:val="false"/>
          <w:i w:val="false"/>
          <w:color w:val="000000"/>
          <w:sz w:val="28"/>
        </w:rPr>
        <w:t>
Программа________________________________________________   _________      
</w:t>
      </w:r>
    </w:p>
    <w:p>
      <w:pPr>
        <w:spacing w:after="0"/>
        <w:ind w:left="0"/>
        <w:jc w:val="both"/>
      </w:pPr>
      <w:r>
        <w:rPr>
          <w:rFonts w:ascii="Times New Roman"/>
          <w:b w:val="false"/>
          <w:i w:val="false"/>
          <w:color w:val="000000"/>
          <w:sz w:val="28"/>
        </w:rPr>
        <w:t>
Подпрограмма_____________________________________________   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____________________________________по ОКПО      _________
</w:t>
      </w:r>
    </w:p>
    <w:p>
      <w:pPr>
        <w:spacing w:after="0"/>
        <w:ind w:left="0"/>
        <w:jc w:val="both"/>
      </w:pPr>
      <w:r>
        <w:rPr>
          <w:rFonts w:ascii="Times New Roman"/>
          <w:b w:val="false"/>
          <w:i w:val="false"/>
          <w:color w:val="000000"/>
          <w:sz w:val="28"/>
        </w:rPr>
        <w:t>
           на _______________________ г.       Дата         _________
</w:t>
      </w:r>
    </w:p>
    <w:p>
      <w:pPr>
        <w:spacing w:after="0"/>
        <w:ind w:left="0"/>
        <w:jc w:val="both"/>
      </w:pPr>
      <w:r>
        <w:rPr>
          <w:rFonts w:ascii="Times New Roman"/>
          <w:b w:val="false"/>
          <w:i w:val="false"/>
          <w:color w:val="000000"/>
          <w:sz w:val="28"/>
        </w:rPr>
        <w:t>
Периодичность: годовая, квартальная ___________по ОКУД      _________
</w:t>
      </w:r>
    </w:p>
    <w:p>
      <w:pPr>
        <w:spacing w:after="0"/>
        <w:ind w:left="0"/>
        <w:jc w:val="both"/>
      </w:pPr>
      <w:r>
        <w:rPr>
          <w:rFonts w:ascii="Times New Roman"/>
          <w:b w:val="false"/>
          <w:i w:val="false"/>
          <w:color w:val="000000"/>
          <w:sz w:val="28"/>
        </w:rPr>
        <w:t>
Единица измерения _____________________________по СОЕИ      _________
</w:t>
      </w:r>
    </w:p>
    <w:p>
      <w:pPr>
        <w:spacing w:after="0"/>
        <w:ind w:left="0"/>
        <w:jc w:val="both"/>
      </w:pPr>
      <w:r>
        <w:rPr>
          <w:rFonts w:ascii="Times New Roman"/>
          <w:b w:val="false"/>
          <w:i w:val="false"/>
          <w:color w:val="000000"/>
          <w:sz w:val="28"/>
        </w:rPr>
        <w:t>
Контрольная сумма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  Код    ! Утверждено ! Утверждено
</w:t>
      </w:r>
      <w:r>
        <w:br/>
      </w:r>
      <w:r>
        <w:rPr>
          <w:rFonts w:ascii="Times New Roman"/>
          <w:b w:val="false"/>
          <w:i w:val="false"/>
          <w:color w:val="000000"/>
          <w:sz w:val="28"/>
        </w:rPr>
        <w:t>
      специфики расходов         !специфики!  по смете  !  по смете
</w:t>
      </w:r>
      <w:r>
        <w:br/>
      </w:r>
      <w:r>
        <w:rPr>
          <w:rFonts w:ascii="Times New Roman"/>
          <w:b w:val="false"/>
          <w:i w:val="false"/>
          <w:color w:val="000000"/>
          <w:sz w:val="28"/>
        </w:rPr>
        <w:t>
                                 !         !   на год   ! на отчетный
</w:t>
      </w:r>
      <w:r>
        <w:br/>
      </w:r>
      <w:r>
        <w:rPr>
          <w:rFonts w:ascii="Times New Roman"/>
          <w:b w:val="false"/>
          <w:i w:val="false"/>
          <w:color w:val="000000"/>
          <w:sz w:val="28"/>
        </w:rPr>
        <w:t>
                                 !         !            !   период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Основная заработная плата           111
</w:t>
      </w:r>
    </w:p>
    <w:p>
      <w:pPr>
        <w:spacing w:after="0"/>
        <w:ind w:left="0"/>
        <w:jc w:val="both"/>
      </w:pPr>
      <w:r>
        <w:rPr>
          <w:rFonts w:ascii="Times New Roman"/>
          <w:b w:val="false"/>
          <w:i w:val="false"/>
          <w:color w:val="000000"/>
          <w:sz w:val="28"/>
        </w:rPr>
        <w:t>
Дополнительные денежные выплаты     112
</w:t>
      </w:r>
    </w:p>
    <w:p>
      <w:pPr>
        <w:spacing w:after="0"/>
        <w:ind w:left="0"/>
        <w:jc w:val="both"/>
      </w:pPr>
      <w:r>
        <w:rPr>
          <w:rFonts w:ascii="Times New Roman"/>
          <w:b w:val="false"/>
          <w:i w:val="false"/>
          <w:color w:val="000000"/>
          <w:sz w:val="28"/>
        </w:rPr>
        <w:t>
Компенсационные выплаты по льготам,
</w:t>
      </w:r>
    </w:p>
    <w:p>
      <w:pPr>
        <w:spacing w:after="0"/>
        <w:ind w:left="0"/>
        <w:jc w:val="both"/>
      </w:pPr>
      <w:r>
        <w:rPr>
          <w:rFonts w:ascii="Times New Roman"/>
          <w:b w:val="false"/>
          <w:i w:val="false"/>
          <w:color w:val="000000"/>
          <w:sz w:val="28"/>
        </w:rPr>
        <w:t>
установленным законодательством     113
</w:t>
      </w:r>
    </w:p>
    <w:p>
      <w:pPr>
        <w:spacing w:after="0"/>
        <w:ind w:left="0"/>
        <w:jc w:val="both"/>
      </w:pPr>
      <w:r>
        <w:rPr>
          <w:rFonts w:ascii="Times New Roman"/>
          <w:b w:val="false"/>
          <w:i w:val="false"/>
          <w:color w:val="000000"/>
          <w:sz w:val="28"/>
        </w:rPr>
        <w:t>
Обязательные пенсионные взносы в
</w:t>
      </w:r>
    </w:p>
    <w:p>
      <w:pPr>
        <w:spacing w:after="0"/>
        <w:ind w:left="0"/>
        <w:jc w:val="both"/>
      </w:pPr>
      <w:r>
        <w:rPr>
          <w:rFonts w:ascii="Times New Roman"/>
          <w:b w:val="false"/>
          <w:i w:val="false"/>
          <w:color w:val="000000"/>
          <w:sz w:val="28"/>
        </w:rPr>
        <w:t>
накопительные пенсионные фонды      114
</w:t>
      </w:r>
    </w:p>
    <w:p>
      <w:pPr>
        <w:spacing w:after="0"/>
        <w:ind w:left="0"/>
        <w:jc w:val="both"/>
      </w:pPr>
      <w:r>
        <w:rPr>
          <w:rFonts w:ascii="Times New Roman"/>
          <w:b w:val="false"/>
          <w:i w:val="false"/>
          <w:color w:val="000000"/>
          <w:sz w:val="28"/>
        </w:rPr>
        <w:t>
Социальный налог                    121
</w:t>
      </w:r>
    </w:p>
    <w:p>
      <w:pPr>
        <w:spacing w:after="0"/>
        <w:ind w:left="0"/>
        <w:jc w:val="both"/>
      </w:pPr>
      <w:r>
        <w:rPr>
          <w:rFonts w:ascii="Times New Roman"/>
          <w:b w:val="false"/>
          <w:i w:val="false"/>
          <w:color w:val="000000"/>
          <w:sz w:val="28"/>
        </w:rPr>
        <w:t>
Сбор на социальное обеспечение      122
</w:t>
      </w:r>
    </w:p>
    <w:p>
      <w:pPr>
        <w:spacing w:after="0"/>
        <w:ind w:left="0"/>
        <w:jc w:val="both"/>
      </w:pPr>
      <w:r>
        <w:rPr>
          <w:rFonts w:ascii="Times New Roman"/>
          <w:b w:val="false"/>
          <w:i w:val="false"/>
          <w:color w:val="000000"/>
          <w:sz w:val="28"/>
        </w:rPr>
        <w:t>
Взносы на обязательное страхование
</w:t>
      </w:r>
    </w:p>
    <w:p>
      <w:pPr>
        <w:spacing w:after="0"/>
        <w:ind w:left="0"/>
        <w:jc w:val="both"/>
      </w:pPr>
      <w:r>
        <w:rPr>
          <w:rFonts w:ascii="Times New Roman"/>
          <w:b w:val="false"/>
          <w:i w:val="false"/>
          <w:color w:val="000000"/>
          <w:sz w:val="28"/>
        </w:rPr>
        <w:t>
гражданско-правовой ответственности 
</w:t>
      </w:r>
    </w:p>
    <w:p>
      <w:pPr>
        <w:spacing w:after="0"/>
        <w:ind w:left="0"/>
        <w:jc w:val="both"/>
      </w:pPr>
      <w:r>
        <w:rPr>
          <w:rFonts w:ascii="Times New Roman"/>
          <w:b w:val="false"/>
          <w:i w:val="false"/>
          <w:color w:val="000000"/>
          <w:sz w:val="28"/>
        </w:rPr>
        <w:t>
владельцев автотранспортных                   
</w:t>
      </w:r>
    </w:p>
    <w:p>
      <w:pPr>
        <w:spacing w:after="0"/>
        <w:ind w:left="0"/>
        <w:jc w:val="both"/>
      </w:pPr>
      <w:r>
        <w:rPr>
          <w:rFonts w:ascii="Times New Roman"/>
          <w:b w:val="false"/>
          <w:i w:val="false"/>
          <w:color w:val="000000"/>
          <w:sz w:val="28"/>
        </w:rPr>
        <w:t>
средств                             125
</w:t>
      </w:r>
    </w:p>
    <w:p>
      <w:pPr>
        <w:spacing w:after="0"/>
        <w:ind w:left="0"/>
        <w:jc w:val="both"/>
      </w:pPr>
      <w:r>
        <w:rPr>
          <w:rFonts w:ascii="Times New Roman"/>
          <w:b w:val="false"/>
          <w:i w:val="false"/>
          <w:color w:val="000000"/>
          <w:sz w:val="28"/>
        </w:rPr>
        <w:t>
Взносы на государственное 
</w:t>
      </w:r>
    </w:p>
    <w:p>
      <w:pPr>
        <w:spacing w:after="0"/>
        <w:ind w:left="0"/>
        <w:jc w:val="both"/>
      </w:pPr>
      <w:r>
        <w:rPr>
          <w:rFonts w:ascii="Times New Roman"/>
          <w:b w:val="false"/>
          <w:i w:val="false"/>
          <w:color w:val="000000"/>
          <w:sz w:val="28"/>
        </w:rPr>
        <w:t>
обязательное личное страхование
</w:t>
      </w:r>
    </w:p>
    <w:p>
      <w:pPr>
        <w:spacing w:after="0"/>
        <w:ind w:left="0"/>
        <w:jc w:val="both"/>
      </w:pPr>
      <w:r>
        <w:rPr>
          <w:rFonts w:ascii="Times New Roman"/>
          <w:b w:val="false"/>
          <w:i w:val="false"/>
          <w:color w:val="000000"/>
          <w:sz w:val="28"/>
        </w:rPr>
        <w:t>
военнослужащих и сотрудников право-
</w:t>
      </w:r>
    </w:p>
    <w:p>
      <w:pPr>
        <w:spacing w:after="0"/>
        <w:ind w:left="0"/>
        <w:jc w:val="both"/>
      </w:pPr>
      <w:r>
        <w:rPr>
          <w:rFonts w:ascii="Times New Roman"/>
          <w:b w:val="false"/>
          <w:i w:val="false"/>
          <w:color w:val="000000"/>
          <w:sz w:val="28"/>
        </w:rPr>
        <w:t>
охранительных органов, а также
</w:t>
      </w:r>
    </w:p>
    <w:p>
      <w:pPr>
        <w:spacing w:after="0"/>
        <w:ind w:left="0"/>
        <w:jc w:val="both"/>
      </w:pPr>
      <w:r>
        <w:rPr>
          <w:rFonts w:ascii="Times New Roman"/>
          <w:b w:val="false"/>
          <w:i w:val="false"/>
          <w:color w:val="000000"/>
          <w:sz w:val="28"/>
        </w:rPr>
        <w:t>
государственное страхование
</w:t>
      </w:r>
    </w:p>
    <w:p>
      <w:pPr>
        <w:spacing w:after="0"/>
        <w:ind w:left="0"/>
        <w:jc w:val="both"/>
      </w:pPr>
      <w:r>
        <w:rPr>
          <w:rFonts w:ascii="Times New Roman"/>
          <w:b w:val="false"/>
          <w:i w:val="false"/>
          <w:color w:val="000000"/>
          <w:sz w:val="28"/>
        </w:rPr>
        <w:t>
государственных служащих            126
</w:t>
      </w:r>
    </w:p>
    <w:p>
      <w:pPr>
        <w:spacing w:after="0"/>
        <w:ind w:left="0"/>
        <w:jc w:val="both"/>
      </w:pPr>
      <w:r>
        <w:rPr>
          <w:rFonts w:ascii="Times New Roman"/>
          <w:b w:val="false"/>
          <w:i w:val="false"/>
          <w:color w:val="000000"/>
          <w:sz w:val="28"/>
        </w:rPr>
        <w:t>
Обязательные взносы в накопительные 
</w:t>
      </w:r>
    </w:p>
    <w:p>
      <w:pPr>
        <w:spacing w:after="0"/>
        <w:ind w:left="0"/>
        <w:jc w:val="both"/>
      </w:pPr>
      <w:r>
        <w:rPr>
          <w:rFonts w:ascii="Times New Roman"/>
          <w:b w:val="false"/>
          <w:i w:val="false"/>
          <w:color w:val="000000"/>
          <w:sz w:val="28"/>
        </w:rPr>
        <w:t>
пенсионные фонды                    127
</w:t>
      </w:r>
    </w:p>
    <w:p>
      <w:pPr>
        <w:spacing w:after="0"/>
        <w:ind w:left="0"/>
        <w:jc w:val="both"/>
      </w:pPr>
      <w:r>
        <w:rPr>
          <w:rFonts w:ascii="Times New Roman"/>
          <w:b w:val="false"/>
          <w:i w:val="false"/>
          <w:color w:val="000000"/>
          <w:sz w:val="28"/>
        </w:rPr>
        <w:t>
Приобретение продуктов питания      131
</w:t>
      </w:r>
    </w:p>
    <w:p>
      <w:pPr>
        <w:spacing w:after="0"/>
        <w:ind w:left="0"/>
        <w:jc w:val="both"/>
      </w:pPr>
      <w:r>
        <w:rPr>
          <w:rFonts w:ascii="Times New Roman"/>
          <w:b w:val="false"/>
          <w:i w:val="false"/>
          <w:color w:val="000000"/>
          <w:sz w:val="28"/>
        </w:rPr>
        <w:t>
Приобретение медикаментов прочих
</w:t>
      </w:r>
    </w:p>
    <w:p>
      <w:pPr>
        <w:spacing w:after="0"/>
        <w:ind w:left="0"/>
        <w:jc w:val="both"/>
      </w:pPr>
      <w:r>
        <w:rPr>
          <w:rFonts w:ascii="Times New Roman"/>
          <w:b w:val="false"/>
          <w:i w:val="false"/>
          <w:color w:val="000000"/>
          <w:sz w:val="28"/>
        </w:rPr>
        <w:t>
мед. назначен.                      132
</w:t>
      </w:r>
    </w:p>
    <w:p>
      <w:pPr>
        <w:spacing w:after="0"/>
        <w:ind w:left="0"/>
        <w:jc w:val="both"/>
      </w:pPr>
      <w:r>
        <w:rPr>
          <w:rFonts w:ascii="Times New Roman"/>
          <w:b w:val="false"/>
          <w:i w:val="false"/>
          <w:color w:val="000000"/>
          <w:sz w:val="28"/>
        </w:rPr>
        <w:t>
Приобретение предметов и материалов
</w:t>
      </w:r>
    </w:p>
    <w:p>
      <w:pPr>
        <w:spacing w:after="0"/>
        <w:ind w:left="0"/>
        <w:jc w:val="both"/>
      </w:pPr>
      <w:r>
        <w:rPr>
          <w:rFonts w:ascii="Times New Roman"/>
          <w:b w:val="false"/>
          <w:i w:val="false"/>
          <w:color w:val="000000"/>
          <w:sz w:val="28"/>
        </w:rPr>
        <w:t>
для текущих хозяйственных целей     133
</w:t>
      </w:r>
    </w:p>
    <w:p>
      <w:pPr>
        <w:spacing w:after="0"/>
        <w:ind w:left="0"/>
        <w:jc w:val="both"/>
      </w:pPr>
      <w:r>
        <w:rPr>
          <w:rFonts w:ascii="Times New Roman"/>
          <w:b w:val="false"/>
          <w:i w:val="false"/>
          <w:color w:val="000000"/>
          <w:sz w:val="28"/>
        </w:rPr>
        <w:t>
Приобретение мягкого инвентаря
</w:t>
      </w:r>
    </w:p>
    <w:p>
      <w:pPr>
        <w:spacing w:after="0"/>
        <w:ind w:left="0"/>
        <w:jc w:val="both"/>
      </w:pPr>
      <w:r>
        <w:rPr>
          <w:rFonts w:ascii="Times New Roman"/>
          <w:b w:val="false"/>
          <w:i w:val="false"/>
          <w:color w:val="000000"/>
          <w:sz w:val="28"/>
        </w:rPr>
        <w:t>
и обмундирован.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внутри страны                       136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137
</w:t>
      </w:r>
    </w:p>
    <w:p>
      <w:pPr>
        <w:spacing w:after="0"/>
        <w:ind w:left="0"/>
        <w:jc w:val="both"/>
      </w:pPr>
      <w:r>
        <w:rPr>
          <w:rFonts w:ascii="Times New Roman"/>
          <w:b w:val="false"/>
          <w:i w:val="false"/>
          <w:color w:val="000000"/>
          <w:sz w:val="28"/>
        </w:rPr>
        <w:t>
Арендная плата за помещение и землю 138
</w:t>
      </w:r>
    </w:p>
    <w:p>
      <w:pPr>
        <w:spacing w:after="0"/>
        <w:ind w:left="0"/>
        <w:jc w:val="both"/>
      </w:pPr>
      <w:r>
        <w:rPr>
          <w:rFonts w:ascii="Times New Roman"/>
          <w:b w:val="false"/>
          <w:i w:val="false"/>
          <w:color w:val="000000"/>
          <w:sz w:val="28"/>
        </w:rPr>
        <w:t>
Прочие расходы на приобретение
</w:t>
      </w:r>
    </w:p>
    <w:p>
      <w:pPr>
        <w:spacing w:after="0"/>
        <w:ind w:left="0"/>
        <w:jc w:val="both"/>
      </w:pPr>
      <w:r>
        <w:rPr>
          <w:rFonts w:ascii="Times New Roman"/>
          <w:b w:val="false"/>
          <w:i w:val="false"/>
          <w:color w:val="000000"/>
          <w:sz w:val="28"/>
        </w:rPr>
        <w:t>
товаров и услуг                     139
</w:t>
      </w:r>
    </w:p>
    <w:p>
      <w:pPr>
        <w:spacing w:after="0"/>
        <w:ind w:left="0"/>
        <w:jc w:val="both"/>
      </w:pPr>
      <w:r>
        <w:rPr>
          <w:rFonts w:ascii="Times New Roman"/>
          <w:b w:val="false"/>
          <w:i w:val="false"/>
          <w:color w:val="000000"/>
          <w:sz w:val="28"/>
        </w:rPr>
        <w:t>
Оплата коммунальных услуг           141
</w:t>
      </w:r>
    </w:p>
    <w:p>
      <w:pPr>
        <w:spacing w:after="0"/>
        <w:ind w:left="0"/>
        <w:jc w:val="both"/>
      </w:pPr>
      <w:r>
        <w:rPr>
          <w:rFonts w:ascii="Times New Roman"/>
          <w:b w:val="false"/>
          <w:i w:val="false"/>
          <w:color w:val="000000"/>
          <w:sz w:val="28"/>
        </w:rPr>
        <w:t>
Оплата услуг связи                  142
</w:t>
      </w:r>
    </w:p>
    <w:p>
      <w:pPr>
        <w:spacing w:after="0"/>
        <w:ind w:left="0"/>
        <w:jc w:val="both"/>
      </w:pPr>
      <w:r>
        <w:rPr>
          <w:rFonts w:ascii="Times New Roman"/>
          <w:b w:val="false"/>
          <w:i w:val="false"/>
          <w:color w:val="000000"/>
          <w:sz w:val="28"/>
        </w:rPr>
        <w:t>
Оплата транспортных услуг           143
</w:t>
      </w:r>
    </w:p>
    <w:p>
      <w:pPr>
        <w:spacing w:after="0"/>
        <w:ind w:left="0"/>
        <w:jc w:val="both"/>
      </w:pPr>
      <w:r>
        <w:rPr>
          <w:rFonts w:ascii="Times New Roman"/>
          <w:b w:val="false"/>
          <w:i w:val="false"/>
          <w:color w:val="000000"/>
          <w:sz w:val="28"/>
        </w:rPr>
        <w:t>
Оплата за электроэнергию            144
</w:t>
      </w:r>
    </w:p>
    <w:p>
      <w:pPr>
        <w:spacing w:after="0"/>
        <w:ind w:left="0"/>
        <w:jc w:val="both"/>
      </w:pPr>
      <w:r>
        <w:rPr>
          <w:rFonts w:ascii="Times New Roman"/>
          <w:b w:val="false"/>
          <w:i w:val="false"/>
          <w:color w:val="000000"/>
          <w:sz w:val="28"/>
        </w:rPr>
        <w:t>
Оплата за отопление                 145
</w:t>
      </w:r>
    </w:p>
    <w:p>
      <w:pPr>
        <w:spacing w:after="0"/>
        <w:ind w:left="0"/>
        <w:jc w:val="both"/>
      </w:pPr>
      <w:r>
        <w:rPr>
          <w:rFonts w:ascii="Times New Roman"/>
          <w:b w:val="false"/>
          <w:i w:val="false"/>
          <w:color w:val="000000"/>
          <w:sz w:val="28"/>
        </w:rPr>
        <w:t>
Оплата услуг по обслуживанию здания 146
</w:t>
      </w:r>
    </w:p>
    <w:p>
      <w:pPr>
        <w:spacing w:after="0"/>
        <w:ind w:left="0"/>
        <w:jc w:val="both"/>
      </w:pPr>
      <w:r>
        <w:rPr>
          <w:rFonts w:ascii="Times New Roman"/>
          <w:b w:val="false"/>
          <w:i w:val="false"/>
          <w:color w:val="000000"/>
          <w:sz w:val="28"/>
        </w:rPr>
        <w:t>
Прочие услуги                       149
</w:t>
      </w:r>
    </w:p>
    <w:p>
      <w:pPr>
        <w:spacing w:after="0"/>
        <w:ind w:left="0"/>
        <w:jc w:val="both"/>
      </w:pPr>
      <w:r>
        <w:rPr>
          <w:rFonts w:ascii="Times New Roman"/>
          <w:b w:val="false"/>
          <w:i w:val="false"/>
          <w:color w:val="000000"/>
          <w:sz w:val="28"/>
        </w:rPr>
        <w:t>
Содержание и текущий ремонт
</w:t>
      </w:r>
    </w:p>
    <w:p>
      <w:pPr>
        <w:spacing w:after="0"/>
        <w:ind w:left="0"/>
        <w:jc w:val="both"/>
      </w:pPr>
      <w:r>
        <w:rPr>
          <w:rFonts w:ascii="Times New Roman"/>
          <w:b w:val="false"/>
          <w:i w:val="false"/>
          <w:color w:val="000000"/>
          <w:sz w:val="28"/>
        </w:rPr>
        <w:t>
оборудования и инвентаря            151
</w:t>
      </w:r>
    </w:p>
    <w:p>
      <w:pPr>
        <w:spacing w:after="0"/>
        <w:ind w:left="0"/>
        <w:jc w:val="both"/>
      </w:pPr>
      <w:r>
        <w:rPr>
          <w:rFonts w:ascii="Times New Roman"/>
          <w:b w:val="false"/>
          <w:i w:val="false"/>
          <w:color w:val="000000"/>
          <w:sz w:val="28"/>
        </w:rPr>
        <w:t>
Содержание и текущий ремонт
</w:t>
      </w:r>
    </w:p>
    <w:p>
      <w:pPr>
        <w:spacing w:after="0"/>
        <w:ind w:left="0"/>
        <w:jc w:val="both"/>
      </w:pPr>
      <w:r>
        <w:rPr>
          <w:rFonts w:ascii="Times New Roman"/>
          <w:b w:val="false"/>
          <w:i w:val="false"/>
          <w:color w:val="000000"/>
          <w:sz w:val="28"/>
        </w:rPr>
        <w:t>
зданий, помещений и сооружений      152
</w:t>
      </w:r>
    </w:p>
    <w:p>
      <w:pPr>
        <w:spacing w:after="0"/>
        <w:ind w:left="0"/>
        <w:jc w:val="both"/>
      </w:pPr>
      <w:r>
        <w:rPr>
          <w:rFonts w:ascii="Times New Roman"/>
          <w:b w:val="false"/>
          <w:i w:val="false"/>
          <w:color w:val="000000"/>
          <w:sz w:val="28"/>
        </w:rPr>
        <w:t>
Исполнение решений судов            155
</w:t>
      </w:r>
    </w:p>
    <w:p>
      <w:pPr>
        <w:spacing w:after="0"/>
        <w:ind w:left="0"/>
        <w:jc w:val="both"/>
      </w:pPr>
      <w:r>
        <w:rPr>
          <w:rFonts w:ascii="Times New Roman"/>
          <w:b w:val="false"/>
          <w:i w:val="false"/>
          <w:color w:val="000000"/>
          <w:sz w:val="28"/>
        </w:rPr>
        <w:t>
Особые расходы                      157
</w:t>
      </w:r>
    </w:p>
    <w:p>
      <w:pPr>
        <w:spacing w:after="0"/>
        <w:ind w:left="0"/>
        <w:jc w:val="both"/>
      </w:pPr>
      <w:r>
        <w:rPr>
          <w:rFonts w:ascii="Times New Roman"/>
          <w:b w:val="false"/>
          <w:i w:val="false"/>
          <w:color w:val="000000"/>
          <w:sz w:val="28"/>
        </w:rPr>
        <w:t>
Прочие текущие расходы              159
</w:t>
      </w:r>
    </w:p>
    <w:p>
      <w:pPr>
        <w:spacing w:after="0"/>
        <w:ind w:left="0"/>
        <w:jc w:val="both"/>
      </w:pPr>
      <w:r>
        <w:rPr>
          <w:rFonts w:ascii="Times New Roman"/>
          <w:b w:val="false"/>
          <w:i w:val="false"/>
          <w:color w:val="000000"/>
          <w:sz w:val="28"/>
        </w:rPr>
        <w:t>
Услуги, оказываемые юридическими
</w:t>
      </w:r>
    </w:p>
    <w:p>
      <w:pPr>
        <w:spacing w:after="0"/>
        <w:ind w:left="0"/>
        <w:jc w:val="both"/>
      </w:pPr>
      <w:r>
        <w:rPr>
          <w:rFonts w:ascii="Times New Roman"/>
          <w:b w:val="false"/>
          <w:i w:val="false"/>
          <w:color w:val="000000"/>
          <w:sz w:val="28"/>
        </w:rPr>
        <w:t>
лицами                              161
</w:t>
      </w:r>
    </w:p>
    <w:p>
      <w:pPr>
        <w:spacing w:after="0"/>
        <w:ind w:left="0"/>
        <w:jc w:val="both"/>
      </w:pPr>
      <w:r>
        <w:rPr>
          <w:rFonts w:ascii="Times New Roman"/>
          <w:b w:val="false"/>
          <w:i w:val="false"/>
          <w:color w:val="000000"/>
          <w:sz w:val="28"/>
        </w:rPr>
        <w:t>
Услуги, оказываемые финансовыми
</w:t>
      </w:r>
    </w:p>
    <w:p>
      <w:pPr>
        <w:spacing w:after="0"/>
        <w:ind w:left="0"/>
        <w:jc w:val="both"/>
      </w:pPr>
      <w:r>
        <w:rPr>
          <w:rFonts w:ascii="Times New Roman"/>
          <w:b w:val="false"/>
          <w:i w:val="false"/>
          <w:color w:val="000000"/>
          <w:sz w:val="28"/>
        </w:rPr>
        <w:t>
учреждениями                        162
</w:t>
      </w:r>
    </w:p>
    <w:p>
      <w:pPr>
        <w:spacing w:after="0"/>
        <w:ind w:left="0"/>
        <w:jc w:val="both"/>
      </w:pPr>
      <w:r>
        <w:rPr>
          <w:rFonts w:ascii="Times New Roman"/>
          <w:b w:val="false"/>
          <w:i w:val="false"/>
          <w:color w:val="000000"/>
          <w:sz w:val="28"/>
        </w:rPr>
        <w:t>
Услуги, оказываемые физическими
</w:t>
      </w:r>
    </w:p>
    <w:p>
      <w:pPr>
        <w:spacing w:after="0"/>
        <w:ind w:left="0"/>
        <w:jc w:val="both"/>
      </w:pPr>
      <w:r>
        <w:rPr>
          <w:rFonts w:ascii="Times New Roman"/>
          <w:b w:val="false"/>
          <w:i w:val="false"/>
          <w:color w:val="000000"/>
          <w:sz w:val="28"/>
        </w:rPr>
        <w:t>
лицами                              163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внутренним займам                211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внешним займам                   221
</w:t>
      </w:r>
    </w:p>
    <w:p>
      <w:pPr>
        <w:spacing w:after="0"/>
        <w:ind w:left="0"/>
        <w:jc w:val="both"/>
      </w:pPr>
      <w:r>
        <w:rPr>
          <w:rFonts w:ascii="Times New Roman"/>
          <w:b w:val="false"/>
          <w:i w:val="false"/>
          <w:color w:val="000000"/>
          <w:sz w:val="28"/>
        </w:rPr>
        <w:t>
Субсидии                            311
</w:t>
      </w:r>
    </w:p>
    <w:p>
      <w:pPr>
        <w:spacing w:after="0"/>
        <w:ind w:left="0"/>
        <w:jc w:val="both"/>
      </w:pPr>
      <w:r>
        <w:rPr>
          <w:rFonts w:ascii="Times New Roman"/>
          <w:b w:val="false"/>
          <w:i w:val="false"/>
          <w:color w:val="000000"/>
          <w:sz w:val="28"/>
        </w:rPr>
        <w:t>
Трансферты физическим лицам на
</w:t>
      </w:r>
    </w:p>
    <w:p>
      <w:pPr>
        <w:spacing w:after="0"/>
        <w:ind w:left="0"/>
        <w:jc w:val="both"/>
      </w:pPr>
      <w:r>
        <w:rPr>
          <w:rFonts w:ascii="Times New Roman"/>
          <w:b w:val="false"/>
          <w:i w:val="false"/>
          <w:color w:val="000000"/>
          <w:sz w:val="28"/>
        </w:rPr>
        <w:t>
обязательное социальное 
</w:t>
      </w:r>
    </w:p>
    <w:p>
      <w:pPr>
        <w:spacing w:after="0"/>
        <w:ind w:left="0"/>
        <w:jc w:val="both"/>
      </w:pPr>
      <w:r>
        <w:rPr>
          <w:rFonts w:ascii="Times New Roman"/>
          <w:b w:val="false"/>
          <w:i w:val="false"/>
          <w:color w:val="000000"/>
          <w:sz w:val="28"/>
        </w:rPr>
        <w:t>
обеспечение                         331
</w:t>
      </w:r>
    </w:p>
    <w:p>
      <w:pPr>
        <w:spacing w:after="0"/>
        <w:ind w:left="0"/>
        <w:jc w:val="both"/>
      </w:pPr>
      <w:r>
        <w:rPr>
          <w:rFonts w:ascii="Times New Roman"/>
          <w:b w:val="false"/>
          <w:i w:val="false"/>
          <w:color w:val="000000"/>
          <w:sz w:val="28"/>
        </w:rPr>
        <w:t>
Трансферты физическим лицам         332
</w:t>
      </w:r>
    </w:p>
    <w:p>
      <w:pPr>
        <w:spacing w:after="0"/>
        <w:ind w:left="0"/>
        <w:jc w:val="both"/>
      </w:pPr>
      <w:r>
        <w:rPr>
          <w:rFonts w:ascii="Times New Roman"/>
          <w:b w:val="false"/>
          <w:i w:val="false"/>
          <w:color w:val="000000"/>
          <w:sz w:val="28"/>
        </w:rPr>
        <w:t>
Пенсии                              333
</w:t>
      </w:r>
    </w:p>
    <w:p>
      <w:pPr>
        <w:spacing w:after="0"/>
        <w:ind w:left="0"/>
        <w:jc w:val="both"/>
      </w:pPr>
      <w:r>
        <w:rPr>
          <w:rFonts w:ascii="Times New Roman"/>
          <w:b w:val="false"/>
          <w:i w:val="false"/>
          <w:color w:val="000000"/>
          <w:sz w:val="28"/>
        </w:rPr>
        <w:t>
Стипендии                           334
</w:t>
      </w:r>
    </w:p>
    <w:p>
      <w:pPr>
        <w:spacing w:after="0"/>
        <w:ind w:left="0"/>
        <w:jc w:val="both"/>
      </w:pPr>
      <w:r>
        <w:rPr>
          <w:rFonts w:ascii="Times New Roman"/>
          <w:b w:val="false"/>
          <w:i w:val="false"/>
          <w:color w:val="000000"/>
          <w:sz w:val="28"/>
        </w:rPr>
        <w:t>
Прочие текущие трансферты           339
</w:t>
      </w:r>
    </w:p>
    <w:p>
      <w:pPr>
        <w:spacing w:after="0"/>
        <w:ind w:left="0"/>
        <w:jc w:val="both"/>
      </w:pPr>
      <w:r>
        <w:rPr>
          <w:rFonts w:ascii="Times New Roman"/>
          <w:b w:val="false"/>
          <w:i w:val="false"/>
          <w:color w:val="000000"/>
          <w:sz w:val="28"/>
        </w:rPr>
        <w:t>
Субвенции                           341
</w:t>
      </w:r>
    </w:p>
    <w:p>
      <w:pPr>
        <w:spacing w:after="0"/>
        <w:ind w:left="0"/>
        <w:jc w:val="both"/>
      </w:pPr>
      <w:r>
        <w:rPr>
          <w:rFonts w:ascii="Times New Roman"/>
          <w:b w:val="false"/>
          <w:i w:val="false"/>
          <w:color w:val="000000"/>
          <w:sz w:val="28"/>
        </w:rPr>
        <w:t>
Текущие трансферты верхнему уровню  342
</w:t>
      </w:r>
    </w:p>
    <w:p>
      <w:pPr>
        <w:spacing w:after="0"/>
        <w:ind w:left="0"/>
        <w:jc w:val="both"/>
      </w:pPr>
      <w:r>
        <w:rPr>
          <w:rFonts w:ascii="Times New Roman"/>
          <w:b w:val="false"/>
          <w:i w:val="false"/>
          <w:color w:val="000000"/>
          <w:sz w:val="28"/>
        </w:rPr>
        <w:t>
Прочие текущие трансферты другим
</w:t>
      </w:r>
    </w:p>
    <w:p>
      <w:pPr>
        <w:spacing w:after="0"/>
        <w:ind w:left="0"/>
        <w:jc w:val="both"/>
      </w:pPr>
      <w:r>
        <w:rPr>
          <w:rFonts w:ascii="Times New Roman"/>
          <w:b w:val="false"/>
          <w:i w:val="false"/>
          <w:color w:val="000000"/>
          <w:sz w:val="28"/>
        </w:rPr>
        <w:t>
уровням государственного 
</w:t>
      </w:r>
    </w:p>
    <w:p>
      <w:pPr>
        <w:spacing w:after="0"/>
        <w:ind w:left="0"/>
        <w:jc w:val="both"/>
      </w:pPr>
      <w:r>
        <w:rPr>
          <w:rFonts w:ascii="Times New Roman"/>
          <w:b w:val="false"/>
          <w:i w:val="false"/>
          <w:color w:val="000000"/>
          <w:sz w:val="28"/>
        </w:rPr>
        <w:t>
управления                          349
</w:t>
      </w:r>
    </w:p>
    <w:p>
      <w:pPr>
        <w:spacing w:after="0"/>
        <w:ind w:left="0"/>
        <w:jc w:val="both"/>
      </w:pPr>
      <w:r>
        <w:rPr>
          <w:rFonts w:ascii="Times New Roman"/>
          <w:b w:val="false"/>
          <w:i w:val="false"/>
          <w:color w:val="000000"/>
          <w:sz w:val="28"/>
        </w:rPr>
        <w:t>
Текущие трансферты организациям
</w:t>
      </w:r>
    </w:p>
    <w:p>
      <w:pPr>
        <w:spacing w:after="0"/>
        <w:ind w:left="0"/>
        <w:jc w:val="both"/>
      </w:pPr>
      <w:r>
        <w:rPr>
          <w:rFonts w:ascii="Times New Roman"/>
          <w:b w:val="false"/>
          <w:i w:val="false"/>
          <w:color w:val="000000"/>
          <w:sz w:val="28"/>
        </w:rPr>
        <w:t>
за границу                          351
</w:t>
      </w:r>
    </w:p>
    <w:p>
      <w:pPr>
        <w:spacing w:after="0"/>
        <w:ind w:left="0"/>
        <w:jc w:val="both"/>
      </w:pPr>
      <w:r>
        <w:rPr>
          <w:rFonts w:ascii="Times New Roman"/>
          <w:b w:val="false"/>
          <w:i w:val="false"/>
          <w:color w:val="000000"/>
          <w:sz w:val="28"/>
        </w:rPr>
        <w:t>
Различные прочие текущие 
</w:t>
      </w:r>
    </w:p>
    <w:p>
      <w:pPr>
        <w:spacing w:after="0"/>
        <w:ind w:left="0"/>
        <w:jc w:val="both"/>
      </w:pPr>
      <w:r>
        <w:rPr>
          <w:rFonts w:ascii="Times New Roman"/>
          <w:b w:val="false"/>
          <w:i w:val="false"/>
          <w:color w:val="000000"/>
          <w:sz w:val="28"/>
        </w:rPr>
        <w:t>
трансферты                          369
</w:t>
      </w:r>
    </w:p>
    <w:p>
      <w:pPr>
        <w:spacing w:after="0"/>
        <w:ind w:left="0"/>
        <w:jc w:val="both"/>
      </w:pPr>
      <w:r>
        <w:rPr>
          <w:rFonts w:ascii="Times New Roman"/>
          <w:b w:val="false"/>
          <w:i w:val="false"/>
          <w:color w:val="000000"/>
          <w:sz w:val="28"/>
        </w:rPr>
        <w:t>
Приобретение основного 
</w:t>
      </w:r>
    </w:p>
    <w:p>
      <w:pPr>
        <w:spacing w:after="0"/>
        <w:ind w:left="0"/>
        <w:jc w:val="both"/>
      </w:pPr>
      <w:r>
        <w:rPr>
          <w:rFonts w:ascii="Times New Roman"/>
          <w:b w:val="false"/>
          <w:i w:val="false"/>
          <w:color w:val="000000"/>
          <w:sz w:val="28"/>
        </w:rPr>
        <w:t>
оборудования                        411
</w:t>
      </w:r>
    </w:p>
    <w:p>
      <w:pPr>
        <w:spacing w:after="0"/>
        <w:ind w:left="0"/>
        <w:jc w:val="both"/>
      </w:pPr>
      <w:r>
        <w:rPr>
          <w:rFonts w:ascii="Times New Roman"/>
          <w:b w:val="false"/>
          <w:i w:val="false"/>
          <w:color w:val="000000"/>
          <w:sz w:val="28"/>
        </w:rPr>
        <w:t>
Приобретение зданий и сооружений    412
</w:t>
      </w:r>
    </w:p>
    <w:p>
      <w:pPr>
        <w:spacing w:after="0"/>
        <w:ind w:left="0"/>
        <w:jc w:val="both"/>
      </w:pPr>
      <w:r>
        <w:rPr>
          <w:rFonts w:ascii="Times New Roman"/>
          <w:b w:val="false"/>
          <w:i w:val="false"/>
          <w:color w:val="000000"/>
          <w:sz w:val="28"/>
        </w:rPr>
        <w:t>
Приобретение прочих активов         419
</w:t>
      </w:r>
    </w:p>
    <w:p>
      <w:pPr>
        <w:spacing w:after="0"/>
        <w:ind w:left="0"/>
        <w:jc w:val="both"/>
      </w:pPr>
      <w:r>
        <w:rPr>
          <w:rFonts w:ascii="Times New Roman"/>
          <w:b w:val="false"/>
          <w:i w:val="false"/>
          <w:color w:val="000000"/>
          <w:sz w:val="28"/>
        </w:rPr>
        <w:t>
Строительство зданий и сооружений   421
</w:t>
      </w:r>
    </w:p>
    <w:p>
      <w:pPr>
        <w:spacing w:after="0"/>
        <w:ind w:left="0"/>
        <w:jc w:val="both"/>
      </w:pPr>
      <w:r>
        <w:rPr>
          <w:rFonts w:ascii="Times New Roman"/>
          <w:b w:val="false"/>
          <w:i w:val="false"/>
          <w:color w:val="000000"/>
          <w:sz w:val="28"/>
        </w:rPr>
        <w:t>
Строительство дорог                 422
</w:t>
      </w:r>
    </w:p>
    <w:p>
      <w:pPr>
        <w:spacing w:after="0"/>
        <w:ind w:left="0"/>
        <w:jc w:val="both"/>
      </w:pPr>
      <w:r>
        <w:rPr>
          <w:rFonts w:ascii="Times New Roman"/>
          <w:b w:val="false"/>
          <w:i w:val="false"/>
          <w:color w:val="000000"/>
          <w:sz w:val="28"/>
        </w:rPr>
        <w:t>
Строительство прочих капитальных
</w:t>
      </w:r>
    </w:p>
    <w:p>
      <w:pPr>
        <w:spacing w:after="0"/>
        <w:ind w:left="0"/>
        <w:jc w:val="both"/>
      </w:pPr>
      <w:r>
        <w:rPr>
          <w:rFonts w:ascii="Times New Roman"/>
          <w:b w:val="false"/>
          <w:i w:val="false"/>
          <w:color w:val="000000"/>
          <w:sz w:val="28"/>
        </w:rPr>
        <w:t>
активов                             429
</w:t>
      </w:r>
    </w:p>
    <w:p>
      <w:pPr>
        <w:spacing w:after="0"/>
        <w:ind w:left="0"/>
        <w:jc w:val="both"/>
      </w:pPr>
      <w:r>
        <w:rPr>
          <w:rFonts w:ascii="Times New Roman"/>
          <w:b w:val="false"/>
          <w:i w:val="false"/>
          <w:color w:val="000000"/>
          <w:sz w:val="28"/>
        </w:rPr>
        <w:t>
Капитальный ремонт зданий,
</w:t>
      </w:r>
    </w:p>
    <w:p>
      <w:pPr>
        <w:spacing w:after="0"/>
        <w:ind w:left="0"/>
        <w:jc w:val="both"/>
      </w:pPr>
      <w:r>
        <w:rPr>
          <w:rFonts w:ascii="Times New Roman"/>
          <w:b w:val="false"/>
          <w:i w:val="false"/>
          <w:color w:val="000000"/>
          <w:sz w:val="28"/>
        </w:rPr>
        <w:t>
сооружений и основного оборудования 431
</w:t>
      </w:r>
    </w:p>
    <w:p>
      <w:pPr>
        <w:spacing w:after="0"/>
        <w:ind w:left="0"/>
        <w:jc w:val="both"/>
      </w:pPr>
      <w:r>
        <w:rPr>
          <w:rFonts w:ascii="Times New Roman"/>
          <w:b w:val="false"/>
          <w:i w:val="false"/>
          <w:color w:val="000000"/>
          <w:sz w:val="28"/>
        </w:rPr>
        <w:t>
Капитальный ремонт дорог            432
</w:t>
      </w:r>
    </w:p>
    <w:p>
      <w:pPr>
        <w:spacing w:after="0"/>
        <w:ind w:left="0"/>
        <w:jc w:val="both"/>
      </w:pPr>
      <w:r>
        <w:rPr>
          <w:rFonts w:ascii="Times New Roman"/>
          <w:b w:val="false"/>
          <w:i w:val="false"/>
          <w:color w:val="000000"/>
          <w:sz w:val="28"/>
        </w:rPr>
        <w:t>
Прочий ремонт                       439
</w:t>
      </w:r>
    </w:p>
    <w:p>
      <w:pPr>
        <w:spacing w:after="0"/>
        <w:ind w:left="0"/>
        <w:jc w:val="both"/>
      </w:pPr>
      <w:r>
        <w:rPr>
          <w:rFonts w:ascii="Times New Roman"/>
          <w:b w:val="false"/>
          <w:i w:val="false"/>
          <w:color w:val="000000"/>
          <w:sz w:val="28"/>
        </w:rPr>
        <w:t>
Приобретение товаров для создания
</w:t>
      </w:r>
    </w:p>
    <w:p>
      <w:pPr>
        <w:spacing w:after="0"/>
        <w:ind w:left="0"/>
        <w:jc w:val="both"/>
      </w:pPr>
      <w:r>
        <w:rPr>
          <w:rFonts w:ascii="Times New Roman"/>
          <w:b w:val="false"/>
          <w:i w:val="false"/>
          <w:color w:val="000000"/>
          <w:sz w:val="28"/>
        </w:rPr>
        <w:t>
государственных запасов             441
</w:t>
      </w:r>
    </w:p>
    <w:p>
      <w:pPr>
        <w:spacing w:after="0"/>
        <w:ind w:left="0"/>
        <w:jc w:val="both"/>
      </w:pPr>
      <w:r>
        <w:rPr>
          <w:rFonts w:ascii="Times New Roman"/>
          <w:b w:val="false"/>
          <w:i w:val="false"/>
          <w:color w:val="000000"/>
          <w:sz w:val="28"/>
        </w:rPr>
        <w:t>
Приобретение земли                  451
</w:t>
      </w:r>
    </w:p>
    <w:p>
      <w:pPr>
        <w:spacing w:after="0"/>
        <w:ind w:left="0"/>
        <w:jc w:val="both"/>
      </w:pPr>
      <w:r>
        <w:rPr>
          <w:rFonts w:ascii="Times New Roman"/>
          <w:b w:val="false"/>
          <w:i w:val="false"/>
          <w:color w:val="000000"/>
          <w:sz w:val="28"/>
        </w:rPr>
        <w:t>
Приобретение нематериальных 
</w:t>
      </w:r>
    </w:p>
    <w:p>
      <w:pPr>
        <w:spacing w:after="0"/>
        <w:ind w:left="0"/>
        <w:jc w:val="both"/>
      </w:pPr>
      <w:r>
        <w:rPr>
          <w:rFonts w:ascii="Times New Roman"/>
          <w:b w:val="false"/>
          <w:i w:val="false"/>
          <w:color w:val="000000"/>
          <w:sz w:val="28"/>
        </w:rPr>
        <w:t>
активов                             452
</w:t>
      </w:r>
    </w:p>
    <w:p>
      <w:pPr>
        <w:spacing w:after="0"/>
        <w:ind w:left="0"/>
        <w:jc w:val="both"/>
      </w:pPr>
      <w:r>
        <w:rPr>
          <w:rFonts w:ascii="Times New Roman"/>
          <w:b w:val="false"/>
          <w:i w:val="false"/>
          <w:color w:val="000000"/>
          <w:sz w:val="28"/>
        </w:rPr>
        <w:t>
Капитальные трансферты
</w:t>
      </w:r>
    </w:p>
    <w:p>
      <w:pPr>
        <w:spacing w:after="0"/>
        <w:ind w:left="0"/>
        <w:jc w:val="both"/>
      </w:pPr>
      <w:r>
        <w:rPr>
          <w:rFonts w:ascii="Times New Roman"/>
          <w:b w:val="false"/>
          <w:i w:val="false"/>
          <w:color w:val="000000"/>
          <w:sz w:val="28"/>
        </w:rPr>
        <w:t>
государственным предприятиям        461
</w:t>
      </w:r>
    </w:p>
    <w:p>
      <w:pPr>
        <w:spacing w:after="0"/>
        <w:ind w:left="0"/>
        <w:jc w:val="both"/>
      </w:pPr>
      <w:r>
        <w:rPr>
          <w:rFonts w:ascii="Times New Roman"/>
          <w:b w:val="false"/>
          <w:i w:val="false"/>
          <w:color w:val="000000"/>
          <w:sz w:val="28"/>
        </w:rPr>
        <w:t>
Капитальные трансферты финансовым
</w:t>
      </w:r>
    </w:p>
    <w:p>
      <w:pPr>
        <w:spacing w:after="0"/>
        <w:ind w:left="0"/>
        <w:jc w:val="both"/>
      </w:pPr>
      <w:r>
        <w:rPr>
          <w:rFonts w:ascii="Times New Roman"/>
          <w:b w:val="false"/>
          <w:i w:val="false"/>
          <w:color w:val="000000"/>
          <w:sz w:val="28"/>
        </w:rPr>
        <w:t>
учреждениям                         462
</w:t>
      </w:r>
    </w:p>
    <w:p>
      <w:pPr>
        <w:spacing w:after="0"/>
        <w:ind w:left="0"/>
        <w:jc w:val="both"/>
      </w:pPr>
      <w:r>
        <w:rPr>
          <w:rFonts w:ascii="Times New Roman"/>
          <w:b w:val="false"/>
          <w:i w:val="false"/>
          <w:color w:val="000000"/>
          <w:sz w:val="28"/>
        </w:rPr>
        <w:t>
Капитальные трансферты другим
</w:t>
      </w:r>
    </w:p>
    <w:p>
      <w:pPr>
        <w:spacing w:after="0"/>
        <w:ind w:left="0"/>
        <w:jc w:val="both"/>
      </w:pPr>
      <w:r>
        <w:rPr>
          <w:rFonts w:ascii="Times New Roman"/>
          <w:b w:val="false"/>
          <w:i w:val="false"/>
          <w:color w:val="000000"/>
          <w:sz w:val="28"/>
        </w:rPr>
        <w:t>
уровням государственного 
</w:t>
      </w:r>
    </w:p>
    <w:p>
      <w:pPr>
        <w:spacing w:after="0"/>
        <w:ind w:left="0"/>
        <w:jc w:val="both"/>
      </w:pPr>
      <w:r>
        <w:rPr>
          <w:rFonts w:ascii="Times New Roman"/>
          <w:b w:val="false"/>
          <w:i w:val="false"/>
          <w:color w:val="000000"/>
          <w:sz w:val="28"/>
        </w:rPr>
        <w:t>
управления                          464
</w:t>
      </w:r>
    </w:p>
    <w:p>
      <w:pPr>
        <w:spacing w:after="0"/>
        <w:ind w:left="0"/>
        <w:jc w:val="both"/>
      </w:pPr>
      <w:r>
        <w:rPr>
          <w:rFonts w:ascii="Times New Roman"/>
          <w:b w:val="false"/>
          <w:i w:val="false"/>
          <w:color w:val="000000"/>
          <w:sz w:val="28"/>
        </w:rPr>
        <w:t>
Прочие капитальные трансферты       469
</w:t>
      </w:r>
    </w:p>
    <w:p>
      <w:pPr>
        <w:spacing w:after="0"/>
        <w:ind w:left="0"/>
        <w:jc w:val="both"/>
      </w:pPr>
      <w:r>
        <w:rPr>
          <w:rFonts w:ascii="Times New Roman"/>
          <w:b w:val="false"/>
          <w:i w:val="false"/>
          <w:color w:val="000000"/>
          <w:sz w:val="28"/>
        </w:rPr>
        <w:t>
Капитальные трансферты международным
</w:t>
      </w:r>
    </w:p>
    <w:p>
      <w:pPr>
        <w:spacing w:after="0"/>
        <w:ind w:left="0"/>
        <w:jc w:val="both"/>
      </w:pPr>
      <w:r>
        <w:rPr>
          <w:rFonts w:ascii="Times New Roman"/>
          <w:b w:val="false"/>
          <w:i w:val="false"/>
          <w:color w:val="000000"/>
          <w:sz w:val="28"/>
        </w:rPr>
        <w:t>
организациям и правительствам
</w:t>
      </w:r>
    </w:p>
    <w:p>
      <w:pPr>
        <w:spacing w:after="0"/>
        <w:ind w:left="0"/>
        <w:jc w:val="both"/>
      </w:pPr>
      <w:r>
        <w:rPr>
          <w:rFonts w:ascii="Times New Roman"/>
          <w:b w:val="false"/>
          <w:i w:val="false"/>
          <w:color w:val="000000"/>
          <w:sz w:val="28"/>
        </w:rPr>
        <w:t>
иностранных государств              471
</w:t>
      </w:r>
    </w:p>
    <w:p>
      <w:pPr>
        <w:spacing w:after="0"/>
        <w:ind w:left="0"/>
        <w:jc w:val="both"/>
      </w:pPr>
      <w:r>
        <w:rPr>
          <w:rFonts w:ascii="Times New Roman"/>
          <w:b w:val="false"/>
          <w:i w:val="false"/>
          <w:color w:val="000000"/>
          <w:sz w:val="28"/>
        </w:rPr>
        <w:t>
Прочие капитальные трансферты
</w:t>
      </w:r>
    </w:p>
    <w:p>
      <w:pPr>
        <w:spacing w:after="0"/>
        <w:ind w:left="0"/>
        <w:jc w:val="both"/>
      </w:pPr>
      <w:r>
        <w:rPr>
          <w:rFonts w:ascii="Times New Roman"/>
          <w:b w:val="false"/>
          <w:i w:val="false"/>
          <w:color w:val="000000"/>
          <w:sz w:val="28"/>
        </w:rPr>
        <w:t>
за границу                          479
</w:t>
      </w:r>
    </w:p>
    <w:p>
      <w:pPr>
        <w:spacing w:after="0"/>
        <w:ind w:left="0"/>
        <w:jc w:val="both"/>
      </w:pPr>
      <w:r>
        <w:rPr>
          <w:rFonts w:ascii="Times New Roman"/>
          <w:b w:val="false"/>
          <w:i w:val="false"/>
          <w:color w:val="000000"/>
          <w:sz w:val="28"/>
        </w:rPr>
        <w:t>
Прочее внутреннее кредитование      519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Плата, поступившая от учащихся 
</w:t>
      </w:r>
    </w:p>
    <w:p>
      <w:pPr>
        <w:spacing w:after="0"/>
        <w:ind w:left="0"/>
        <w:jc w:val="both"/>
      </w:pPr>
      <w:r>
        <w:rPr>
          <w:rFonts w:ascii="Times New Roman"/>
          <w:b w:val="false"/>
          <w:i w:val="false"/>
          <w:color w:val="000000"/>
          <w:sz w:val="28"/>
        </w:rPr>
        <w:t>
учебных заведений за общежитие
</w:t>
      </w:r>
    </w:p>
    <w:p>
      <w:pPr>
        <w:spacing w:after="0"/>
        <w:ind w:left="0"/>
        <w:jc w:val="both"/>
      </w:pPr>
      <w:r>
        <w:rPr>
          <w:rFonts w:ascii="Times New Roman"/>
          <w:b w:val="false"/>
          <w:i w:val="false"/>
          <w:color w:val="000000"/>
          <w:sz w:val="28"/>
        </w:rPr>
        <w:t>
Поступление прочих средств
</w:t>
      </w:r>
    </w:p>
    <w:p>
      <w:pPr>
        <w:spacing w:after="0"/>
        <w:ind w:left="0"/>
        <w:jc w:val="both"/>
      </w:pPr>
      <w:r>
        <w:rPr>
          <w:rFonts w:ascii="Times New Roman"/>
          <w:b w:val="false"/>
          <w:i w:val="false"/>
          <w:color w:val="000000"/>
          <w:sz w:val="28"/>
        </w:rPr>
        <w:t>
на содержание учрежд.
</w:t>
      </w:r>
    </w:p>
    <w:p>
      <w:pPr>
        <w:spacing w:after="0"/>
        <w:ind w:left="0"/>
        <w:jc w:val="both"/>
      </w:pPr>
      <w:r>
        <w:rPr>
          <w:rFonts w:ascii="Times New Roman"/>
          <w:b w:val="false"/>
          <w:i w:val="false"/>
          <w:color w:val="000000"/>
          <w:sz w:val="28"/>
        </w:rPr>
        <w:t>
Родительская плата на содержание
</w:t>
      </w:r>
    </w:p>
    <w:p>
      <w:pPr>
        <w:spacing w:after="0"/>
        <w:ind w:left="0"/>
        <w:jc w:val="both"/>
      </w:pPr>
      <w:r>
        <w:rPr>
          <w:rFonts w:ascii="Times New Roman"/>
          <w:b w:val="false"/>
          <w:i w:val="false"/>
          <w:color w:val="000000"/>
          <w:sz w:val="28"/>
        </w:rPr>
        <w:t>
детей
</w:t>
      </w:r>
    </w:p>
    <w:p>
      <w:pPr>
        <w:spacing w:after="0"/>
        <w:ind w:left="0"/>
        <w:jc w:val="both"/>
      </w:pPr>
      <w:r>
        <w:rPr>
          <w:rFonts w:ascii="Times New Roman"/>
          <w:b w:val="false"/>
          <w:i w:val="false"/>
          <w:color w:val="000000"/>
          <w:sz w:val="28"/>
        </w:rPr>
        <w:t>
Задолженность родителей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Разрешено  !   Кассовые     ! Фактические 
</w:t>
      </w:r>
      <w:r>
        <w:br/>
      </w:r>
      <w:r>
        <w:rPr>
          <w:rFonts w:ascii="Times New Roman"/>
          <w:b w:val="false"/>
          <w:i w:val="false"/>
          <w:color w:val="000000"/>
          <w:sz w:val="28"/>
        </w:rPr>
        <w:t>
с начала года!   расходы      ! расходы
</w:t>
      </w:r>
      <w:r>
        <w:br/>
      </w:r>
      <w:r>
        <w:rPr>
          <w:rFonts w:ascii="Times New Roman"/>
          <w:b w:val="false"/>
          <w:i w:val="false"/>
          <w:color w:val="000000"/>
          <w:sz w:val="28"/>
        </w:rPr>
        <w:t>
-------------------------------------------------- 
</w:t>
      </w:r>
      <w:r>
        <w:br/>
      </w:r>
      <w:r>
        <w:rPr>
          <w:rFonts w:ascii="Times New Roman"/>
          <w:b w:val="false"/>
          <w:i w:val="false"/>
          <w:color w:val="000000"/>
          <w:sz w:val="28"/>
        </w:rPr>
        <w:t>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        Главный бухгалтер 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использовании средств, получаемых от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платных услуг государственных учреждений, содержащиеся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_____________ бюджета на 01 ________________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4-сводная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Коды
</w:t>
      </w:r>
      <w:r>
        <w:br/>
      </w:r>
      <w:r>
        <w:rPr>
          <w:rFonts w:ascii="Times New Roman"/>
          <w:b w:val="false"/>
          <w:i w:val="false"/>
          <w:color w:val="000000"/>
          <w:sz w:val="28"/>
        </w:rPr>
        <w:t>
----------------------------------------------------------------------
</w:t>
      </w:r>
      <w:r>
        <w:br/>
      </w:r>
      <w:r>
        <w:rPr>
          <w:rFonts w:ascii="Times New Roman"/>
          <w:b w:val="false"/>
          <w:i w:val="false"/>
          <w:color w:val="000000"/>
          <w:sz w:val="28"/>
        </w:rPr>
        <w:t>
Вид бюджета                                              !        
</w:t>
      </w:r>
      <w:r>
        <w:br/>
      </w:r>
      <w:r>
        <w:rPr>
          <w:rFonts w:ascii="Times New Roman"/>
          <w:b w:val="false"/>
          <w:i w:val="false"/>
          <w:color w:val="000000"/>
          <w:sz w:val="28"/>
        </w:rPr>
        <w:t>
       Функциональная группа                             ! Наименование
</w:t>
      </w:r>
      <w:r>
        <w:br/>
      </w:r>
      <w:r>
        <w:rPr>
          <w:rFonts w:ascii="Times New Roman"/>
          <w:b w:val="false"/>
          <w:i w:val="false"/>
          <w:color w:val="000000"/>
          <w:sz w:val="28"/>
        </w:rPr>
        <w:t>
       !     ! Подфункция                                !
</w:t>
      </w:r>
      <w:r>
        <w:br/>
      </w:r>
      <w:r>
        <w:rPr>
          <w:rFonts w:ascii="Times New Roman"/>
          <w:b w:val="false"/>
          <w:i w:val="false"/>
          <w:color w:val="000000"/>
          <w:sz w:val="28"/>
        </w:rPr>
        <w:t>
       !     !     ! Гос.учреждение-админ.прогр.         !
</w:t>
      </w:r>
      <w:r>
        <w:br/>
      </w:r>
      <w:r>
        <w:rPr>
          <w:rFonts w:ascii="Times New Roman"/>
          <w:b w:val="false"/>
          <w:i w:val="false"/>
          <w:color w:val="000000"/>
          <w:sz w:val="28"/>
        </w:rPr>
        <w:t>
       !     !     !     ! Программа                     !
</w:t>
      </w:r>
      <w:r>
        <w:br/>
      </w:r>
      <w:r>
        <w:rPr>
          <w:rFonts w:ascii="Times New Roman"/>
          <w:b w:val="false"/>
          <w:i w:val="false"/>
          <w:color w:val="000000"/>
          <w:sz w:val="28"/>
        </w:rPr>
        <w:t>
       !     !     !     !      ! Подпрограмма           !
</w:t>
      </w:r>
      <w:r>
        <w:br/>
      </w:r>
      <w:r>
        <w:rPr>
          <w:rFonts w:ascii="Times New Roman"/>
          <w:b w:val="false"/>
          <w:i w:val="false"/>
          <w:color w:val="000000"/>
          <w:sz w:val="28"/>
        </w:rPr>
        <w:t>
       !     !     !     !      !      ! Платные услуги  !
</w:t>
      </w:r>
      <w:r>
        <w:br/>
      </w:r>
      <w:r>
        <w:rPr>
          <w:rFonts w:ascii="Times New Roman"/>
          <w:b w:val="false"/>
          <w:i w:val="false"/>
          <w:color w:val="000000"/>
          <w:sz w:val="28"/>
        </w:rPr>
        <w:t>
       !     !     !     !      !      !       !Специфика!
</w:t>
      </w:r>
      <w:r>
        <w:br/>
      </w:r>
      <w:r>
        <w:rPr>
          <w:rFonts w:ascii="Times New Roman"/>
          <w:b w:val="false"/>
          <w:i w:val="false"/>
          <w:color w:val="000000"/>
          <w:sz w:val="28"/>
        </w:rPr>
        <w:t>
       !     !     !     !      !      !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          Доходы              !         Расходы
</w:t>
      </w:r>
      <w:r>
        <w:br/>
      </w:r>
      <w:r>
        <w:rPr>
          <w:rFonts w:ascii="Times New Roman"/>
          <w:b w:val="false"/>
          <w:i w:val="false"/>
          <w:color w:val="000000"/>
          <w:sz w:val="28"/>
        </w:rPr>
        <w:t>
 Годовой   !------------------------------!-----------------------------
</w:t>
      </w:r>
      <w:r>
        <w:br/>
      </w:r>
      <w:r>
        <w:rPr>
          <w:rFonts w:ascii="Times New Roman"/>
          <w:b w:val="false"/>
          <w:i w:val="false"/>
          <w:color w:val="000000"/>
          <w:sz w:val="28"/>
        </w:rPr>
        <w:t>
  план     !    План     !    Отчет       !   План      !    Отчет
</w:t>
      </w:r>
      <w:r>
        <w:br/>
      </w:r>
      <w:r>
        <w:rPr>
          <w:rFonts w:ascii="Times New Roman"/>
          <w:b w:val="false"/>
          <w:i w:val="false"/>
          <w:color w:val="000000"/>
          <w:sz w:val="28"/>
        </w:rPr>
        <w:t>
           ! на отчетную !                ! на отчетную !
</w:t>
      </w:r>
      <w:r>
        <w:br/>
      </w:r>
      <w:r>
        <w:rPr>
          <w:rFonts w:ascii="Times New Roman"/>
          <w:b w:val="false"/>
          <w:i w:val="false"/>
          <w:color w:val="000000"/>
          <w:sz w:val="28"/>
        </w:rPr>
        <w:t>
           !    дату     !                !   дату      !
</w:t>
      </w:r>
      <w:r>
        <w:br/>
      </w:r>
      <w:r>
        <w:rPr>
          <w:rFonts w:ascii="Times New Roman"/>
          <w:b w:val="false"/>
          <w:i w:val="false"/>
          <w:color w:val="000000"/>
          <w:sz w:val="28"/>
        </w:rPr>
        <w:t>
-----------------------------------------------------------------------
</w:t>
      </w:r>
      <w:r>
        <w:br/>
      </w:r>
      <w:r>
        <w:rPr>
          <w:rFonts w:ascii="Times New Roman"/>
          <w:b w:val="false"/>
          <w:i w:val="false"/>
          <w:color w:val="000000"/>
          <w:sz w:val="28"/>
        </w:rPr>
        <w:t>
   10      !    11       !      12        !     13      !     14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использовании средств, получаемых от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платных услуг государственного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__________
</w:t>
      </w:r>
    </w:p>
    <w:p>
      <w:pPr>
        <w:spacing w:after="0"/>
        <w:ind w:left="0"/>
        <w:jc w:val="both"/>
      </w:pPr>
      <w:r>
        <w:rPr>
          <w:rFonts w:ascii="Times New Roman"/>
          <w:b w:val="false"/>
          <w:i w:val="false"/>
          <w:color w:val="000000"/>
          <w:sz w:val="28"/>
        </w:rPr>
        <w:t>
                                        Форма № 4  по ОКУД   0503041
</w:t>
      </w:r>
    </w:p>
    <w:p>
      <w:pPr>
        <w:spacing w:after="0"/>
        <w:ind w:left="0"/>
        <w:jc w:val="both"/>
      </w:pPr>
      <w:r>
        <w:rPr>
          <w:rFonts w:ascii="Times New Roman"/>
          <w:b w:val="false"/>
          <w:i w:val="false"/>
          <w:color w:val="000000"/>
          <w:sz w:val="28"/>
        </w:rPr>
        <w:t>
Функциональная группа ____________________________________  __________     
</w:t>
      </w:r>
    </w:p>
    <w:p>
      <w:pPr>
        <w:spacing w:after="0"/>
        <w:ind w:left="0"/>
        <w:jc w:val="both"/>
      </w:pPr>
      <w:r>
        <w:rPr>
          <w:rFonts w:ascii="Times New Roman"/>
          <w:b w:val="false"/>
          <w:i w:val="false"/>
          <w:color w:val="000000"/>
          <w:sz w:val="28"/>
        </w:rPr>
        <w:t>
Подфункция _______________________________________________  __________
</w:t>
      </w:r>
    </w:p>
    <w:p>
      <w:pPr>
        <w:spacing w:after="0"/>
        <w:ind w:left="0"/>
        <w:jc w:val="both"/>
      </w:pPr>
      <w:r>
        <w:rPr>
          <w:rFonts w:ascii="Times New Roman"/>
          <w:b w:val="false"/>
          <w:i w:val="false"/>
          <w:color w:val="000000"/>
          <w:sz w:val="28"/>
        </w:rPr>
        <w:t>
Администратор бюджетных
</w:t>
      </w:r>
    </w:p>
    <w:p>
      <w:pPr>
        <w:spacing w:after="0"/>
        <w:ind w:left="0"/>
        <w:jc w:val="both"/>
      </w:pPr>
      <w:r>
        <w:rPr>
          <w:rFonts w:ascii="Times New Roman"/>
          <w:b w:val="false"/>
          <w:i w:val="false"/>
          <w:color w:val="000000"/>
          <w:sz w:val="28"/>
        </w:rPr>
        <w:t>
программ _________________________________________ по ОКПО  __________
</w:t>
      </w:r>
    </w:p>
    <w:p>
      <w:pPr>
        <w:spacing w:after="0"/>
        <w:ind w:left="0"/>
        <w:jc w:val="both"/>
      </w:pPr>
      <w:r>
        <w:rPr>
          <w:rFonts w:ascii="Times New Roman"/>
          <w:b w:val="false"/>
          <w:i w:val="false"/>
          <w:color w:val="000000"/>
          <w:sz w:val="28"/>
        </w:rPr>
        <w:t>
Программа ________________________________________________  __________
</w:t>
      </w:r>
    </w:p>
    <w:p>
      <w:pPr>
        <w:spacing w:after="0"/>
        <w:ind w:left="0"/>
        <w:jc w:val="both"/>
      </w:pPr>
      <w:r>
        <w:rPr>
          <w:rFonts w:ascii="Times New Roman"/>
          <w:b w:val="false"/>
          <w:i w:val="false"/>
          <w:color w:val="000000"/>
          <w:sz w:val="28"/>
        </w:rPr>
        <w:t>
Подпрограмма _____________________________________________  __________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_______________________________________________  __________
</w:t>
      </w:r>
    </w:p>
    <w:p>
      <w:pPr>
        <w:spacing w:after="0"/>
        <w:ind w:left="0"/>
        <w:jc w:val="both"/>
      </w:pPr>
      <w:r>
        <w:rPr>
          <w:rFonts w:ascii="Times New Roman"/>
          <w:b w:val="false"/>
          <w:i w:val="false"/>
          <w:color w:val="000000"/>
          <w:sz w:val="28"/>
        </w:rPr>
        <w:t>
              на "____"__________________ г.       Дата     __________
</w:t>
      </w:r>
    </w:p>
    <w:p>
      <w:pPr>
        <w:spacing w:after="0"/>
        <w:ind w:left="0"/>
        <w:jc w:val="both"/>
      </w:pPr>
      <w:r>
        <w:rPr>
          <w:rFonts w:ascii="Times New Roman"/>
          <w:b w:val="false"/>
          <w:i w:val="false"/>
          <w:color w:val="000000"/>
          <w:sz w:val="28"/>
        </w:rPr>
        <w:t>
Периодичность: годовая, квартальная ______________ по ОКУД  __________
</w:t>
      </w:r>
    </w:p>
    <w:p>
      <w:pPr>
        <w:spacing w:after="0"/>
        <w:ind w:left="0"/>
        <w:jc w:val="both"/>
      </w:pPr>
      <w:r>
        <w:rPr>
          <w:rFonts w:ascii="Times New Roman"/>
          <w:b w:val="false"/>
          <w:i w:val="false"/>
          <w:color w:val="000000"/>
          <w:sz w:val="28"/>
        </w:rPr>
        <w:t>
Единица измерения ________________________________ по СОЕИ  __________
</w:t>
      </w:r>
    </w:p>
    <w:p>
      <w:pPr>
        <w:spacing w:after="0"/>
        <w:ind w:left="0"/>
        <w:jc w:val="both"/>
      </w:pPr>
      <w:r>
        <w:rPr>
          <w:rFonts w:ascii="Times New Roman"/>
          <w:b w:val="false"/>
          <w:i w:val="false"/>
          <w:color w:val="000000"/>
          <w:sz w:val="28"/>
        </w:rPr>
        <w:t>
Вид платных услуг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Название                !  Код    !  Код    ! Утверждено
</w:t>
      </w:r>
      <w:r>
        <w:br/>
      </w:r>
      <w:r>
        <w:rPr>
          <w:rFonts w:ascii="Times New Roman"/>
          <w:b w:val="false"/>
          <w:i w:val="false"/>
          <w:color w:val="000000"/>
          <w:sz w:val="28"/>
        </w:rPr>
        <w:t>
         доходов и расходов           ! строки  !специфики!  по смете
</w:t>
      </w:r>
      <w:r>
        <w:br/>
      </w:r>
      <w:r>
        <w:rPr>
          <w:rFonts w:ascii="Times New Roman"/>
          <w:b w:val="false"/>
          <w:i w:val="false"/>
          <w:color w:val="000000"/>
          <w:sz w:val="28"/>
        </w:rPr>
        <w:t>
                                      !         !         !   на год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Доходы
</w:t>
      </w:r>
    </w:p>
    <w:p>
      <w:pPr>
        <w:spacing w:after="0"/>
        <w:ind w:left="0"/>
        <w:jc w:val="both"/>
      </w:pPr>
      <w:r>
        <w:rPr>
          <w:rFonts w:ascii="Times New Roman"/>
          <w:b w:val="false"/>
          <w:i w:val="false"/>
          <w:color w:val="000000"/>
          <w:sz w:val="28"/>
        </w:rPr>
        <w:t>
Остаток средств на начало года - всего   010                    Х
</w:t>
      </w:r>
    </w:p>
    <w:p>
      <w:pPr>
        <w:spacing w:after="0"/>
        <w:ind w:left="0"/>
        <w:jc w:val="both"/>
      </w:pPr>
      <w:r>
        <w:rPr>
          <w:rFonts w:ascii="Times New Roman"/>
          <w:b w:val="false"/>
          <w:i w:val="false"/>
          <w:color w:val="000000"/>
          <w:sz w:val="28"/>
        </w:rPr>
        <w:t>
В том числе остаток денежных средств     011
</w:t>
      </w:r>
    </w:p>
    <w:p>
      <w:pPr>
        <w:spacing w:after="0"/>
        <w:ind w:left="0"/>
        <w:jc w:val="both"/>
      </w:pPr>
      <w:r>
        <w:rPr>
          <w:rFonts w:ascii="Times New Roman"/>
          <w:b w:val="false"/>
          <w:i w:val="false"/>
          <w:color w:val="000000"/>
          <w:sz w:val="28"/>
        </w:rPr>
        <w:t>
Поступления текущего года                020
</w:t>
      </w:r>
    </w:p>
    <w:p>
      <w:pPr>
        <w:spacing w:after="0"/>
        <w:ind w:left="0"/>
        <w:jc w:val="both"/>
      </w:pPr>
      <w:r>
        <w:rPr>
          <w:rFonts w:ascii="Times New Roman"/>
          <w:b w:val="false"/>
          <w:i w:val="false"/>
          <w:color w:val="000000"/>
          <w:sz w:val="28"/>
        </w:rPr>
        <w:t>
Кредиты банка                            030
</w:t>
      </w:r>
    </w:p>
    <w:p>
      <w:pPr>
        <w:spacing w:after="0"/>
        <w:ind w:left="0"/>
        <w:jc w:val="both"/>
      </w:pPr>
      <w:r>
        <w:rPr>
          <w:rFonts w:ascii="Times New Roman"/>
          <w:b w:val="false"/>
          <w:i w:val="false"/>
          <w:color w:val="000000"/>
          <w:sz w:val="28"/>
        </w:rPr>
        <w:t>
Итого доходов                            040
</w:t>
      </w:r>
    </w:p>
    <w:p>
      <w:pPr>
        <w:spacing w:after="0"/>
        <w:ind w:left="0"/>
        <w:jc w:val="both"/>
      </w:pPr>
      <w:r>
        <w:rPr>
          <w:rFonts w:ascii="Times New Roman"/>
          <w:b w:val="false"/>
          <w:i w:val="false"/>
          <w:color w:val="000000"/>
          <w:sz w:val="28"/>
        </w:rPr>
        <w:t>
              Расходы
</w:t>
      </w:r>
    </w:p>
    <w:p>
      <w:pPr>
        <w:spacing w:after="0"/>
        <w:ind w:left="0"/>
        <w:jc w:val="both"/>
      </w:pPr>
      <w:r>
        <w:rPr>
          <w:rFonts w:ascii="Times New Roman"/>
          <w:b w:val="false"/>
          <w:i w:val="false"/>
          <w:color w:val="000000"/>
          <w:sz w:val="28"/>
        </w:rPr>
        <w:t>
Расходы - всего                          050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Основная заработная плата                051        111
</w:t>
      </w:r>
    </w:p>
    <w:p>
      <w:pPr>
        <w:spacing w:after="0"/>
        <w:ind w:left="0"/>
        <w:jc w:val="both"/>
      </w:pPr>
      <w:r>
        <w:rPr>
          <w:rFonts w:ascii="Times New Roman"/>
          <w:b w:val="false"/>
          <w:i w:val="false"/>
          <w:color w:val="000000"/>
          <w:sz w:val="28"/>
        </w:rPr>
        <w:t>
Дополнительные денежные выплаты          052        112
</w:t>
      </w:r>
    </w:p>
    <w:p>
      <w:pPr>
        <w:spacing w:after="0"/>
        <w:ind w:left="0"/>
        <w:jc w:val="both"/>
      </w:pPr>
      <w:r>
        <w:rPr>
          <w:rFonts w:ascii="Times New Roman"/>
          <w:b w:val="false"/>
          <w:i w:val="false"/>
          <w:color w:val="000000"/>
          <w:sz w:val="28"/>
        </w:rPr>
        <w:t>
Компенсационные выплаты по льготам,
</w:t>
      </w:r>
    </w:p>
    <w:p>
      <w:pPr>
        <w:spacing w:after="0"/>
        <w:ind w:left="0"/>
        <w:jc w:val="both"/>
      </w:pPr>
      <w:r>
        <w:rPr>
          <w:rFonts w:ascii="Times New Roman"/>
          <w:b w:val="false"/>
          <w:i w:val="false"/>
          <w:color w:val="000000"/>
          <w:sz w:val="28"/>
        </w:rPr>
        <w:t>
установленным законодательством          053        113
</w:t>
      </w:r>
    </w:p>
    <w:p>
      <w:pPr>
        <w:spacing w:after="0"/>
        <w:ind w:left="0"/>
        <w:jc w:val="both"/>
      </w:pPr>
      <w:r>
        <w:rPr>
          <w:rFonts w:ascii="Times New Roman"/>
          <w:b w:val="false"/>
          <w:i w:val="false"/>
          <w:color w:val="000000"/>
          <w:sz w:val="28"/>
        </w:rPr>
        <w:t>
Обязательные пенсионные взносы           
</w:t>
      </w:r>
    </w:p>
    <w:p>
      <w:pPr>
        <w:spacing w:after="0"/>
        <w:ind w:left="0"/>
        <w:jc w:val="both"/>
      </w:pPr>
      <w:r>
        <w:rPr>
          <w:rFonts w:ascii="Times New Roman"/>
          <w:b w:val="false"/>
          <w:i w:val="false"/>
          <w:color w:val="000000"/>
          <w:sz w:val="28"/>
        </w:rPr>
        <w:t>
в накопительные пенсионные фонды         054        114
</w:t>
      </w:r>
    </w:p>
    <w:p>
      <w:pPr>
        <w:spacing w:after="0"/>
        <w:ind w:left="0"/>
        <w:jc w:val="both"/>
      </w:pPr>
      <w:r>
        <w:rPr>
          <w:rFonts w:ascii="Times New Roman"/>
          <w:b w:val="false"/>
          <w:i w:val="false"/>
          <w:color w:val="000000"/>
          <w:sz w:val="28"/>
        </w:rPr>
        <w:t>
Социальный налог                         055        121
</w:t>
      </w:r>
    </w:p>
    <w:p>
      <w:pPr>
        <w:spacing w:after="0"/>
        <w:ind w:left="0"/>
        <w:jc w:val="both"/>
      </w:pPr>
      <w:r>
        <w:rPr>
          <w:rFonts w:ascii="Times New Roman"/>
          <w:b w:val="false"/>
          <w:i w:val="false"/>
          <w:color w:val="000000"/>
          <w:sz w:val="28"/>
        </w:rPr>
        <w:t>
Сбор на социальное обеспечение           056        122
</w:t>
      </w:r>
    </w:p>
    <w:p>
      <w:pPr>
        <w:spacing w:after="0"/>
        <w:ind w:left="0"/>
        <w:jc w:val="both"/>
      </w:pPr>
      <w:r>
        <w:rPr>
          <w:rFonts w:ascii="Times New Roman"/>
          <w:b w:val="false"/>
          <w:i w:val="false"/>
          <w:color w:val="000000"/>
          <w:sz w:val="28"/>
        </w:rPr>
        <w:t>
Взносы на обязательное страхование
</w:t>
      </w:r>
    </w:p>
    <w:p>
      <w:pPr>
        <w:spacing w:after="0"/>
        <w:ind w:left="0"/>
        <w:jc w:val="both"/>
      </w:pPr>
      <w:r>
        <w:rPr>
          <w:rFonts w:ascii="Times New Roman"/>
          <w:b w:val="false"/>
          <w:i w:val="false"/>
          <w:color w:val="000000"/>
          <w:sz w:val="28"/>
        </w:rPr>
        <w:t>
гражданско-правовой ответственности
</w:t>
      </w:r>
    </w:p>
    <w:p>
      <w:pPr>
        <w:spacing w:after="0"/>
        <w:ind w:left="0"/>
        <w:jc w:val="both"/>
      </w:pPr>
      <w:r>
        <w:rPr>
          <w:rFonts w:ascii="Times New Roman"/>
          <w:b w:val="false"/>
          <w:i w:val="false"/>
          <w:color w:val="000000"/>
          <w:sz w:val="28"/>
        </w:rPr>
        <w:t>
владельцев автотранспортных средств      057        125
</w:t>
      </w:r>
    </w:p>
    <w:p>
      <w:pPr>
        <w:spacing w:after="0"/>
        <w:ind w:left="0"/>
        <w:jc w:val="both"/>
      </w:pPr>
      <w:r>
        <w:rPr>
          <w:rFonts w:ascii="Times New Roman"/>
          <w:b w:val="false"/>
          <w:i w:val="false"/>
          <w:color w:val="000000"/>
          <w:sz w:val="28"/>
        </w:rPr>
        <w:t>
Взносы на государственное обязательное
</w:t>
      </w:r>
    </w:p>
    <w:p>
      <w:pPr>
        <w:spacing w:after="0"/>
        <w:ind w:left="0"/>
        <w:jc w:val="both"/>
      </w:pPr>
      <w:r>
        <w:rPr>
          <w:rFonts w:ascii="Times New Roman"/>
          <w:b w:val="false"/>
          <w:i w:val="false"/>
          <w:color w:val="000000"/>
          <w:sz w:val="28"/>
        </w:rPr>
        <w:t>
личное страхование военнослужащих и
</w:t>
      </w:r>
    </w:p>
    <w:p>
      <w:pPr>
        <w:spacing w:after="0"/>
        <w:ind w:left="0"/>
        <w:jc w:val="both"/>
      </w:pPr>
      <w:r>
        <w:rPr>
          <w:rFonts w:ascii="Times New Roman"/>
          <w:b w:val="false"/>
          <w:i w:val="false"/>
          <w:color w:val="000000"/>
          <w:sz w:val="28"/>
        </w:rPr>
        <w:t>
сотрудников правоохранительных органов,
</w:t>
      </w:r>
    </w:p>
    <w:p>
      <w:pPr>
        <w:spacing w:after="0"/>
        <w:ind w:left="0"/>
        <w:jc w:val="both"/>
      </w:pPr>
      <w:r>
        <w:rPr>
          <w:rFonts w:ascii="Times New Roman"/>
          <w:b w:val="false"/>
          <w:i w:val="false"/>
          <w:color w:val="000000"/>
          <w:sz w:val="28"/>
        </w:rPr>
        <w:t>
а также государственное страхование
</w:t>
      </w:r>
    </w:p>
    <w:p>
      <w:pPr>
        <w:spacing w:after="0"/>
        <w:ind w:left="0"/>
        <w:jc w:val="both"/>
      </w:pPr>
      <w:r>
        <w:rPr>
          <w:rFonts w:ascii="Times New Roman"/>
          <w:b w:val="false"/>
          <w:i w:val="false"/>
          <w:color w:val="000000"/>
          <w:sz w:val="28"/>
        </w:rPr>
        <w:t>
государственных служащих                 058        126
</w:t>
      </w:r>
    </w:p>
    <w:p>
      <w:pPr>
        <w:spacing w:after="0"/>
        <w:ind w:left="0"/>
        <w:jc w:val="both"/>
      </w:pPr>
      <w:r>
        <w:rPr>
          <w:rFonts w:ascii="Times New Roman"/>
          <w:b w:val="false"/>
          <w:i w:val="false"/>
          <w:color w:val="000000"/>
          <w:sz w:val="28"/>
        </w:rPr>
        <w:t>
Обязательные взносы в накопительные
</w:t>
      </w:r>
    </w:p>
    <w:p>
      <w:pPr>
        <w:spacing w:after="0"/>
        <w:ind w:left="0"/>
        <w:jc w:val="both"/>
      </w:pPr>
      <w:r>
        <w:rPr>
          <w:rFonts w:ascii="Times New Roman"/>
          <w:b w:val="false"/>
          <w:i w:val="false"/>
          <w:color w:val="000000"/>
          <w:sz w:val="28"/>
        </w:rPr>
        <w:t>
пенсионные фонды                         059        127
</w:t>
      </w:r>
    </w:p>
    <w:p>
      <w:pPr>
        <w:spacing w:after="0"/>
        <w:ind w:left="0"/>
        <w:jc w:val="both"/>
      </w:pPr>
      <w:r>
        <w:rPr>
          <w:rFonts w:ascii="Times New Roman"/>
          <w:b w:val="false"/>
          <w:i w:val="false"/>
          <w:color w:val="000000"/>
          <w:sz w:val="28"/>
        </w:rPr>
        <w:t>
Приобретение продуктов питания           060        131
</w:t>
      </w:r>
    </w:p>
    <w:p>
      <w:pPr>
        <w:spacing w:after="0"/>
        <w:ind w:left="0"/>
        <w:jc w:val="both"/>
      </w:pPr>
      <w:r>
        <w:rPr>
          <w:rFonts w:ascii="Times New Roman"/>
          <w:b w:val="false"/>
          <w:i w:val="false"/>
          <w:color w:val="000000"/>
          <w:sz w:val="28"/>
        </w:rPr>
        <w:t>
Приобретение медикаментов и прочих
</w:t>
      </w:r>
    </w:p>
    <w:p>
      <w:pPr>
        <w:spacing w:after="0"/>
        <w:ind w:left="0"/>
        <w:jc w:val="both"/>
      </w:pPr>
      <w:r>
        <w:rPr>
          <w:rFonts w:ascii="Times New Roman"/>
          <w:b w:val="false"/>
          <w:i w:val="false"/>
          <w:color w:val="000000"/>
          <w:sz w:val="28"/>
        </w:rPr>
        <w:t>
средств медицинского назначения          061        132
</w:t>
      </w:r>
    </w:p>
    <w:p>
      <w:pPr>
        <w:spacing w:after="0"/>
        <w:ind w:left="0"/>
        <w:jc w:val="both"/>
      </w:pPr>
      <w:r>
        <w:rPr>
          <w:rFonts w:ascii="Times New Roman"/>
          <w:b w:val="false"/>
          <w:i w:val="false"/>
          <w:color w:val="000000"/>
          <w:sz w:val="28"/>
        </w:rPr>
        <w:t>
Приобретение предметов и материалов 
</w:t>
      </w:r>
    </w:p>
    <w:p>
      <w:pPr>
        <w:spacing w:after="0"/>
        <w:ind w:left="0"/>
        <w:jc w:val="both"/>
      </w:pPr>
      <w:r>
        <w:rPr>
          <w:rFonts w:ascii="Times New Roman"/>
          <w:b w:val="false"/>
          <w:i w:val="false"/>
          <w:color w:val="000000"/>
          <w:sz w:val="28"/>
        </w:rPr>
        <w:t>
для текущих хозяйственных целей          062        133
</w:t>
      </w:r>
    </w:p>
    <w:p>
      <w:pPr>
        <w:spacing w:after="0"/>
        <w:ind w:left="0"/>
        <w:jc w:val="both"/>
      </w:pPr>
      <w:r>
        <w:rPr>
          <w:rFonts w:ascii="Times New Roman"/>
          <w:b w:val="false"/>
          <w:i w:val="false"/>
          <w:color w:val="000000"/>
          <w:sz w:val="28"/>
        </w:rPr>
        <w:t>
Приобретение мягкого инвентаря
</w:t>
      </w:r>
    </w:p>
    <w:p>
      <w:pPr>
        <w:spacing w:after="0"/>
        <w:ind w:left="0"/>
        <w:jc w:val="both"/>
      </w:pPr>
      <w:r>
        <w:rPr>
          <w:rFonts w:ascii="Times New Roman"/>
          <w:b w:val="false"/>
          <w:i w:val="false"/>
          <w:color w:val="000000"/>
          <w:sz w:val="28"/>
        </w:rPr>
        <w:t>
и обмундирования                         063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064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внутри страны                            065        136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066        137
</w:t>
      </w:r>
    </w:p>
    <w:p>
      <w:pPr>
        <w:spacing w:after="0"/>
        <w:ind w:left="0"/>
        <w:jc w:val="both"/>
      </w:pPr>
      <w:r>
        <w:rPr>
          <w:rFonts w:ascii="Times New Roman"/>
          <w:b w:val="false"/>
          <w:i w:val="false"/>
          <w:color w:val="000000"/>
          <w:sz w:val="28"/>
        </w:rPr>
        <w:t>
Арендная плата за помещение и землю      067        138
</w:t>
      </w:r>
    </w:p>
    <w:p>
      <w:pPr>
        <w:spacing w:after="0"/>
        <w:ind w:left="0"/>
        <w:jc w:val="both"/>
      </w:pPr>
      <w:r>
        <w:rPr>
          <w:rFonts w:ascii="Times New Roman"/>
          <w:b w:val="false"/>
          <w:i w:val="false"/>
          <w:color w:val="000000"/>
          <w:sz w:val="28"/>
        </w:rPr>
        <w:t>
Прочие расходы на приобретение товаров   068        139
</w:t>
      </w:r>
    </w:p>
    <w:p>
      <w:pPr>
        <w:spacing w:after="0"/>
        <w:ind w:left="0"/>
        <w:jc w:val="both"/>
      </w:pPr>
      <w:r>
        <w:rPr>
          <w:rFonts w:ascii="Times New Roman"/>
          <w:b w:val="false"/>
          <w:i w:val="false"/>
          <w:color w:val="000000"/>
          <w:sz w:val="28"/>
        </w:rPr>
        <w:t>
Оплата коммунальных услуг                069        141
</w:t>
      </w:r>
    </w:p>
    <w:p>
      <w:pPr>
        <w:spacing w:after="0"/>
        <w:ind w:left="0"/>
        <w:jc w:val="both"/>
      </w:pPr>
      <w:r>
        <w:rPr>
          <w:rFonts w:ascii="Times New Roman"/>
          <w:b w:val="false"/>
          <w:i w:val="false"/>
          <w:color w:val="000000"/>
          <w:sz w:val="28"/>
        </w:rPr>
        <w:t>
Оплата услуг связи                       070        142 
</w:t>
      </w:r>
    </w:p>
    <w:p>
      <w:pPr>
        <w:spacing w:after="0"/>
        <w:ind w:left="0"/>
        <w:jc w:val="both"/>
      </w:pPr>
      <w:r>
        <w:rPr>
          <w:rFonts w:ascii="Times New Roman"/>
          <w:b w:val="false"/>
          <w:i w:val="false"/>
          <w:color w:val="000000"/>
          <w:sz w:val="28"/>
        </w:rPr>
        <w:t>
Оплата транспортных услуг                071        143
</w:t>
      </w:r>
    </w:p>
    <w:p>
      <w:pPr>
        <w:spacing w:after="0"/>
        <w:ind w:left="0"/>
        <w:jc w:val="both"/>
      </w:pPr>
      <w:r>
        <w:rPr>
          <w:rFonts w:ascii="Times New Roman"/>
          <w:b w:val="false"/>
          <w:i w:val="false"/>
          <w:color w:val="000000"/>
          <w:sz w:val="28"/>
        </w:rPr>
        <w:t>
Оплата за электроэнергию                 072        144
</w:t>
      </w:r>
    </w:p>
    <w:p>
      <w:pPr>
        <w:spacing w:after="0"/>
        <w:ind w:left="0"/>
        <w:jc w:val="both"/>
      </w:pPr>
      <w:r>
        <w:rPr>
          <w:rFonts w:ascii="Times New Roman"/>
          <w:b w:val="false"/>
          <w:i w:val="false"/>
          <w:color w:val="000000"/>
          <w:sz w:val="28"/>
        </w:rPr>
        <w:t>
Оплата за отопление                      073        145
</w:t>
      </w:r>
    </w:p>
    <w:p>
      <w:pPr>
        <w:spacing w:after="0"/>
        <w:ind w:left="0"/>
        <w:jc w:val="both"/>
      </w:pPr>
      <w:r>
        <w:rPr>
          <w:rFonts w:ascii="Times New Roman"/>
          <w:b w:val="false"/>
          <w:i w:val="false"/>
          <w:color w:val="000000"/>
          <w:sz w:val="28"/>
        </w:rPr>
        <w:t>
Оплата услуг по обслуживанию здания      074        146
</w:t>
      </w:r>
    </w:p>
    <w:p>
      <w:pPr>
        <w:spacing w:after="0"/>
        <w:ind w:left="0"/>
        <w:jc w:val="both"/>
      </w:pPr>
      <w:r>
        <w:rPr>
          <w:rFonts w:ascii="Times New Roman"/>
          <w:b w:val="false"/>
          <w:i w:val="false"/>
          <w:color w:val="000000"/>
          <w:sz w:val="28"/>
        </w:rPr>
        <w:t>
Прочие услуги                            075        149 
</w:t>
      </w:r>
    </w:p>
    <w:p>
      <w:pPr>
        <w:spacing w:after="0"/>
        <w:ind w:left="0"/>
        <w:jc w:val="both"/>
      </w:pPr>
      <w:r>
        <w:rPr>
          <w:rFonts w:ascii="Times New Roman"/>
          <w:b w:val="false"/>
          <w:i w:val="false"/>
          <w:color w:val="000000"/>
          <w:sz w:val="28"/>
        </w:rPr>
        <w:t>
Содержание и текущий ремонт
</w:t>
      </w:r>
    </w:p>
    <w:p>
      <w:pPr>
        <w:spacing w:after="0"/>
        <w:ind w:left="0"/>
        <w:jc w:val="both"/>
      </w:pPr>
      <w:r>
        <w:rPr>
          <w:rFonts w:ascii="Times New Roman"/>
          <w:b w:val="false"/>
          <w:i w:val="false"/>
          <w:color w:val="000000"/>
          <w:sz w:val="28"/>
        </w:rPr>
        <w:t>
оборудования и инвентаря                 076        151
</w:t>
      </w:r>
    </w:p>
    <w:p>
      <w:pPr>
        <w:spacing w:after="0"/>
        <w:ind w:left="0"/>
        <w:jc w:val="both"/>
      </w:pPr>
      <w:r>
        <w:rPr>
          <w:rFonts w:ascii="Times New Roman"/>
          <w:b w:val="false"/>
          <w:i w:val="false"/>
          <w:color w:val="000000"/>
          <w:sz w:val="28"/>
        </w:rPr>
        <w:t>
Содержание и текущий ремонт зданий,
</w:t>
      </w:r>
    </w:p>
    <w:p>
      <w:pPr>
        <w:spacing w:after="0"/>
        <w:ind w:left="0"/>
        <w:jc w:val="both"/>
      </w:pPr>
      <w:r>
        <w:rPr>
          <w:rFonts w:ascii="Times New Roman"/>
          <w:b w:val="false"/>
          <w:i w:val="false"/>
          <w:color w:val="000000"/>
          <w:sz w:val="28"/>
        </w:rPr>
        <w:t>
помещений и сооружений                   077        152
</w:t>
      </w:r>
    </w:p>
    <w:p>
      <w:pPr>
        <w:spacing w:after="0"/>
        <w:ind w:left="0"/>
        <w:jc w:val="both"/>
      </w:pPr>
      <w:r>
        <w:rPr>
          <w:rFonts w:ascii="Times New Roman"/>
          <w:b w:val="false"/>
          <w:i w:val="false"/>
          <w:color w:val="000000"/>
          <w:sz w:val="28"/>
        </w:rPr>
        <w:t>
Исполнение решений судов                 078        155
</w:t>
      </w:r>
    </w:p>
    <w:p>
      <w:pPr>
        <w:spacing w:after="0"/>
        <w:ind w:left="0"/>
        <w:jc w:val="both"/>
      </w:pPr>
      <w:r>
        <w:rPr>
          <w:rFonts w:ascii="Times New Roman"/>
          <w:b w:val="false"/>
          <w:i w:val="false"/>
          <w:color w:val="000000"/>
          <w:sz w:val="28"/>
        </w:rPr>
        <w:t>
Особые расходы                           079        157
</w:t>
      </w:r>
    </w:p>
    <w:p>
      <w:pPr>
        <w:spacing w:after="0"/>
        <w:ind w:left="0"/>
        <w:jc w:val="both"/>
      </w:pPr>
      <w:r>
        <w:rPr>
          <w:rFonts w:ascii="Times New Roman"/>
          <w:b w:val="false"/>
          <w:i w:val="false"/>
          <w:color w:val="000000"/>
          <w:sz w:val="28"/>
        </w:rPr>
        <w:t>
Прочие текущие расходы                   080        159
</w:t>
      </w:r>
    </w:p>
    <w:p>
      <w:pPr>
        <w:spacing w:after="0"/>
        <w:ind w:left="0"/>
        <w:jc w:val="both"/>
      </w:pPr>
      <w:r>
        <w:rPr>
          <w:rFonts w:ascii="Times New Roman"/>
          <w:b w:val="false"/>
          <w:i w:val="false"/>
          <w:color w:val="000000"/>
          <w:sz w:val="28"/>
        </w:rPr>
        <w:t>
Услуги, оказываемые юридическими лицами  081        161
</w:t>
      </w:r>
    </w:p>
    <w:p>
      <w:pPr>
        <w:spacing w:after="0"/>
        <w:ind w:left="0"/>
        <w:jc w:val="both"/>
      </w:pPr>
      <w:r>
        <w:rPr>
          <w:rFonts w:ascii="Times New Roman"/>
          <w:b w:val="false"/>
          <w:i w:val="false"/>
          <w:color w:val="000000"/>
          <w:sz w:val="28"/>
        </w:rPr>
        <w:t>
Услуги, оказываемые финансовыми 
</w:t>
      </w:r>
    </w:p>
    <w:p>
      <w:pPr>
        <w:spacing w:after="0"/>
        <w:ind w:left="0"/>
        <w:jc w:val="both"/>
      </w:pPr>
      <w:r>
        <w:rPr>
          <w:rFonts w:ascii="Times New Roman"/>
          <w:b w:val="false"/>
          <w:i w:val="false"/>
          <w:color w:val="000000"/>
          <w:sz w:val="28"/>
        </w:rPr>
        <w:t>
учреждениями                             082        162
</w:t>
      </w:r>
    </w:p>
    <w:p>
      <w:pPr>
        <w:spacing w:after="0"/>
        <w:ind w:left="0"/>
        <w:jc w:val="both"/>
      </w:pPr>
      <w:r>
        <w:rPr>
          <w:rFonts w:ascii="Times New Roman"/>
          <w:b w:val="false"/>
          <w:i w:val="false"/>
          <w:color w:val="000000"/>
          <w:sz w:val="28"/>
        </w:rPr>
        <w:t>
Услуги, оказываемые физическими
</w:t>
      </w:r>
    </w:p>
    <w:p>
      <w:pPr>
        <w:spacing w:after="0"/>
        <w:ind w:left="0"/>
        <w:jc w:val="both"/>
      </w:pPr>
      <w:r>
        <w:rPr>
          <w:rFonts w:ascii="Times New Roman"/>
          <w:b w:val="false"/>
          <w:i w:val="false"/>
          <w:color w:val="000000"/>
          <w:sz w:val="28"/>
        </w:rPr>
        <w:t>
лицами                                   083        163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внутренним займам                     084        211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внешним займам                        085        221
</w:t>
      </w:r>
    </w:p>
    <w:p>
      <w:pPr>
        <w:spacing w:after="0"/>
        <w:ind w:left="0"/>
        <w:jc w:val="both"/>
      </w:pPr>
      <w:r>
        <w:rPr>
          <w:rFonts w:ascii="Times New Roman"/>
          <w:b w:val="false"/>
          <w:i w:val="false"/>
          <w:color w:val="000000"/>
          <w:sz w:val="28"/>
        </w:rPr>
        <w:t>
Субсидии                                 086        311
</w:t>
      </w:r>
    </w:p>
    <w:p>
      <w:pPr>
        <w:spacing w:after="0"/>
        <w:ind w:left="0"/>
        <w:jc w:val="both"/>
      </w:pPr>
      <w:r>
        <w:rPr>
          <w:rFonts w:ascii="Times New Roman"/>
          <w:b w:val="false"/>
          <w:i w:val="false"/>
          <w:color w:val="000000"/>
          <w:sz w:val="28"/>
        </w:rPr>
        <w:t>
Трансферты физическим лицам на
</w:t>
      </w:r>
    </w:p>
    <w:p>
      <w:pPr>
        <w:spacing w:after="0"/>
        <w:ind w:left="0"/>
        <w:jc w:val="both"/>
      </w:pPr>
      <w:r>
        <w:rPr>
          <w:rFonts w:ascii="Times New Roman"/>
          <w:b w:val="false"/>
          <w:i w:val="false"/>
          <w:color w:val="000000"/>
          <w:sz w:val="28"/>
        </w:rPr>
        <w:t>
обязательное социальное обеспечение      087        331
</w:t>
      </w:r>
    </w:p>
    <w:p>
      <w:pPr>
        <w:spacing w:after="0"/>
        <w:ind w:left="0"/>
        <w:jc w:val="both"/>
      </w:pPr>
      <w:r>
        <w:rPr>
          <w:rFonts w:ascii="Times New Roman"/>
          <w:b w:val="false"/>
          <w:i w:val="false"/>
          <w:color w:val="000000"/>
          <w:sz w:val="28"/>
        </w:rPr>
        <w:t>
Трансферты физическим лицам              088        332
</w:t>
      </w:r>
    </w:p>
    <w:p>
      <w:pPr>
        <w:spacing w:after="0"/>
        <w:ind w:left="0"/>
        <w:jc w:val="both"/>
      </w:pPr>
      <w:r>
        <w:rPr>
          <w:rFonts w:ascii="Times New Roman"/>
          <w:b w:val="false"/>
          <w:i w:val="false"/>
          <w:color w:val="000000"/>
          <w:sz w:val="28"/>
        </w:rPr>
        <w:t>
Пенсии                                   089        333
</w:t>
      </w:r>
    </w:p>
    <w:p>
      <w:pPr>
        <w:spacing w:after="0"/>
        <w:ind w:left="0"/>
        <w:jc w:val="both"/>
      </w:pPr>
      <w:r>
        <w:rPr>
          <w:rFonts w:ascii="Times New Roman"/>
          <w:b w:val="false"/>
          <w:i w:val="false"/>
          <w:color w:val="000000"/>
          <w:sz w:val="28"/>
        </w:rPr>
        <w:t>
Стипендии                                090        334
</w:t>
      </w:r>
    </w:p>
    <w:p>
      <w:pPr>
        <w:spacing w:after="0"/>
        <w:ind w:left="0"/>
        <w:jc w:val="both"/>
      </w:pPr>
      <w:r>
        <w:rPr>
          <w:rFonts w:ascii="Times New Roman"/>
          <w:b w:val="false"/>
          <w:i w:val="false"/>
          <w:color w:val="000000"/>
          <w:sz w:val="28"/>
        </w:rPr>
        <w:t>
Прочие текущие трансферты                091        339
</w:t>
      </w:r>
    </w:p>
    <w:p>
      <w:pPr>
        <w:spacing w:after="0"/>
        <w:ind w:left="0"/>
        <w:jc w:val="both"/>
      </w:pPr>
      <w:r>
        <w:rPr>
          <w:rFonts w:ascii="Times New Roman"/>
          <w:b w:val="false"/>
          <w:i w:val="false"/>
          <w:color w:val="000000"/>
          <w:sz w:val="28"/>
        </w:rPr>
        <w:t>
Субсидии                                 092        341
</w:t>
      </w:r>
    </w:p>
    <w:p>
      <w:pPr>
        <w:spacing w:after="0"/>
        <w:ind w:left="0"/>
        <w:jc w:val="both"/>
      </w:pPr>
      <w:r>
        <w:rPr>
          <w:rFonts w:ascii="Times New Roman"/>
          <w:b w:val="false"/>
          <w:i w:val="false"/>
          <w:color w:val="000000"/>
          <w:sz w:val="28"/>
        </w:rPr>
        <w:t>
Текущие трансферты верхнему уровню       093        342
</w:t>
      </w:r>
    </w:p>
    <w:p>
      <w:pPr>
        <w:spacing w:after="0"/>
        <w:ind w:left="0"/>
        <w:jc w:val="both"/>
      </w:pPr>
      <w:r>
        <w:rPr>
          <w:rFonts w:ascii="Times New Roman"/>
          <w:b w:val="false"/>
          <w:i w:val="false"/>
          <w:color w:val="000000"/>
          <w:sz w:val="28"/>
        </w:rPr>
        <w:t>
Прочие текущие трансферты другим
</w:t>
      </w:r>
    </w:p>
    <w:p>
      <w:pPr>
        <w:spacing w:after="0"/>
        <w:ind w:left="0"/>
        <w:jc w:val="both"/>
      </w:pPr>
      <w:r>
        <w:rPr>
          <w:rFonts w:ascii="Times New Roman"/>
          <w:b w:val="false"/>
          <w:i w:val="false"/>
          <w:color w:val="000000"/>
          <w:sz w:val="28"/>
        </w:rPr>
        <w:t>
уровням государственного управления      094        349
</w:t>
      </w:r>
    </w:p>
    <w:p>
      <w:pPr>
        <w:spacing w:after="0"/>
        <w:ind w:left="0"/>
        <w:jc w:val="both"/>
      </w:pPr>
      <w:r>
        <w:rPr>
          <w:rFonts w:ascii="Times New Roman"/>
          <w:b w:val="false"/>
          <w:i w:val="false"/>
          <w:color w:val="000000"/>
          <w:sz w:val="28"/>
        </w:rPr>
        <w:t>
Текущие трансферты организациям за
</w:t>
      </w:r>
    </w:p>
    <w:p>
      <w:pPr>
        <w:spacing w:after="0"/>
        <w:ind w:left="0"/>
        <w:jc w:val="both"/>
      </w:pPr>
      <w:r>
        <w:rPr>
          <w:rFonts w:ascii="Times New Roman"/>
          <w:b w:val="false"/>
          <w:i w:val="false"/>
          <w:color w:val="000000"/>
          <w:sz w:val="28"/>
        </w:rPr>
        <w:t>
границу                                  095        351
</w:t>
      </w:r>
    </w:p>
    <w:p>
      <w:pPr>
        <w:spacing w:after="0"/>
        <w:ind w:left="0"/>
        <w:jc w:val="both"/>
      </w:pPr>
      <w:r>
        <w:rPr>
          <w:rFonts w:ascii="Times New Roman"/>
          <w:b w:val="false"/>
          <w:i w:val="false"/>
          <w:color w:val="000000"/>
          <w:sz w:val="28"/>
        </w:rPr>
        <w:t>
Различные прочие текущие трансферты      096        369
</w:t>
      </w:r>
    </w:p>
    <w:p>
      <w:pPr>
        <w:spacing w:after="0"/>
        <w:ind w:left="0"/>
        <w:jc w:val="both"/>
      </w:pPr>
      <w:r>
        <w:rPr>
          <w:rFonts w:ascii="Times New Roman"/>
          <w:b w:val="false"/>
          <w:i w:val="false"/>
          <w:color w:val="000000"/>
          <w:sz w:val="28"/>
        </w:rPr>
        <w:t>
Приобретение основного оборудования      097        411
</w:t>
      </w:r>
    </w:p>
    <w:p>
      <w:pPr>
        <w:spacing w:after="0"/>
        <w:ind w:left="0"/>
        <w:jc w:val="both"/>
      </w:pPr>
      <w:r>
        <w:rPr>
          <w:rFonts w:ascii="Times New Roman"/>
          <w:b w:val="false"/>
          <w:i w:val="false"/>
          <w:color w:val="000000"/>
          <w:sz w:val="28"/>
        </w:rPr>
        <w:t>
Приобретение зданий и сооружений         098        412
</w:t>
      </w:r>
    </w:p>
    <w:p>
      <w:pPr>
        <w:spacing w:after="0"/>
        <w:ind w:left="0"/>
        <w:jc w:val="both"/>
      </w:pPr>
      <w:r>
        <w:rPr>
          <w:rFonts w:ascii="Times New Roman"/>
          <w:b w:val="false"/>
          <w:i w:val="false"/>
          <w:color w:val="000000"/>
          <w:sz w:val="28"/>
        </w:rPr>
        <w:t>
Приобретение прочих активов              099        419
</w:t>
      </w:r>
    </w:p>
    <w:p>
      <w:pPr>
        <w:spacing w:after="0"/>
        <w:ind w:left="0"/>
        <w:jc w:val="both"/>
      </w:pPr>
      <w:r>
        <w:rPr>
          <w:rFonts w:ascii="Times New Roman"/>
          <w:b w:val="false"/>
          <w:i w:val="false"/>
          <w:color w:val="000000"/>
          <w:sz w:val="28"/>
        </w:rPr>
        <w:t>
Строительство зданий и сооружений        100        421
</w:t>
      </w:r>
    </w:p>
    <w:p>
      <w:pPr>
        <w:spacing w:after="0"/>
        <w:ind w:left="0"/>
        <w:jc w:val="both"/>
      </w:pPr>
      <w:r>
        <w:rPr>
          <w:rFonts w:ascii="Times New Roman"/>
          <w:b w:val="false"/>
          <w:i w:val="false"/>
          <w:color w:val="000000"/>
          <w:sz w:val="28"/>
        </w:rPr>
        <w:t>
Строительство дорог                      101        422
</w:t>
      </w:r>
    </w:p>
    <w:p>
      <w:pPr>
        <w:spacing w:after="0"/>
        <w:ind w:left="0"/>
        <w:jc w:val="both"/>
      </w:pPr>
      <w:r>
        <w:rPr>
          <w:rFonts w:ascii="Times New Roman"/>
          <w:b w:val="false"/>
          <w:i w:val="false"/>
          <w:color w:val="000000"/>
          <w:sz w:val="28"/>
        </w:rPr>
        <w:t>
Строительство прочих капитальных 
</w:t>
      </w:r>
    </w:p>
    <w:p>
      <w:pPr>
        <w:spacing w:after="0"/>
        <w:ind w:left="0"/>
        <w:jc w:val="both"/>
      </w:pPr>
      <w:r>
        <w:rPr>
          <w:rFonts w:ascii="Times New Roman"/>
          <w:b w:val="false"/>
          <w:i w:val="false"/>
          <w:color w:val="000000"/>
          <w:sz w:val="28"/>
        </w:rPr>
        <w:t>
активов                                  102        429              
</w:t>
      </w:r>
    </w:p>
    <w:p>
      <w:pPr>
        <w:spacing w:after="0"/>
        <w:ind w:left="0"/>
        <w:jc w:val="both"/>
      </w:pPr>
      <w:r>
        <w:rPr>
          <w:rFonts w:ascii="Times New Roman"/>
          <w:b w:val="false"/>
          <w:i w:val="false"/>
          <w:color w:val="000000"/>
          <w:sz w:val="28"/>
        </w:rPr>
        <w:t>
Капитальный ремонт зданий, сооружений
</w:t>
      </w:r>
    </w:p>
    <w:p>
      <w:pPr>
        <w:spacing w:after="0"/>
        <w:ind w:left="0"/>
        <w:jc w:val="both"/>
      </w:pPr>
      <w:r>
        <w:rPr>
          <w:rFonts w:ascii="Times New Roman"/>
          <w:b w:val="false"/>
          <w:i w:val="false"/>
          <w:color w:val="000000"/>
          <w:sz w:val="28"/>
        </w:rPr>
        <w:t>
и основного оборудования                 103        431
</w:t>
      </w:r>
    </w:p>
    <w:p>
      <w:pPr>
        <w:spacing w:after="0"/>
        <w:ind w:left="0"/>
        <w:jc w:val="both"/>
      </w:pPr>
      <w:r>
        <w:rPr>
          <w:rFonts w:ascii="Times New Roman"/>
          <w:b w:val="false"/>
          <w:i w:val="false"/>
          <w:color w:val="000000"/>
          <w:sz w:val="28"/>
        </w:rPr>
        <w:t>
Капитальный ремонт дорог                 104        432
</w:t>
      </w:r>
    </w:p>
    <w:p>
      <w:pPr>
        <w:spacing w:after="0"/>
        <w:ind w:left="0"/>
        <w:jc w:val="both"/>
      </w:pPr>
      <w:r>
        <w:rPr>
          <w:rFonts w:ascii="Times New Roman"/>
          <w:b w:val="false"/>
          <w:i w:val="false"/>
          <w:color w:val="000000"/>
          <w:sz w:val="28"/>
        </w:rPr>
        <w:t>
Прочий ремонт                            105        439
</w:t>
      </w:r>
    </w:p>
    <w:p>
      <w:pPr>
        <w:spacing w:after="0"/>
        <w:ind w:left="0"/>
        <w:jc w:val="both"/>
      </w:pPr>
      <w:r>
        <w:rPr>
          <w:rFonts w:ascii="Times New Roman"/>
          <w:b w:val="false"/>
          <w:i w:val="false"/>
          <w:color w:val="000000"/>
          <w:sz w:val="28"/>
        </w:rPr>
        <w:t>
Приобретение товаров для создания
</w:t>
      </w:r>
    </w:p>
    <w:p>
      <w:pPr>
        <w:spacing w:after="0"/>
        <w:ind w:left="0"/>
        <w:jc w:val="both"/>
      </w:pPr>
      <w:r>
        <w:rPr>
          <w:rFonts w:ascii="Times New Roman"/>
          <w:b w:val="false"/>
          <w:i w:val="false"/>
          <w:color w:val="000000"/>
          <w:sz w:val="28"/>
        </w:rPr>
        <w:t>
государственных запасов                  106        441
</w:t>
      </w:r>
    </w:p>
    <w:p>
      <w:pPr>
        <w:spacing w:after="0"/>
        <w:ind w:left="0"/>
        <w:jc w:val="both"/>
      </w:pPr>
      <w:r>
        <w:rPr>
          <w:rFonts w:ascii="Times New Roman"/>
          <w:b w:val="false"/>
          <w:i w:val="false"/>
          <w:color w:val="000000"/>
          <w:sz w:val="28"/>
        </w:rPr>
        <w:t>
Приобретение земли                       107        451
</w:t>
      </w:r>
    </w:p>
    <w:p>
      <w:pPr>
        <w:spacing w:after="0"/>
        <w:ind w:left="0"/>
        <w:jc w:val="both"/>
      </w:pPr>
      <w:r>
        <w:rPr>
          <w:rFonts w:ascii="Times New Roman"/>
          <w:b w:val="false"/>
          <w:i w:val="false"/>
          <w:color w:val="000000"/>
          <w:sz w:val="28"/>
        </w:rPr>
        <w:t>
Приобретение нематериальных активов      108        452
</w:t>
      </w:r>
    </w:p>
    <w:p>
      <w:pPr>
        <w:spacing w:after="0"/>
        <w:ind w:left="0"/>
        <w:jc w:val="both"/>
      </w:pPr>
      <w:r>
        <w:rPr>
          <w:rFonts w:ascii="Times New Roman"/>
          <w:b w:val="false"/>
          <w:i w:val="false"/>
          <w:color w:val="000000"/>
          <w:sz w:val="28"/>
        </w:rPr>
        <w:t>
Капитальные трансферты государственным
</w:t>
      </w:r>
    </w:p>
    <w:p>
      <w:pPr>
        <w:spacing w:after="0"/>
        <w:ind w:left="0"/>
        <w:jc w:val="both"/>
      </w:pPr>
      <w:r>
        <w:rPr>
          <w:rFonts w:ascii="Times New Roman"/>
          <w:b w:val="false"/>
          <w:i w:val="false"/>
          <w:color w:val="000000"/>
          <w:sz w:val="28"/>
        </w:rPr>
        <w:t>
предприятиям                             109        461
</w:t>
      </w:r>
    </w:p>
    <w:p>
      <w:pPr>
        <w:spacing w:after="0"/>
        <w:ind w:left="0"/>
        <w:jc w:val="both"/>
      </w:pPr>
      <w:r>
        <w:rPr>
          <w:rFonts w:ascii="Times New Roman"/>
          <w:b w:val="false"/>
          <w:i w:val="false"/>
          <w:color w:val="000000"/>
          <w:sz w:val="28"/>
        </w:rPr>
        <w:t>
Капитальные трансферты финансовым
</w:t>
      </w:r>
    </w:p>
    <w:p>
      <w:pPr>
        <w:spacing w:after="0"/>
        <w:ind w:left="0"/>
        <w:jc w:val="both"/>
      </w:pPr>
      <w:r>
        <w:rPr>
          <w:rFonts w:ascii="Times New Roman"/>
          <w:b w:val="false"/>
          <w:i w:val="false"/>
          <w:color w:val="000000"/>
          <w:sz w:val="28"/>
        </w:rPr>
        <w:t>
учреждениям                              110        462
</w:t>
      </w:r>
    </w:p>
    <w:p>
      <w:pPr>
        <w:spacing w:after="0"/>
        <w:ind w:left="0"/>
        <w:jc w:val="both"/>
      </w:pPr>
      <w:r>
        <w:rPr>
          <w:rFonts w:ascii="Times New Roman"/>
          <w:b w:val="false"/>
          <w:i w:val="false"/>
          <w:color w:val="000000"/>
          <w:sz w:val="28"/>
        </w:rPr>
        <w:t>
Капитальные трансферты другим уровням
</w:t>
      </w:r>
    </w:p>
    <w:p>
      <w:pPr>
        <w:spacing w:after="0"/>
        <w:ind w:left="0"/>
        <w:jc w:val="both"/>
      </w:pPr>
      <w:r>
        <w:rPr>
          <w:rFonts w:ascii="Times New Roman"/>
          <w:b w:val="false"/>
          <w:i w:val="false"/>
          <w:color w:val="000000"/>
          <w:sz w:val="28"/>
        </w:rPr>
        <w:t>
государственного управления              111        464
</w:t>
      </w:r>
    </w:p>
    <w:p>
      <w:pPr>
        <w:spacing w:after="0"/>
        <w:ind w:left="0"/>
        <w:jc w:val="both"/>
      </w:pPr>
      <w:r>
        <w:rPr>
          <w:rFonts w:ascii="Times New Roman"/>
          <w:b w:val="false"/>
          <w:i w:val="false"/>
          <w:color w:val="000000"/>
          <w:sz w:val="28"/>
        </w:rPr>
        <w:t>
Прочие капитальные трансферты            112        469
</w:t>
      </w:r>
    </w:p>
    <w:p>
      <w:pPr>
        <w:spacing w:after="0"/>
        <w:ind w:left="0"/>
        <w:jc w:val="both"/>
      </w:pPr>
      <w:r>
        <w:rPr>
          <w:rFonts w:ascii="Times New Roman"/>
          <w:b w:val="false"/>
          <w:i w:val="false"/>
          <w:color w:val="000000"/>
          <w:sz w:val="28"/>
        </w:rPr>
        <w:t>
Капитальные трансферты международным
</w:t>
      </w:r>
    </w:p>
    <w:p>
      <w:pPr>
        <w:spacing w:after="0"/>
        <w:ind w:left="0"/>
        <w:jc w:val="both"/>
      </w:pPr>
      <w:r>
        <w:rPr>
          <w:rFonts w:ascii="Times New Roman"/>
          <w:b w:val="false"/>
          <w:i w:val="false"/>
          <w:color w:val="000000"/>
          <w:sz w:val="28"/>
        </w:rPr>
        <w:t>
организациям и правительствам
</w:t>
      </w:r>
    </w:p>
    <w:p>
      <w:pPr>
        <w:spacing w:after="0"/>
        <w:ind w:left="0"/>
        <w:jc w:val="both"/>
      </w:pPr>
      <w:r>
        <w:rPr>
          <w:rFonts w:ascii="Times New Roman"/>
          <w:b w:val="false"/>
          <w:i w:val="false"/>
          <w:color w:val="000000"/>
          <w:sz w:val="28"/>
        </w:rPr>
        <w:t>
иностранных государств                   113        471
</w:t>
      </w:r>
    </w:p>
    <w:p>
      <w:pPr>
        <w:spacing w:after="0"/>
        <w:ind w:left="0"/>
        <w:jc w:val="both"/>
      </w:pPr>
      <w:r>
        <w:rPr>
          <w:rFonts w:ascii="Times New Roman"/>
          <w:b w:val="false"/>
          <w:i w:val="false"/>
          <w:color w:val="000000"/>
          <w:sz w:val="28"/>
        </w:rPr>
        <w:t>
Прочие капитальные трансферты
</w:t>
      </w:r>
    </w:p>
    <w:p>
      <w:pPr>
        <w:spacing w:after="0"/>
        <w:ind w:left="0"/>
        <w:jc w:val="both"/>
      </w:pPr>
      <w:r>
        <w:rPr>
          <w:rFonts w:ascii="Times New Roman"/>
          <w:b w:val="false"/>
          <w:i w:val="false"/>
          <w:color w:val="000000"/>
          <w:sz w:val="28"/>
        </w:rPr>
        <w:t>
за границу                               114        479
</w:t>
      </w:r>
    </w:p>
    <w:p>
      <w:pPr>
        <w:spacing w:after="0"/>
        <w:ind w:left="0"/>
        <w:jc w:val="both"/>
      </w:pPr>
      <w:r>
        <w:rPr>
          <w:rFonts w:ascii="Times New Roman"/>
          <w:b w:val="false"/>
          <w:i w:val="false"/>
          <w:color w:val="000000"/>
          <w:sz w:val="28"/>
        </w:rPr>
        <w:t>
Прочее внутреннее кредитование           115        519
</w:t>
      </w:r>
    </w:p>
    <w:p>
      <w:pPr>
        <w:spacing w:after="0"/>
        <w:ind w:left="0"/>
        <w:jc w:val="both"/>
      </w:pPr>
      <w:r>
        <w:rPr>
          <w:rFonts w:ascii="Times New Roman"/>
          <w:b w:val="false"/>
          <w:i w:val="false"/>
          <w:color w:val="000000"/>
          <w:sz w:val="28"/>
        </w:rPr>
        <w:t>
Отчисления в фонды, производимые по
</w:t>
      </w:r>
    </w:p>
    <w:p>
      <w:pPr>
        <w:spacing w:after="0"/>
        <w:ind w:left="0"/>
        <w:jc w:val="both"/>
      </w:pPr>
      <w:r>
        <w:rPr>
          <w:rFonts w:ascii="Times New Roman"/>
          <w:b w:val="false"/>
          <w:i w:val="false"/>
          <w:color w:val="000000"/>
          <w:sz w:val="28"/>
        </w:rPr>
        <w:t>
решениям Правительства                   130                   Х
</w:t>
      </w:r>
    </w:p>
    <w:p>
      <w:pPr>
        <w:spacing w:after="0"/>
        <w:ind w:left="0"/>
        <w:jc w:val="both"/>
      </w:pPr>
      <w:r>
        <w:rPr>
          <w:rFonts w:ascii="Times New Roman"/>
          <w:b w:val="false"/>
          <w:i w:val="false"/>
          <w:color w:val="000000"/>
          <w:sz w:val="28"/>
        </w:rPr>
        <w:t>
Внесено в доход бюджета                  140
</w:t>
      </w:r>
    </w:p>
    <w:p>
      <w:pPr>
        <w:spacing w:after="0"/>
        <w:ind w:left="0"/>
        <w:jc w:val="both"/>
      </w:pPr>
      <w:r>
        <w:rPr>
          <w:rFonts w:ascii="Times New Roman"/>
          <w:b w:val="false"/>
          <w:i w:val="false"/>
          <w:color w:val="000000"/>
          <w:sz w:val="28"/>
        </w:rPr>
        <w:t>
Погашение кредитов банка                 150
</w:t>
      </w:r>
    </w:p>
    <w:p>
      <w:pPr>
        <w:spacing w:after="0"/>
        <w:ind w:left="0"/>
        <w:jc w:val="both"/>
      </w:pPr>
      <w:r>
        <w:rPr>
          <w:rFonts w:ascii="Times New Roman"/>
          <w:b w:val="false"/>
          <w:i w:val="false"/>
          <w:color w:val="000000"/>
          <w:sz w:val="28"/>
        </w:rPr>
        <w:t>
Списано безнадежных долгов и недостач
</w:t>
      </w:r>
    </w:p>
    <w:p>
      <w:pPr>
        <w:spacing w:after="0"/>
        <w:ind w:left="0"/>
        <w:jc w:val="both"/>
      </w:pPr>
      <w:r>
        <w:rPr>
          <w:rFonts w:ascii="Times New Roman"/>
          <w:b w:val="false"/>
          <w:i w:val="false"/>
          <w:color w:val="000000"/>
          <w:sz w:val="28"/>
        </w:rPr>
        <w:t>
материалов, принятых за счет
</w:t>
      </w:r>
    </w:p>
    <w:p>
      <w:pPr>
        <w:spacing w:after="0"/>
        <w:ind w:left="0"/>
        <w:jc w:val="both"/>
      </w:pPr>
      <w:r>
        <w:rPr>
          <w:rFonts w:ascii="Times New Roman"/>
          <w:b w:val="false"/>
          <w:i w:val="false"/>
          <w:color w:val="000000"/>
          <w:sz w:val="28"/>
        </w:rPr>
        <w:t>
гос. учреждений                          160                   Х
</w:t>
      </w:r>
    </w:p>
    <w:p>
      <w:pPr>
        <w:spacing w:after="0"/>
        <w:ind w:left="0"/>
        <w:jc w:val="both"/>
      </w:pPr>
      <w:r>
        <w:rPr>
          <w:rFonts w:ascii="Times New Roman"/>
          <w:b w:val="false"/>
          <w:i w:val="false"/>
          <w:color w:val="000000"/>
          <w:sz w:val="28"/>
        </w:rPr>
        <w:t>
Остаток средств на конец отчетного
</w:t>
      </w:r>
    </w:p>
    <w:p>
      <w:pPr>
        <w:spacing w:after="0"/>
        <w:ind w:left="0"/>
        <w:jc w:val="both"/>
      </w:pPr>
      <w:r>
        <w:rPr>
          <w:rFonts w:ascii="Times New Roman"/>
          <w:b w:val="false"/>
          <w:i w:val="false"/>
          <w:color w:val="000000"/>
          <w:sz w:val="28"/>
        </w:rPr>
        <w:t>
периода - всего                          170                   Х
</w:t>
      </w:r>
    </w:p>
    <w:p>
      <w:pPr>
        <w:spacing w:after="0"/>
        <w:ind w:left="0"/>
        <w:jc w:val="both"/>
      </w:pPr>
      <w:r>
        <w:rPr>
          <w:rFonts w:ascii="Times New Roman"/>
          <w:b w:val="false"/>
          <w:i w:val="false"/>
          <w:color w:val="000000"/>
          <w:sz w:val="28"/>
        </w:rPr>
        <w:t>
В том числе остаток денежных средств     171                   Х       
</w:t>
      </w:r>
    </w:p>
    <w:p>
      <w:pPr>
        <w:spacing w:after="0"/>
        <w:ind w:left="0"/>
        <w:jc w:val="both"/>
      </w:pPr>
      <w:r>
        <w:rPr>
          <w:rFonts w:ascii="Times New Roman"/>
          <w:b w:val="false"/>
          <w:i w:val="false"/>
          <w:color w:val="000000"/>
          <w:sz w:val="28"/>
        </w:rPr>
        <w:t>
Контрольная сумма                        980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Утверждено по     !   Исполнено   !
</w:t>
      </w:r>
      <w:r>
        <w:br/>
      </w:r>
      <w:r>
        <w:rPr>
          <w:rFonts w:ascii="Times New Roman"/>
          <w:b w:val="false"/>
          <w:i w:val="false"/>
          <w:color w:val="000000"/>
          <w:sz w:val="28"/>
        </w:rPr>
        <w:t>
 смете с начала    !               !
</w:t>
      </w:r>
      <w:r>
        <w:br/>
      </w:r>
      <w:r>
        <w:rPr>
          <w:rFonts w:ascii="Times New Roman"/>
          <w:b w:val="false"/>
          <w:i w:val="false"/>
          <w:color w:val="000000"/>
          <w:sz w:val="28"/>
        </w:rPr>
        <w:t>
    года           !               !
</w:t>
      </w:r>
      <w:r>
        <w:br/>
      </w:r>
      <w:r>
        <w:rPr>
          <w:rFonts w:ascii="Times New Roman"/>
          <w:b w:val="false"/>
          <w:i w:val="false"/>
          <w:color w:val="000000"/>
          <w:sz w:val="28"/>
        </w:rPr>
        <w:t>
------------------------------------
</w:t>
      </w:r>
      <w:r>
        <w:br/>
      </w:r>
      <w:r>
        <w:rPr>
          <w:rFonts w:ascii="Times New Roman"/>
          <w:b w:val="false"/>
          <w:i w:val="false"/>
          <w:color w:val="000000"/>
          <w:sz w:val="28"/>
        </w:rPr>
        <w:t>
      5            !      6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по средствам спонсорской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благотворительной помощи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__________
</w:t>
      </w:r>
      <w:r>
        <w:br/>
      </w:r>
      <w:r>
        <w:rPr>
          <w:rFonts w:ascii="Times New Roman"/>
          <w:b w:val="false"/>
          <w:i w:val="false"/>
          <w:color w:val="000000"/>
          <w:sz w:val="28"/>
        </w:rPr>
        <w:t>
                                   Форма № 4-сп    по ОКУД  __________
</w:t>
      </w:r>
    </w:p>
    <w:p>
      <w:pPr>
        <w:spacing w:after="0"/>
        <w:ind w:left="0"/>
        <w:jc w:val="both"/>
      </w:pPr>
      <w:r>
        <w:rPr>
          <w:rFonts w:ascii="Times New Roman"/>
          <w:b w:val="false"/>
          <w:i w:val="false"/>
          <w:color w:val="000000"/>
          <w:sz w:val="28"/>
        </w:rPr>
        <w:t>
Администратор бюджетных программ__________________ по ОКПО  __________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______________________________________________  __________
</w:t>
      </w:r>
    </w:p>
    <w:p>
      <w:pPr>
        <w:spacing w:after="0"/>
        <w:ind w:left="0"/>
        <w:jc w:val="both"/>
      </w:pPr>
      <w:r>
        <w:rPr>
          <w:rFonts w:ascii="Times New Roman"/>
          <w:b w:val="false"/>
          <w:i w:val="false"/>
          <w:color w:val="000000"/>
          <w:sz w:val="28"/>
        </w:rPr>
        <w:t>
                    на 1_______________ г.         Дата     __________
</w:t>
      </w:r>
    </w:p>
    <w:p>
      <w:pPr>
        <w:spacing w:after="0"/>
        <w:ind w:left="0"/>
        <w:jc w:val="both"/>
      </w:pPr>
      <w:r>
        <w:rPr>
          <w:rFonts w:ascii="Times New Roman"/>
          <w:b w:val="false"/>
          <w:i w:val="false"/>
          <w:color w:val="000000"/>
          <w:sz w:val="28"/>
        </w:rPr>
        <w:t>
Периодичность: годовая, 
</w:t>
      </w:r>
    </w:p>
    <w:p>
      <w:pPr>
        <w:spacing w:after="0"/>
        <w:ind w:left="0"/>
        <w:jc w:val="both"/>
      </w:pPr>
      <w:r>
        <w:rPr>
          <w:rFonts w:ascii="Times New Roman"/>
          <w:b w:val="false"/>
          <w:i w:val="false"/>
          <w:color w:val="000000"/>
          <w:sz w:val="28"/>
        </w:rPr>
        <w:t>
квартальная ______________________________________ по ОКУД  __________
</w:t>
      </w:r>
    </w:p>
    <w:p>
      <w:pPr>
        <w:spacing w:after="0"/>
        <w:ind w:left="0"/>
        <w:jc w:val="both"/>
      </w:pPr>
      <w:r>
        <w:rPr>
          <w:rFonts w:ascii="Times New Roman"/>
          <w:b w:val="false"/>
          <w:i w:val="false"/>
          <w:color w:val="000000"/>
          <w:sz w:val="28"/>
        </w:rPr>
        <w:t>
Единица измерения ________________________________ по СОЕИ  __________
</w:t>
      </w:r>
    </w:p>
    <w:p>
      <w:pPr>
        <w:spacing w:after="0"/>
        <w:ind w:left="0"/>
        <w:jc w:val="both"/>
      </w:pPr>
      <w:r>
        <w:rPr>
          <w:rFonts w:ascii="Times New Roman"/>
          <w:b w:val="false"/>
          <w:i w:val="false"/>
          <w:color w:val="000000"/>
          <w:sz w:val="28"/>
        </w:rPr>
        <w:t>
Контрольная сумма ________________________________________  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   Код строки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средств на начало года - всего                  010
</w:t>
      </w:r>
    </w:p>
    <w:p>
      <w:pPr>
        <w:spacing w:after="0"/>
        <w:ind w:left="0"/>
        <w:jc w:val="both"/>
      </w:pPr>
      <w:r>
        <w:rPr>
          <w:rFonts w:ascii="Times New Roman"/>
          <w:b w:val="false"/>
          <w:i w:val="false"/>
          <w:color w:val="000000"/>
          <w:sz w:val="28"/>
        </w:rPr>
        <w:t>
В том числе остаток денежных средств                    011
</w:t>
      </w:r>
    </w:p>
    <w:p>
      <w:pPr>
        <w:spacing w:after="0"/>
        <w:ind w:left="0"/>
        <w:jc w:val="both"/>
      </w:pPr>
      <w:r>
        <w:rPr>
          <w:rFonts w:ascii="Times New Roman"/>
          <w:b w:val="false"/>
          <w:i w:val="false"/>
          <w:color w:val="000000"/>
          <w:sz w:val="28"/>
        </w:rPr>
        <w:t>
Поступления текущего года                               020
</w:t>
      </w:r>
    </w:p>
    <w:p>
      <w:pPr>
        <w:spacing w:after="0"/>
        <w:ind w:left="0"/>
        <w:jc w:val="both"/>
      </w:pPr>
      <w:r>
        <w:rPr>
          <w:rFonts w:ascii="Times New Roman"/>
          <w:b w:val="false"/>
          <w:i w:val="false"/>
          <w:color w:val="000000"/>
          <w:sz w:val="28"/>
        </w:rPr>
        <w:t>
Итого                                                   040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 всего                                         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Остаток средств на конец отчетного периода - всего      170
</w:t>
      </w:r>
    </w:p>
    <w:p>
      <w:pPr>
        <w:spacing w:after="0"/>
        <w:ind w:left="0"/>
        <w:jc w:val="both"/>
      </w:pPr>
      <w:r>
        <w:rPr>
          <w:rFonts w:ascii="Times New Roman"/>
          <w:b w:val="false"/>
          <w:i w:val="false"/>
          <w:color w:val="000000"/>
          <w:sz w:val="28"/>
        </w:rPr>
        <w:t>
В том числе остаток денежных средств                    171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Виды сумм спонсорской и благотворительной помощи !     Всего
</w:t>
      </w:r>
      <w:r>
        <w:br/>
      </w:r>
      <w:r>
        <w:rPr>
          <w:rFonts w:ascii="Times New Roman"/>
          <w:b w:val="false"/>
          <w:i w:val="false"/>
          <w:color w:val="000000"/>
          <w:sz w:val="28"/>
        </w:rPr>
        <w:t>
----------------------------------------------------------------------
</w:t>
      </w:r>
      <w:r>
        <w:br/>
      </w:r>
      <w:r>
        <w:rPr>
          <w:rFonts w:ascii="Times New Roman"/>
          <w:b w:val="false"/>
          <w:i w:val="false"/>
          <w:color w:val="000000"/>
          <w:sz w:val="28"/>
        </w:rPr>
        <w:t>
    3     !     4      !     5      !    6       !       7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бухгалтер__________________
</w:t>
      </w:r>
    </w:p>
    <w:p>
      <w:pPr>
        <w:spacing w:after="0"/>
        <w:ind w:left="0"/>
        <w:jc w:val="both"/>
      </w:pPr>
      <w:r>
        <w:rPr>
          <w:rFonts w:ascii="Times New Roman"/>
          <w:b w:val="false"/>
          <w:i w:val="false"/>
          <w:color w:val="000000"/>
          <w:sz w:val="28"/>
        </w:rPr>
        <w:t>
"___"_________________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фонда валютных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____________
</w:t>
      </w:r>
      <w:r>
        <w:br/>
      </w:r>
      <w:r>
        <w:rPr>
          <w:rFonts w:ascii="Times New Roman"/>
          <w:b w:val="false"/>
          <w:i w:val="false"/>
          <w:color w:val="000000"/>
          <w:sz w:val="28"/>
        </w:rPr>
        <w:t>
                               Форма № 4-В      по ОКУД     0503047
</w:t>
      </w:r>
    </w:p>
    <w:p>
      <w:pPr>
        <w:spacing w:after="0"/>
        <w:ind w:left="0"/>
        <w:jc w:val="both"/>
      </w:pP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Администратор бюджетных программ_______________ по ОКПО   ____________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           ____________
</w:t>
      </w:r>
    </w:p>
    <w:p>
      <w:pPr>
        <w:spacing w:after="0"/>
        <w:ind w:left="0"/>
        <w:jc w:val="both"/>
      </w:pPr>
      <w:r>
        <w:rPr>
          <w:rFonts w:ascii="Times New Roman"/>
          <w:b w:val="false"/>
          <w:i w:val="false"/>
          <w:color w:val="000000"/>
          <w:sz w:val="28"/>
        </w:rPr>
        <w:t>
               на "___"_______________ г.       Дата      ____________
</w:t>
      </w:r>
    </w:p>
    <w:p>
      <w:pPr>
        <w:spacing w:after="0"/>
        <w:ind w:left="0"/>
        <w:jc w:val="both"/>
      </w:pPr>
      <w:r>
        <w:rPr>
          <w:rFonts w:ascii="Times New Roman"/>
          <w:b w:val="false"/>
          <w:i w:val="false"/>
          <w:color w:val="000000"/>
          <w:sz w:val="28"/>
        </w:rPr>
        <w:t>
Периодичность: годовая ________________________ по ОКУД   ____________
</w:t>
      </w:r>
    </w:p>
    <w:p>
      <w:pPr>
        <w:spacing w:after="0"/>
        <w:ind w:left="0"/>
        <w:jc w:val="both"/>
      </w:pPr>
      <w:r>
        <w:rPr>
          <w:rFonts w:ascii="Times New Roman"/>
          <w:b w:val="false"/>
          <w:i w:val="false"/>
          <w:color w:val="000000"/>
          <w:sz w:val="28"/>
        </w:rPr>
        <w:t>
Единица измерения: ____________________________ по СОЕИ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Контрольная сумма _____________________________           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Показатели              !  Код  !  Код    ! Фонд валютных
</w:t>
      </w:r>
      <w:r>
        <w:br/>
      </w:r>
      <w:r>
        <w:rPr>
          <w:rFonts w:ascii="Times New Roman"/>
          <w:b w:val="false"/>
          <w:i w:val="false"/>
          <w:color w:val="000000"/>
          <w:sz w:val="28"/>
        </w:rPr>
        <w:t>
                                     !строки !специфики! cредств
</w:t>
      </w:r>
      <w:r>
        <w:br/>
      </w:r>
      <w:r>
        <w:rPr>
          <w:rFonts w:ascii="Times New Roman"/>
          <w:b w:val="false"/>
          <w:i w:val="false"/>
          <w:color w:val="000000"/>
          <w:sz w:val="28"/>
        </w:rPr>
        <w:t>
                                     !       !         !--------------
</w:t>
      </w:r>
      <w:r>
        <w:br/>
      </w:r>
      <w:r>
        <w:rPr>
          <w:rFonts w:ascii="Times New Roman"/>
          <w:b w:val="false"/>
          <w:i w:val="false"/>
          <w:color w:val="000000"/>
          <w:sz w:val="28"/>
        </w:rPr>
        <w:t>
                                     !       !         !      Всего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фонда валютных средств на              
</w:t>
      </w:r>
    </w:p>
    <w:p>
      <w:pPr>
        <w:spacing w:after="0"/>
        <w:ind w:left="0"/>
        <w:jc w:val="both"/>
      </w:pPr>
      <w:r>
        <w:rPr>
          <w:rFonts w:ascii="Times New Roman"/>
          <w:b w:val="false"/>
          <w:i w:val="false"/>
          <w:color w:val="000000"/>
          <w:sz w:val="28"/>
        </w:rPr>
        <w:t>
начало года                           010
</w:t>
      </w:r>
    </w:p>
    <w:p>
      <w:pPr>
        <w:spacing w:after="0"/>
        <w:ind w:left="0"/>
        <w:jc w:val="both"/>
      </w:pPr>
      <w:r>
        <w:rPr>
          <w:rFonts w:ascii="Times New Roman"/>
          <w:b w:val="false"/>
          <w:i w:val="false"/>
          <w:color w:val="000000"/>
          <w:sz w:val="28"/>
        </w:rPr>
        <w:t>
в том числе остаток на валютном 
</w:t>
      </w:r>
    </w:p>
    <w:p>
      <w:pPr>
        <w:spacing w:after="0"/>
        <w:ind w:left="0"/>
        <w:jc w:val="both"/>
      </w:pPr>
      <w:r>
        <w:rPr>
          <w:rFonts w:ascii="Times New Roman"/>
          <w:b w:val="false"/>
          <w:i w:val="false"/>
          <w:color w:val="000000"/>
          <w:sz w:val="28"/>
        </w:rPr>
        <w:t>
счете                                 011
</w:t>
      </w:r>
    </w:p>
    <w:p>
      <w:pPr>
        <w:spacing w:after="0"/>
        <w:ind w:left="0"/>
        <w:jc w:val="both"/>
      </w:pPr>
      <w:r>
        <w:rPr>
          <w:rFonts w:ascii="Times New Roman"/>
          <w:b w:val="false"/>
          <w:i w:val="false"/>
          <w:color w:val="000000"/>
          <w:sz w:val="28"/>
        </w:rPr>
        <w:t>
Начислено (поступило)                 020
</w:t>
      </w:r>
    </w:p>
    <w:p>
      <w:pPr>
        <w:spacing w:after="0"/>
        <w:ind w:left="0"/>
        <w:jc w:val="both"/>
      </w:pPr>
      <w:r>
        <w:rPr>
          <w:rFonts w:ascii="Times New Roman"/>
          <w:b w:val="false"/>
          <w:i w:val="false"/>
          <w:color w:val="000000"/>
          <w:sz w:val="28"/>
        </w:rPr>
        <w:t>
Поступление бюджетных средств для     
</w:t>
      </w:r>
    </w:p>
    <w:p>
      <w:pPr>
        <w:spacing w:after="0"/>
        <w:ind w:left="0"/>
        <w:jc w:val="both"/>
      </w:pPr>
      <w:r>
        <w:rPr>
          <w:rFonts w:ascii="Times New Roman"/>
          <w:b w:val="false"/>
          <w:i w:val="false"/>
          <w:color w:val="000000"/>
          <w:sz w:val="28"/>
        </w:rPr>
        <w:t>
конвертации                           030
</w:t>
      </w:r>
    </w:p>
    <w:p>
      <w:pPr>
        <w:spacing w:after="0"/>
        <w:ind w:left="0"/>
        <w:jc w:val="both"/>
      </w:pPr>
      <w:r>
        <w:rPr>
          <w:rFonts w:ascii="Times New Roman"/>
          <w:b w:val="false"/>
          <w:i w:val="false"/>
          <w:color w:val="000000"/>
          <w:sz w:val="28"/>
        </w:rPr>
        <w:t>
Всего                                 040
</w:t>
      </w:r>
    </w:p>
    <w:p>
      <w:pPr>
        <w:spacing w:after="0"/>
        <w:ind w:left="0"/>
        <w:jc w:val="both"/>
      </w:pPr>
      <w:r>
        <w:rPr>
          <w:rFonts w:ascii="Times New Roman"/>
          <w:b w:val="false"/>
          <w:i w:val="false"/>
          <w:color w:val="000000"/>
          <w:sz w:val="28"/>
        </w:rPr>
        <w:t>
Израсходовано - всего                 050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Приобретение продуктов питания        061      131
</w:t>
      </w:r>
    </w:p>
    <w:p>
      <w:pPr>
        <w:spacing w:after="0"/>
        <w:ind w:left="0"/>
        <w:jc w:val="both"/>
      </w:pPr>
      <w:r>
        <w:rPr>
          <w:rFonts w:ascii="Times New Roman"/>
          <w:b w:val="false"/>
          <w:i w:val="false"/>
          <w:color w:val="000000"/>
          <w:sz w:val="28"/>
        </w:rPr>
        <w:t>
Приобретение медикаментов и 
</w:t>
      </w:r>
    </w:p>
    <w:p>
      <w:pPr>
        <w:spacing w:after="0"/>
        <w:ind w:left="0"/>
        <w:jc w:val="both"/>
      </w:pPr>
      <w:r>
        <w:rPr>
          <w:rFonts w:ascii="Times New Roman"/>
          <w:b w:val="false"/>
          <w:i w:val="false"/>
          <w:color w:val="000000"/>
          <w:sz w:val="28"/>
        </w:rPr>
        <w:t>
перевязочных средств                  062      132
</w:t>
      </w:r>
    </w:p>
    <w:p>
      <w:pPr>
        <w:spacing w:after="0"/>
        <w:ind w:left="0"/>
        <w:jc w:val="both"/>
      </w:pPr>
      <w:r>
        <w:rPr>
          <w:rFonts w:ascii="Times New Roman"/>
          <w:b w:val="false"/>
          <w:i w:val="false"/>
          <w:color w:val="000000"/>
          <w:sz w:val="28"/>
        </w:rPr>
        <w:t>
Приобретение предметов и материалов
</w:t>
      </w:r>
    </w:p>
    <w:p>
      <w:pPr>
        <w:spacing w:after="0"/>
        <w:ind w:left="0"/>
        <w:jc w:val="both"/>
      </w:pPr>
      <w:r>
        <w:rPr>
          <w:rFonts w:ascii="Times New Roman"/>
          <w:b w:val="false"/>
          <w:i w:val="false"/>
          <w:color w:val="000000"/>
          <w:sz w:val="28"/>
        </w:rPr>
        <w:t>
для текущих хозяйственных целей       063      133
</w:t>
      </w:r>
    </w:p>
    <w:p>
      <w:pPr>
        <w:spacing w:after="0"/>
        <w:ind w:left="0"/>
        <w:jc w:val="both"/>
      </w:pPr>
      <w:r>
        <w:rPr>
          <w:rFonts w:ascii="Times New Roman"/>
          <w:b w:val="false"/>
          <w:i w:val="false"/>
          <w:color w:val="000000"/>
          <w:sz w:val="28"/>
        </w:rPr>
        <w:t>
Приобретение мягкого инвентаря 
</w:t>
      </w:r>
    </w:p>
    <w:p>
      <w:pPr>
        <w:spacing w:after="0"/>
        <w:ind w:left="0"/>
        <w:jc w:val="both"/>
      </w:pPr>
      <w:r>
        <w:rPr>
          <w:rFonts w:ascii="Times New Roman"/>
          <w:b w:val="false"/>
          <w:i w:val="false"/>
          <w:color w:val="000000"/>
          <w:sz w:val="28"/>
        </w:rPr>
        <w:t>
и обмундирования                      064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065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067      137
</w:t>
      </w:r>
    </w:p>
    <w:p>
      <w:pPr>
        <w:spacing w:after="0"/>
        <w:ind w:left="0"/>
        <w:jc w:val="both"/>
      </w:pPr>
      <w:r>
        <w:rPr>
          <w:rFonts w:ascii="Times New Roman"/>
          <w:b w:val="false"/>
          <w:i w:val="false"/>
          <w:color w:val="000000"/>
          <w:sz w:val="28"/>
        </w:rPr>
        <w:t>
Приобретение основного оборудования   103      411
</w:t>
      </w:r>
    </w:p>
    <w:p>
      <w:pPr>
        <w:spacing w:after="0"/>
        <w:ind w:left="0"/>
        <w:jc w:val="both"/>
      </w:pPr>
      <w:r>
        <w:rPr>
          <w:rFonts w:ascii="Times New Roman"/>
          <w:b w:val="false"/>
          <w:i w:val="false"/>
          <w:color w:val="000000"/>
          <w:sz w:val="28"/>
        </w:rPr>
        <w:t>
Приобретение зданий и сооружений      104      412
</w:t>
      </w:r>
    </w:p>
    <w:p>
      <w:pPr>
        <w:spacing w:after="0"/>
        <w:ind w:left="0"/>
        <w:jc w:val="both"/>
      </w:pPr>
      <w:r>
        <w:rPr>
          <w:rFonts w:ascii="Times New Roman"/>
          <w:b w:val="false"/>
          <w:i w:val="false"/>
          <w:color w:val="000000"/>
          <w:sz w:val="28"/>
        </w:rPr>
        <w:t>
Приобретение прочих активов           105      419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Внесено в доход бюджета               140
</w:t>
      </w:r>
    </w:p>
    <w:p>
      <w:pPr>
        <w:spacing w:after="0"/>
        <w:ind w:left="0"/>
        <w:jc w:val="both"/>
      </w:pPr>
      <w:r>
        <w:rPr>
          <w:rFonts w:ascii="Times New Roman"/>
          <w:b w:val="false"/>
          <w:i w:val="false"/>
          <w:color w:val="000000"/>
          <w:sz w:val="28"/>
        </w:rPr>
        <w:t>
Остаток фонда валютных средств на
</w:t>
      </w:r>
    </w:p>
    <w:p>
      <w:pPr>
        <w:spacing w:after="0"/>
        <w:ind w:left="0"/>
        <w:jc w:val="both"/>
      </w:pPr>
      <w:r>
        <w:rPr>
          <w:rFonts w:ascii="Times New Roman"/>
          <w:b w:val="false"/>
          <w:i w:val="false"/>
          <w:color w:val="000000"/>
          <w:sz w:val="28"/>
        </w:rPr>
        <w:t>
конец года - всего                    170
</w:t>
      </w:r>
    </w:p>
    <w:p>
      <w:pPr>
        <w:spacing w:after="0"/>
        <w:ind w:left="0"/>
        <w:jc w:val="both"/>
      </w:pPr>
      <w:r>
        <w:rPr>
          <w:rFonts w:ascii="Times New Roman"/>
          <w:b w:val="false"/>
          <w:i w:val="false"/>
          <w:color w:val="000000"/>
          <w:sz w:val="28"/>
        </w:rPr>
        <w:t>
в том числе остаток на валютном счете 171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бухгалтер___________________
</w:t>
      </w:r>
    </w:p>
    <w:p>
      <w:pPr>
        <w:spacing w:after="0"/>
        <w:ind w:left="0"/>
        <w:jc w:val="both"/>
      </w:pPr>
      <w:r>
        <w:rPr>
          <w:rFonts w:ascii="Times New Roman"/>
          <w:b w:val="false"/>
          <w:i w:val="false"/>
          <w:color w:val="000000"/>
          <w:sz w:val="28"/>
        </w:rPr>
        <w:t>
"___"__________________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Отчет по депозитным средствам 
</w:t>
      </w:r>
    </w:p>
    <w:p>
      <w:pPr>
        <w:spacing w:after="0"/>
        <w:ind w:left="0"/>
        <w:jc w:val="both"/>
      </w:pPr>
      <w:r>
        <w:rPr>
          <w:rFonts w:ascii="Times New Roman"/>
          <w:b w:val="false"/>
          <w:i w:val="false"/>
          <w:color w:val="000000"/>
          <w:sz w:val="28"/>
        </w:rPr>
        <w:t>
                                  Форма № 4-д   по ОКУД 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Администратор бюджетных программ_________________по ОКПО __________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учреждения_______________________________________        __________
</w:t>
      </w:r>
    </w:p>
    <w:p>
      <w:pPr>
        <w:spacing w:after="0"/>
        <w:ind w:left="0"/>
        <w:jc w:val="both"/>
      </w:pPr>
      <w:r>
        <w:rPr>
          <w:rFonts w:ascii="Times New Roman"/>
          <w:b w:val="false"/>
          <w:i w:val="false"/>
          <w:color w:val="000000"/>
          <w:sz w:val="28"/>
        </w:rPr>
        <w:t>
             на ______________________ ________ г. Дата  __________
</w:t>
      </w:r>
    </w:p>
    <w:p>
      <w:pPr>
        <w:spacing w:after="0"/>
        <w:ind w:left="0"/>
        <w:jc w:val="both"/>
      </w:pPr>
      <w:r>
        <w:rPr>
          <w:rFonts w:ascii="Times New Roman"/>
          <w:b w:val="false"/>
          <w:i w:val="false"/>
          <w:color w:val="000000"/>
          <w:sz w:val="28"/>
        </w:rPr>
        <w:t>
Периодичность: годовая,
</w:t>
      </w:r>
    </w:p>
    <w:p>
      <w:pPr>
        <w:spacing w:after="0"/>
        <w:ind w:left="0"/>
        <w:jc w:val="both"/>
      </w:pPr>
      <w:r>
        <w:rPr>
          <w:rFonts w:ascii="Times New Roman"/>
          <w:b w:val="false"/>
          <w:i w:val="false"/>
          <w:color w:val="000000"/>
          <w:sz w:val="28"/>
        </w:rPr>
        <w:t>
квартальная _____________________________________по ОКУД __________
</w:t>
      </w:r>
    </w:p>
    <w:p>
      <w:pPr>
        <w:spacing w:after="0"/>
        <w:ind w:left="0"/>
        <w:jc w:val="both"/>
      </w:pPr>
      <w:r>
        <w:rPr>
          <w:rFonts w:ascii="Times New Roman"/>
          <w:b w:val="false"/>
          <w:i w:val="false"/>
          <w:color w:val="000000"/>
          <w:sz w:val="28"/>
        </w:rPr>
        <w:t>
Единица измерения _______________________________по СОЕИ __________
</w:t>
      </w:r>
    </w:p>
    <w:p>
      <w:pPr>
        <w:spacing w:after="0"/>
        <w:ind w:left="0"/>
        <w:jc w:val="both"/>
      </w:pPr>
      <w:r>
        <w:rPr>
          <w:rFonts w:ascii="Times New Roman"/>
          <w:b w:val="false"/>
          <w:i w:val="false"/>
          <w:color w:val="000000"/>
          <w:sz w:val="28"/>
        </w:rPr>
        <w:t>
Контрольная сумма ______________________________________ 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  Код     !   Исполнено
</w:t>
      </w:r>
      <w:r>
        <w:br/>
      </w:r>
      <w:r>
        <w:rPr>
          <w:rFonts w:ascii="Times New Roman"/>
          <w:b w:val="false"/>
          <w:i w:val="false"/>
          <w:color w:val="000000"/>
          <w:sz w:val="28"/>
        </w:rPr>
        <w:t>
                                      ! строки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депозитных средств на начало
</w:t>
      </w:r>
    </w:p>
    <w:p>
      <w:pPr>
        <w:spacing w:after="0"/>
        <w:ind w:left="0"/>
        <w:jc w:val="both"/>
      </w:pPr>
      <w:r>
        <w:rPr>
          <w:rFonts w:ascii="Times New Roman"/>
          <w:b w:val="false"/>
          <w:i w:val="false"/>
          <w:color w:val="000000"/>
          <w:sz w:val="28"/>
        </w:rPr>
        <w:t>
 года - всего                             010
</w:t>
      </w:r>
    </w:p>
    <w:p>
      <w:pPr>
        <w:spacing w:after="0"/>
        <w:ind w:left="0"/>
        <w:jc w:val="both"/>
      </w:pPr>
      <w:r>
        <w:rPr>
          <w:rFonts w:ascii="Times New Roman"/>
          <w:b w:val="false"/>
          <w:i w:val="false"/>
          <w:color w:val="000000"/>
          <w:sz w:val="28"/>
        </w:rPr>
        <w:t>
 В том числе остаток денежных средств     011
</w:t>
      </w:r>
    </w:p>
    <w:p>
      <w:pPr>
        <w:spacing w:after="0"/>
        <w:ind w:left="0"/>
        <w:jc w:val="both"/>
      </w:pPr>
      <w:r>
        <w:rPr>
          <w:rFonts w:ascii="Times New Roman"/>
          <w:b w:val="false"/>
          <w:i w:val="false"/>
          <w:color w:val="000000"/>
          <w:sz w:val="28"/>
        </w:rPr>
        <w:t>
 Поступления текущего года                020
</w:t>
      </w:r>
    </w:p>
    <w:p>
      <w:pPr>
        <w:spacing w:after="0"/>
        <w:ind w:left="0"/>
        <w:jc w:val="both"/>
      </w:pPr>
      <w:r>
        <w:rPr>
          <w:rFonts w:ascii="Times New Roman"/>
          <w:b w:val="false"/>
          <w:i w:val="false"/>
          <w:color w:val="000000"/>
          <w:sz w:val="28"/>
        </w:rPr>
        <w:t>
 Итого                                    040
</w:t>
      </w:r>
    </w:p>
    <w:p>
      <w:pPr>
        <w:spacing w:after="0"/>
        <w:ind w:left="0"/>
        <w:jc w:val="both"/>
      </w:pPr>
      <w:r>
        <w:rPr>
          <w:rFonts w:ascii="Times New Roman"/>
          <w:b w:val="false"/>
          <w:i w:val="false"/>
          <w:color w:val="000000"/>
          <w:sz w:val="28"/>
        </w:rPr>
        <w:t>
 Расходы - всего                          050
</w:t>
      </w:r>
    </w:p>
    <w:p>
      <w:pPr>
        <w:spacing w:after="0"/>
        <w:ind w:left="0"/>
        <w:jc w:val="both"/>
      </w:pPr>
      <w:r>
        <w:rPr>
          <w:rFonts w:ascii="Times New Roman"/>
          <w:b w:val="false"/>
          <w:i w:val="false"/>
          <w:color w:val="000000"/>
          <w:sz w:val="28"/>
        </w:rPr>
        <w:t>
 Возврат сумм при наступлении условий
</w:t>
      </w:r>
    </w:p>
    <w:p>
      <w:pPr>
        <w:spacing w:after="0"/>
        <w:ind w:left="0"/>
        <w:jc w:val="both"/>
      </w:pPr>
      <w:r>
        <w:rPr>
          <w:rFonts w:ascii="Times New Roman"/>
          <w:b w:val="false"/>
          <w:i w:val="false"/>
          <w:color w:val="000000"/>
          <w:sz w:val="28"/>
        </w:rPr>
        <w:t>
 депозита                                 140
</w:t>
      </w:r>
    </w:p>
    <w:p>
      <w:pPr>
        <w:spacing w:after="0"/>
        <w:ind w:left="0"/>
        <w:jc w:val="both"/>
      </w:pPr>
      <w:r>
        <w:rPr>
          <w:rFonts w:ascii="Times New Roman"/>
          <w:b w:val="false"/>
          <w:i w:val="false"/>
          <w:color w:val="000000"/>
          <w:sz w:val="28"/>
        </w:rPr>
        <w:t>
 Остаток депозитных средств на конец
</w:t>
      </w:r>
    </w:p>
    <w:p>
      <w:pPr>
        <w:spacing w:after="0"/>
        <w:ind w:left="0"/>
        <w:jc w:val="both"/>
      </w:pPr>
      <w:r>
        <w:rPr>
          <w:rFonts w:ascii="Times New Roman"/>
          <w:b w:val="false"/>
          <w:i w:val="false"/>
          <w:color w:val="000000"/>
          <w:sz w:val="28"/>
        </w:rPr>
        <w:t>
 отчетного периода - всего                170
</w:t>
      </w:r>
    </w:p>
    <w:p>
      <w:pPr>
        <w:spacing w:after="0"/>
        <w:ind w:left="0"/>
        <w:jc w:val="both"/>
      </w:pPr>
      <w:r>
        <w:rPr>
          <w:rFonts w:ascii="Times New Roman"/>
          <w:b w:val="false"/>
          <w:i w:val="false"/>
          <w:color w:val="000000"/>
          <w:sz w:val="28"/>
        </w:rPr>
        <w:t>
 в том числе остаток денежных средств     171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внебюджетным фондам 
</w:t>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___________
</w:t>
      </w:r>
      <w:r>
        <w:br/>
      </w:r>
      <w:r>
        <w:rPr>
          <w:rFonts w:ascii="Times New Roman"/>
          <w:b w:val="false"/>
          <w:i w:val="false"/>
          <w:color w:val="000000"/>
          <w:sz w:val="28"/>
        </w:rPr>
        <w:t>
                   форма 4 "внебюдж"   по ОКУД    ___________
</w:t>
      </w:r>
    </w:p>
    <w:p>
      <w:pPr>
        <w:spacing w:after="0"/>
        <w:ind w:left="0"/>
        <w:jc w:val="both"/>
      </w:pPr>
      <w:r>
        <w:rPr>
          <w:rFonts w:ascii="Times New Roman"/>
          <w:b w:val="false"/>
          <w:i w:val="false"/>
          <w:color w:val="000000"/>
          <w:sz w:val="28"/>
        </w:rPr>
        <w:t>
Администратор бюджетных 
</w:t>
      </w:r>
    </w:p>
    <w:p>
      <w:pPr>
        <w:spacing w:after="0"/>
        <w:ind w:left="0"/>
        <w:jc w:val="both"/>
      </w:pPr>
      <w:r>
        <w:rPr>
          <w:rFonts w:ascii="Times New Roman"/>
          <w:b w:val="false"/>
          <w:i w:val="false"/>
          <w:color w:val="000000"/>
          <w:sz w:val="28"/>
        </w:rPr>
        <w:t>
программ ______________________________по ОКПО    ___________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_____________________________________  ___________
</w:t>
      </w:r>
    </w:p>
    <w:p>
      <w:pPr>
        <w:spacing w:after="0"/>
        <w:ind w:left="0"/>
        <w:jc w:val="both"/>
      </w:pPr>
      <w:r>
        <w:rPr>
          <w:rFonts w:ascii="Times New Roman"/>
          <w:b w:val="false"/>
          <w:i w:val="false"/>
          <w:color w:val="000000"/>
          <w:sz w:val="28"/>
        </w:rPr>
        <w:t>
на "___"____________ ____ г.                      ___________
</w:t>
      </w:r>
    </w:p>
    <w:p>
      <w:pPr>
        <w:spacing w:after="0"/>
        <w:ind w:left="0"/>
        <w:jc w:val="both"/>
      </w:pPr>
      <w:r>
        <w:rPr>
          <w:rFonts w:ascii="Times New Roman"/>
          <w:b w:val="false"/>
          <w:i w:val="false"/>
          <w:color w:val="000000"/>
          <w:sz w:val="28"/>
        </w:rPr>
        <w:t>
Периодичность: годовая, 
</w:t>
      </w:r>
    </w:p>
    <w:p>
      <w:pPr>
        <w:spacing w:after="0"/>
        <w:ind w:left="0"/>
        <w:jc w:val="both"/>
      </w:pPr>
      <w:r>
        <w:rPr>
          <w:rFonts w:ascii="Times New Roman"/>
          <w:b w:val="false"/>
          <w:i w:val="false"/>
          <w:color w:val="000000"/>
          <w:sz w:val="28"/>
        </w:rPr>
        <w:t>
квартальная __________________________ по ОКУД    ___________
</w:t>
      </w:r>
    </w:p>
    <w:p>
      <w:pPr>
        <w:spacing w:after="0"/>
        <w:ind w:left="0"/>
        <w:jc w:val="both"/>
      </w:pPr>
      <w:r>
        <w:rPr>
          <w:rFonts w:ascii="Times New Roman"/>
          <w:b w:val="false"/>
          <w:i w:val="false"/>
          <w:color w:val="000000"/>
          <w:sz w:val="28"/>
        </w:rPr>
        <w:t>
Единица измерения ____________________ по СОЕИ    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  Код     !  Исполнение
</w:t>
      </w:r>
      <w:r>
        <w:br/>
      </w:r>
      <w:r>
        <w:rPr>
          <w:rFonts w:ascii="Times New Roman"/>
          <w:b w:val="false"/>
          <w:i w:val="false"/>
          <w:color w:val="000000"/>
          <w:sz w:val="28"/>
        </w:rPr>
        <w:t>
                                        ! строки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фонда (средств) на начало
</w:t>
      </w:r>
    </w:p>
    <w:p>
      <w:pPr>
        <w:spacing w:after="0"/>
        <w:ind w:left="0"/>
        <w:jc w:val="both"/>
      </w:pPr>
      <w:r>
        <w:rPr>
          <w:rFonts w:ascii="Times New Roman"/>
          <w:b w:val="false"/>
          <w:i w:val="false"/>
          <w:color w:val="000000"/>
          <w:sz w:val="28"/>
        </w:rPr>
        <w:t>
года - всего                                010
</w:t>
      </w:r>
    </w:p>
    <w:p>
      <w:pPr>
        <w:spacing w:after="0"/>
        <w:ind w:left="0"/>
        <w:jc w:val="both"/>
      </w:pPr>
      <w:r>
        <w:rPr>
          <w:rFonts w:ascii="Times New Roman"/>
          <w:b w:val="false"/>
          <w:i w:val="false"/>
          <w:color w:val="000000"/>
          <w:sz w:val="28"/>
        </w:rPr>
        <w:t>
в том числе остаток денежных средств        011
</w:t>
      </w:r>
    </w:p>
    <w:p>
      <w:pPr>
        <w:spacing w:after="0"/>
        <w:ind w:left="0"/>
        <w:jc w:val="both"/>
      </w:pPr>
      <w:r>
        <w:rPr>
          <w:rFonts w:ascii="Times New Roman"/>
          <w:b w:val="false"/>
          <w:i w:val="false"/>
          <w:color w:val="000000"/>
          <w:sz w:val="28"/>
        </w:rPr>
        <w:t>
Поступления текущего года                   020
</w:t>
      </w:r>
    </w:p>
    <w:p>
      <w:pPr>
        <w:spacing w:after="0"/>
        <w:ind w:left="0"/>
        <w:jc w:val="both"/>
      </w:pPr>
      <w:r>
        <w:rPr>
          <w:rFonts w:ascii="Times New Roman"/>
          <w:b w:val="false"/>
          <w:i w:val="false"/>
          <w:color w:val="000000"/>
          <w:sz w:val="28"/>
        </w:rPr>
        <w:t>
Итого                                       040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 всего                             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Остаток фонда (средств) на конец
</w:t>
      </w:r>
    </w:p>
    <w:p>
      <w:pPr>
        <w:spacing w:after="0"/>
        <w:ind w:left="0"/>
        <w:jc w:val="both"/>
      </w:pPr>
      <w:r>
        <w:rPr>
          <w:rFonts w:ascii="Times New Roman"/>
          <w:b w:val="false"/>
          <w:i w:val="false"/>
          <w:color w:val="000000"/>
          <w:sz w:val="28"/>
        </w:rPr>
        <w:t>
отчетного периода - всего                   170
</w:t>
      </w:r>
    </w:p>
    <w:p>
      <w:pPr>
        <w:spacing w:after="0"/>
        <w:ind w:left="0"/>
        <w:jc w:val="both"/>
      </w:pPr>
      <w:r>
        <w:rPr>
          <w:rFonts w:ascii="Times New Roman"/>
          <w:b w:val="false"/>
          <w:i w:val="false"/>
          <w:color w:val="000000"/>
          <w:sz w:val="28"/>
        </w:rPr>
        <w:t>
в том числе остаток денежных средств        171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
</w:t>
      </w:r>
    </w:p>
    <w:p>
      <w:pPr>
        <w:spacing w:after="0"/>
        <w:ind w:left="0"/>
        <w:jc w:val="both"/>
      </w:pPr>
      <w:r>
        <w:rPr>
          <w:rFonts w:ascii="Times New Roman"/>
          <w:b w:val="false"/>
          <w:i w:val="false"/>
          <w:color w:val="000000"/>
          <w:sz w:val="28"/>
        </w:rPr>
        <w:t>
"___ "______________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Отчет заполняется по внебюджетному фонду Акима г.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внешним займам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_____________
</w:t>
      </w:r>
      <w:r>
        <w:br/>
      </w:r>
      <w:r>
        <w:rPr>
          <w:rFonts w:ascii="Times New Roman"/>
          <w:b w:val="false"/>
          <w:i w:val="false"/>
          <w:color w:val="000000"/>
          <w:sz w:val="28"/>
        </w:rPr>
        <w:t>
                                     Форма № 16 по ОКУД  _____________
</w:t>
      </w:r>
    </w:p>
    <w:p>
      <w:pPr>
        <w:spacing w:after="0"/>
        <w:ind w:left="0"/>
        <w:jc w:val="both"/>
      </w:pPr>
      <w:r>
        <w:rPr>
          <w:rFonts w:ascii="Times New Roman"/>
          <w:b w:val="false"/>
          <w:i w:val="false"/>
          <w:color w:val="000000"/>
          <w:sz w:val="28"/>
        </w:rPr>
        <w:t>
Функциональная группа _________________________          _____________
</w:t>
      </w:r>
    </w:p>
    <w:p>
      <w:pPr>
        <w:spacing w:after="0"/>
        <w:ind w:left="0"/>
        <w:jc w:val="both"/>
      </w:pPr>
      <w:r>
        <w:rPr>
          <w:rFonts w:ascii="Times New Roman"/>
          <w:b w:val="false"/>
          <w:i w:val="false"/>
          <w:color w:val="000000"/>
          <w:sz w:val="28"/>
        </w:rPr>
        <w:t>
Государственное учреждение_____________________ по ОКПО  _____________
</w:t>
      </w:r>
    </w:p>
    <w:p>
      <w:pPr>
        <w:spacing w:after="0"/>
        <w:ind w:left="0"/>
        <w:jc w:val="both"/>
      </w:pPr>
      <w:r>
        <w:rPr>
          <w:rFonts w:ascii="Times New Roman"/>
          <w:b w:val="false"/>
          <w:i w:val="false"/>
          <w:color w:val="000000"/>
          <w:sz w:val="28"/>
        </w:rPr>
        <w:t>
Организация, реализующая
</w:t>
      </w:r>
    </w:p>
    <w:p>
      <w:pPr>
        <w:spacing w:after="0"/>
        <w:ind w:left="0"/>
        <w:jc w:val="both"/>
      </w:pPr>
      <w:r>
        <w:rPr>
          <w:rFonts w:ascii="Times New Roman"/>
          <w:b w:val="false"/>
          <w:i w:val="false"/>
          <w:color w:val="000000"/>
          <w:sz w:val="28"/>
        </w:rPr>
        <w:t>
инвестиционный проект _________________________          _____________
</w:t>
      </w:r>
    </w:p>
    <w:p>
      <w:pPr>
        <w:spacing w:after="0"/>
        <w:ind w:left="0"/>
        <w:jc w:val="both"/>
      </w:pPr>
      <w:r>
        <w:rPr>
          <w:rFonts w:ascii="Times New Roman"/>
          <w:b w:val="false"/>
          <w:i w:val="false"/>
          <w:color w:val="000000"/>
          <w:sz w:val="28"/>
        </w:rPr>
        <w:t>
_______________________________________________  Дата    _____________
</w:t>
      </w:r>
    </w:p>
    <w:p>
      <w:pPr>
        <w:spacing w:after="0"/>
        <w:ind w:left="0"/>
        <w:jc w:val="both"/>
      </w:pPr>
      <w:r>
        <w:rPr>
          <w:rFonts w:ascii="Times New Roman"/>
          <w:b w:val="false"/>
          <w:i w:val="false"/>
          <w:color w:val="000000"/>
          <w:sz w:val="28"/>
        </w:rPr>
        <w:t>
Программа _____________________________________          _____________
</w:t>
      </w:r>
    </w:p>
    <w:p>
      <w:pPr>
        <w:spacing w:after="0"/>
        <w:ind w:left="0"/>
        <w:jc w:val="both"/>
      </w:pPr>
      <w:r>
        <w:rPr>
          <w:rFonts w:ascii="Times New Roman"/>
          <w:b w:val="false"/>
          <w:i w:val="false"/>
          <w:color w:val="000000"/>
          <w:sz w:val="28"/>
        </w:rPr>
        <w:t>
Подпрограмма __________________________________          _____________
</w:t>
      </w:r>
    </w:p>
    <w:p>
      <w:pPr>
        <w:spacing w:after="0"/>
        <w:ind w:left="0"/>
        <w:jc w:val="both"/>
      </w:pPr>
      <w:r>
        <w:rPr>
          <w:rFonts w:ascii="Times New Roman"/>
          <w:b w:val="false"/>
          <w:i w:val="false"/>
          <w:color w:val="000000"/>
          <w:sz w:val="28"/>
        </w:rPr>
        <w:t>
Периодичность: годовая,
</w:t>
      </w:r>
    </w:p>
    <w:p>
      <w:pPr>
        <w:spacing w:after="0"/>
        <w:ind w:left="0"/>
        <w:jc w:val="both"/>
      </w:pPr>
      <w:r>
        <w:rPr>
          <w:rFonts w:ascii="Times New Roman"/>
          <w:b w:val="false"/>
          <w:i w:val="false"/>
          <w:color w:val="000000"/>
          <w:sz w:val="28"/>
        </w:rPr>
        <w:t>
квартальная ___________________________________  по ОКУД _____________
</w:t>
      </w:r>
    </w:p>
    <w:p>
      <w:pPr>
        <w:spacing w:after="0"/>
        <w:ind w:left="0"/>
        <w:jc w:val="both"/>
      </w:pPr>
      <w:r>
        <w:rPr>
          <w:rFonts w:ascii="Times New Roman"/>
          <w:b w:val="false"/>
          <w:i w:val="false"/>
          <w:color w:val="000000"/>
          <w:sz w:val="28"/>
        </w:rPr>
        <w:t>
Единица измерения тыс.тенге ___________________  по СОЕИ _____________
</w:t>
      </w:r>
    </w:p>
    <w:p>
      <w:pPr>
        <w:spacing w:after="0"/>
        <w:ind w:left="0"/>
        <w:jc w:val="both"/>
      </w:pPr>
      <w:r>
        <w:rPr>
          <w:rFonts w:ascii="Times New Roman"/>
          <w:b w:val="false"/>
          <w:i w:val="false"/>
          <w:color w:val="000000"/>
          <w:sz w:val="28"/>
        </w:rPr>
        <w:t>
Контрольная сумма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!Номер!Код !  Код !     Сумма      
</w:t>
      </w:r>
      <w:r>
        <w:br/>
      </w:r>
      <w:r>
        <w:rPr>
          <w:rFonts w:ascii="Times New Roman"/>
          <w:b w:val="false"/>
          <w:i w:val="false"/>
          <w:color w:val="000000"/>
          <w:sz w:val="28"/>
        </w:rPr>
        <w:t>
                               !займа!стро!дохода!_____________________
</w:t>
      </w:r>
      <w:r>
        <w:br/>
      </w:r>
      <w:r>
        <w:rPr>
          <w:rFonts w:ascii="Times New Roman"/>
          <w:b w:val="false"/>
          <w:i w:val="false"/>
          <w:color w:val="000000"/>
          <w:sz w:val="28"/>
        </w:rPr>
        <w:t>
                               !     ! ки ! или  !Всего !по спец.!оффшор 
</w:t>
      </w:r>
      <w:r>
        <w:br/>
      </w:r>
      <w:r>
        <w:rPr>
          <w:rFonts w:ascii="Times New Roman"/>
          <w:b w:val="false"/>
          <w:i w:val="false"/>
          <w:color w:val="000000"/>
          <w:sz w:val="28"/>
        </w:rPr>
        <w:t>
                               !     !    !специ-!(гр.6+! счету  !плате-
</w:t>
      </w:r>
      <w:r>
        <w:br/>
      </w:r>
      <w:r>
        <w:rPr>
          <w:rFonts w:ascii="Times New Roman"/>
          <w:b w:val="false"/>
          <w:i w:val="false"/>
          <w:color w:val="000000"/>
          <w:sz w:val="28"/>
        </w:rPr>
        <w:t>
                               !     !    ! фики !гр.7) !        ! жи
</w:t>
      </w:r>
      <w:r>
        <w:br/>
      </w:r>
      <w:r>
        <w:rPr>
          <w:rFonts w:ascii="Times New Roman"/>
          <w:b w:val="false"/>
          <w:i w:val="false"/>
          <w:color w:val="000000"/>
          <w:sz w:val="28"/>
        </w:rPr>
        <w:t>
-----------------------------------------------------------------------
</w:t>
      </w:r>
      <w:r>
        <w:br/>
      </w:r>
      <w:r>
        <w:rPr>
          <w:rFonts w:ascii="Times New Roman"/>
          <w:b w:val="false"/>
          <w:i w:val="false"/>
          <w:color w:val="000000"/>
          <w:sz w:val="28"/>
        </w:rPr>
        <w:t>
              1                   2     3    4      5       6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денежных средств на        
</w:t>
      </w:r>
    </w:p>
    <w:p>
      <w:pPr>
        <w:spacing w:after="0"/>
        <w:ind w:left="0"/>
        <w:jc w:val="both"/>
      </w:pPr>
      <w:r>
        <w:rPr>
          <w:rFonts w:ascii="Times New Roman"/>
          <w:b w:val="false"/>
          <w:i w:val="false"/>
          <w:color w:val="000000"/>
          <w:sz w:val="28"/>
        </w:rPr>
        <w:t>
начало года                            010                          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Поступило с начала года - всего        040   Х
</w:t>
      </w:r>
    </w:p>
    <w:p>
      <w:pPr>
        <w:spacing w:after="0"/>
        <w:ind w:left="0"/>
        <w:jc w:val="both"/>
      </w:pPr>
      <w:r>
        <w:rPr>
          <w:rFonts w:ascii="Times New Roman"/>
          <w:b w:val="false"/>
          <w:i w:val="false"/>
          <w:color w:val="000000"/>
          <w:sz w:val="28"/>
        </w:rPr>
        <w:t>
в т.ч.(от донора)
</w:t>
      </w:r>
    </w:p>
    <w:p>
      <w:pPr>
        <w:spacing w:after="0"/>
        <w:ind w:left="0"/>
        <w:jc w:val="both"/>
      </w:pPr>
      <w:r>
        <w:rPr>
          <w:rFonts w:ascii="Times New Roman"/>
          <w:b w:val="false"/>
          <w:i w:val="false"/>
          <w:color w:val="000000"/>
          <w:sz w:val="28"/>
        </w:rPr>
        <w:t>
- АБР                                  041
</w:t>
      </w:r>
    </w:p>
    <w:p>
      <w:pPr>
        <w:spacing w:after="0"/>
        <w:ind w:left="0"/>
        <w:jc w:val="both"/>
      </w:pPr>
      <w:r>
        <w:rPr>
          <w:rFonts w:ascii="Times New Roman"/>
          <w:b w:val="false"/>
          <w:i w:val="false"/>
          <w:color w:val="000000"/>
          <w:sz w:val="28"/>
        </w:rPr>
        <w:t>
- МБРР                                 042
</w:t>
      </w:r>
    </w:p>
    <w:p>
      <w:pPr>
        <w:spacing w:after="0"/>
        <w:ind w:left="0"/>
        <w:jc w:val="both"/>
      </w:pPr>
      <w:r>
        <w:rPr>
          <w:rFonts w:ascii="Times New Roman"/>
          <w:b w:val="false"/>
          <w:i w:val="false"/>
          <w:color w:val="000000"/>
          <w:sz w:val="28"/>
        </w:rPr>
        <w:t>
- ЕБРР                                 043
</w:t>
      </w:r>
    </w:p>
    <w:p>
      <w:pPr>
        <w:spacing w:after="0"/>
        <w:ind w:left="0"/>
        <w:jc w:val="both"/>
      </w:pPr>
      <w:r>
        <w:rPr>
          <w:rFonts w:ascii="Times New Roman"/>
          <w:b w:val="false"/>
          <w:i w:val="false"/>
          <w:color w:val="000000"/>
          <w:sz w:val="28"/>
        </w:rPr>
        <w:t>
-                                      044
</w:t>
      </w:r>
    </w:p>
    <w:p>
      <w:pPr>
        <w:spacing w:after="0"/>
        <w:ind w:left="0"/>
        <w:jc w:val="both"/>
      </w:pPr>
      <w:r>
        <w:rPr>
          <w:rFonts w:ascii="Times New Roman"/>
          <w:b w:val="false"/>
          <w:i w:val="false"/>
          <w:color w:val="000000"/>
          <w:sz w:val="28"/>
        </w:rPr>
        <w:t>
- ОЕСФ                                 045
</w:t>
      </w:r>
    </w:p>
    <w:p>
      <w:pPr>
        <w:spacing w:after="0"/>
        <w:ind w:left="0"/>
        <w:jc w:val="both"/>
      </w:pPr>
      <w:r>
        <w:rPr>
          <w:rFonts w:ascii="Times New Roman"/>
          <w:b w:val="false"/>
          <w:i w:val="false"/>
          <w:color w:val="000000"/>
          <w:sz w:val="28"/>
        </w:rPr>
        <w:t>
-                                      046
</w:t>
      </w:r>
    </w:p>
    <w:p>
      <w:pPr>
        <w:spacing w:after="0"/>
        <w:ind w:left="0"/>
        <w:jc w:val="both"/>
      </w:pPr>
      <w:r>
        <w:rPr>
          <w:rFonts w:ascii="Times New Roman"/>
          <w:b w:val="false"/>
          <w:i w:val="false"/>
          <w:color w:val="000000"/>
          <w:sz w:val="28"/>
        </w:rPr>
        <w:t>
- С.Ж.                                 047
</w:t>
      </w:r>
    </w:p>
    <w:p>
      <w:pPr>
        <w:spacing w:after="0"/>
        <w:ind w:left="0"/>
        <w:jc w:val="both"/>
      </w:pPr>
      <w:r>
        <w:rPr>
          <w:rFonts w:ascii="Times New Roman"/>
          <w:b w:val="false"/>
          <w:i w:val="false"/>
          <w:color w:val="000000"/>
          <w:sz w:val="28"/>
        </w:rPr>
        <w:t>
-                                      048
</w:t>
      </w:r>
    </w:p>
    <w:p>
      <w:pPr>
        <w:spacing w:after="0"/>
        <w:ind w:left="0"/>
        <w:jc w:val="both"/>
      </w:pPr>
      <w:r>
        <w:rPr>
          <w:rFonts w:ascii="Times New Roman"/>
          <w:b w:val="false"/>
          <w:i w:val="false"/>
          <w:color w:val="000000"/>
          <w:sz w:val="28"/>
        </w:rPr>
        <w:t>
-                                      049 
</w:t>
      </w:r>
    </w:p>
    <w:p>
      <w:pPr>
        <w:spacing w:after="0"/>
        <w:ind w:left="0"/>
        <w:jc w:val="both"/>
      </w:pPr>
      <w:r>
        <w:rPr>
          <w:rFonts w:ascii="Times New Roman"/>
          <w:b w:val="false"/>
          <w:i w:val="false"/>
          <w:color w:val="000000"/>
          <w:sz w:val="28"/>
        </w:rPr>
        <w:t>
Израсходовано с начала года - всего    050   Х
</w:t>
      </w:r>
    </w:p>
    <w:p>
      <w:pPr>
        <w:spacing w:after="0"/>
        <w:ind w:left="0"/>
        <w:jc w:val="both"/>
      </w:pPr>
      <w:r>
        <w:rPr>
          <w:rFonts w:ascii="Times New Roman"/>
          <w:b w:val="false"/>
          <w:i w:val="false"/>
          <w:color w:val="000000"/>
          <w:sz w:val="28"/>
        </w:rPr>
        <w:t>
в т.ч.(по спецификам)
</w:t>
      </w:r>
    </w:p>
    <w:p>
      <w:pPr>
        <w:spacing w:after="0"/>
        <w:ind w:left="0"/>
        <w:jc w:val="both"/>
      </w:pPr>
      <w:r>
        <w:rPr>
          <w:rFonts w:ascii="Times New Roman"/>
          <w:b w:val="false"/>
          <w:i w:val="false"/>
          <w:color w:val="000000"/>
          <w:sz w:val="28"/>
        </w:rPr>
        <w:t>
Основная заработная плата              051   111
</w:t>
      </w:r>
    </w:p>
    <w:p>
      <w:pPr>
        <w:spacing w:after="0"/>
        <w:ind w:left="0"/>
        <w:jc w:val="both"/>
      </w:pPr>
      <w:r>
        <w:rPr>
          <w:rFonts w:ascii="Times New Roman"/>
          <w:b w:val="false"/>
          <w:i w:val="false"/>
          <w:color w:val="000000"/>
          <w:sz w:val="28"/>
        </w:rPr>
        <w:t>
Дополнительные денежные выплаты        052   112
</w:t>
      </w:r>
    </w:p>
    <w:p>
      <w:pPr>
        <w:spacing w:after="0"/>
        <w:ind w:left="0"/>
        <w:jc w:val="both"/>
      </w:pPr>
      <w:r>
        <w:rPr>
          <w:rFonts w:ascii="Times New Roman"/>
          <w:b w:val="false"/>
          <w:i w:val="false"/>
          <w:color w:val="000000"/>
          <w:sz w:val="28"/>
        </w:rPr>
        <w:t>
Компенсационные выплаты по льготам,
</w:t>
      </w:r>
    </w:p>
    <w:p>
      <w:pPr>
        <w:spacing w:after="0"/>
        <w:ind w:left="0"/>
        <w:jc w:val="both"/>
      </w:pPr>
      <w:r>
        <w:rPr>
          <w:rFonts w:ascii="Times New Roman"/>
          <w:b w:val="false"/>
          <w:i w:val="false"/>
          <w:color w:val="000000"/>
          <w:sz w:val="28"/>
        </w:rPr>
        <w:t>
установленные законодательством        053   113
</w:t>
      </w:r>
    </w:p>
    <w:p>
      <w:pPr>
        <w:spacing w:after="0"/>
        <w:ind w:left="0"/>
        <w:jc w:val="both"/>
      </w:pPr>
      <w:r>
        <w:rPr>
          <w:rFonts w:ascii="Times New Roman"/>
          <w:b w:val="false"/>
          <w:i w:val="false"/>
          <w:color w:val="000000"/>
          <w:sz w:val="28"/>
        </w:rPr>
        <w:t>
Обязательные пенсионные взносы 
</w:t>
      </w:r>
    </w:p>
    <w:p>
      <w:pPr>
        <w:spacing w:after="0"/>
        <w:ind w:left="0"/>
        <w:jc w:val="both"/>
      </w:pPr>
      <w:r>
        <w:rPr>
          <w:rFonts w:ascii="Times New Roman"/>
          <w:b w:val="false"/>
          <w:i w:val="false"/>
          <w:color w:val="000000"/>
          <w:sz w:val="28"/>
        </w:rPr>
        <w:t>
в накопительные пенсионные фонды       054   114
</w:t>
      </w:r>
    </w:p>
    <w:p>
      <w:pPr>
        <w:spacing w:after="0"/>
        <w:ind w:left="0"/>
        <w:jc w:val="both"/>
      </w:pPr>
      <w:r>
        <w:rPr>
          <w:rFonts w:ascii="Times New Roman"/>
          <w:b w:val="false"/>
          <w:i w:val="false"/>
          <w:color w:val="000000"/>
          <w:sz w:val="28"/>
        </w:rPr>
        <w:t>
Социальный налог                       055   121
</w:t>
      </w:r>
    </w:p>
    <w:p>
      <w:pPr>
        <w:spacing w:after="0"/>
        <w:ind w:left="0"/>
        <w:jc w:val="both"/>
      </w:pPr>
      <w:r>
        <w:rPr>
          <w:rFonts w:ascii="Times New Roman"/>
          <w:b w:val="false"/>
          <w:i w:val="false"/>
          <w:color w:val="000000"/>
          <w:sz w:val="28"/>
        </w:rPr>
        <w:t>
Сбор на социальное обеспечение         056   122
</w:t>
      </w:r>
    </w:p>
    <w:p>
      <w:pPr>
        <w:spacing w:after="0"/>
        <w:ind w:left="0"/>
        <w:jc w:val="both"/>
      </w:pPr>
      <w:r>
        <w:rPr>
          <w:rFonts w:ascii="Times New Roman"/>
          <w:b w:val="false"/>
          <w:i w:val="false"/>
          <w:color w:val="000000"/>
          <w:sz w:val="28"/>
        </w:rPr>
        <w:t>
Взносы на обязательное страхование
</w:t>
      </w:r>
    </w:p>
    <w:p>
      <w:pPr>
        <w:spacing w:after="0"/>
        <w:ind w:left="0"/>
        <w:jc w:val="both"/>
      </w:pPr>
      <w:r>
        <w:rPr>
          <w:rFonts w:ascii="Times New Roman"/>
          <w:b w:val="false"/>
          <w:i w:val="false"/>
          <w:color w:val="000000"/>
          <w:sz w:val="28"/>
        </w:rPr>
        <w:t>
гражданско-правовой 
</w:t>
      </w:r>
    </w:p>
    <w:p>
      <w:pPr>
        <w:spacing w:after="0"/>
        <w:ind w:left="0"/>
        <w:jc w:val="both"/>
      </w:pPr>
      <w:r>
        <w:rPr>
          <w:rFonts w:ascii="Times New Roman"/>
          <w:b w:val="false"/>
          <w:i w:val="false"/>
          <w:color w:val="000000"/>
          <w:sz w:val="28"/>
        </w:rPr>
        <w:t>
ответственности
</w:t>
      </w:r>
    </w:p>
    <w:p>
      <w:pPr>
        <w:spacing w:after="0"/>
        <w:ind w:left="0"/>
        <w:jc w:val="both"/>
      </w:pPr>
      <w:r>
        <w:rPr>
          <w:rFonts w:ascii="Times New Roman"/>
          <w:b w:val="false"/>
          <w:i w:val="false"/>
          <w:color w:val="000000"/>
          <w:sz w:val="28"/>
        </w:rPr>
        <w:t>
владельцев автотранспортных         
</w:t>
      </w:r>
    </w:p>
    <w:p>
      <w:pPr>
        <w:spacing w:after="0"/>
        <w:ind w:left="0"/>
        <w:jc w:val="both"/>
      </w:pPr>
      <w:r>
        <w:rPr>
          <w:rFonts w:ascii="Times New Roman"/>
          <w:b w:val="false"/>
          <w:i w:val="false"/>
          <w:color w:val="000000"/>
          <w:sz w:val="28"/>
        </w:rPr>
        <w:t>
средств                                057   125
</w:t>
      </w:r>
    </w:p>
    <w:p>
      <w:pPr>
        <w:spacing w:after="0"/>
        <w:ind w:left="0"/>
        <w:jc w:val="both"/>
      </w:pPr>
      <w:r>
        <w:rPr>
          <w:rFonts w:ascii="Times New Roman"/>
          <w:b w:val="false"/>
          <w:i w:val="false"/>
          <w:color w:val="000000"/>
          <w:sz w:val="28"/>
        </w:rPr>
        <w:t>
Взносы на государственное
</w:t>
      </w:r>
    </w:p>
    <w:p>
      <w:pPr>
        <w:spacing w:after="0"/>
        <w:ind w:left="0"/>
        <w:jc w:val="both"/>
      </w:pPr>
      <w:r>
        <w:rPr>
          <w:rFonts w:ascii="Times New Roman"/>
          <w:b w:val="false"/>
          <w:i w:val="false"/>
          <w:color w:val="000000"/>
          <w:sz w:val="28"/>
        </w:rPr>
        <w:t>
обязательное личное страхование 
</w:t>
      </w:r>
    </w:p>
    <w:p>
      <w:pPr>
        <w:spacing w:after="0"/>
        <w:ind w:left="0"/>
        <w:jc w:val="both"/>
      </w:pPr>
      <w:r>
        <w:rPr>
          <w:rFonts w:ascii="Times New Roman"/>
          <w:b w:val="false"/>
          <w:i w:val="false"/>
          <w:color w:val="000000"/>
          <w:sz w:val="28"/>
        </w:rPr>
        <w:t>
военнослужащих и сотрудников 
</w:t>
      </w:r>
    </w:p>
    <w:p>
      <w:pPr>
        <w:spacing w:after="0"/>
        <w:ind w:left="0"/>
        <w:jc w:val="both"/>
      </w:pPr>
      <w:r>
        <w:rPr>
          <w:rFonts w:ascii="Times New Roman"/>
          <w:b w:val="false"/>
          <w:i w:val="false"/>
          <w:color w:val="000000"/>
          <w:sz w:val="28"/>
        </w:rPr>
        <w:t>
правоохранительных органов, а также
</w:t>
      </w:r>
    </w:p>
    <w:p>
      <w:pPr>
        <w:spacing w:after="0"/>
        <w:ind w:left="0"/>
        <w:jc w:val="both"/>
      </w:pPr>
      <w:r>
        <w:rPr>
          <w:rFonts w:ascii="Times New Roman"/>
          <w:b w:val="false"/>
          <w:i w:val="false"/>
          <w:color w:val="000000"/>
          <w:sz w:val="28"/>
        </w:rPr>
        <w:t>
государственное страхование       
</w:t>
      </w:r>
    </w:p>
    <w:p>
      <w:pPr>
        <w:spacing w:after="0"/>
        <w:ind w:left="0"/>
        <w:jc w:val="both"/>
      </w:pPr>
      <w:r>
        <w:rPr>
          <w:rFonts w:ascii="Times New Roman"/>
          <w:b w:val="false"/>
          <w:i w:val="false"/>
          <w:color w:val="000000"/>
          <w:sz w:val="28"/>
        </w:rPr>
        <w:t>
государственных служащих               058   126
</w:t>
      </w:r>
    </w:p>
    <w:p>
      <w:pPr>
        <w:spacing w:after="0"/>
        <w:ind w:left="0"/>
        <w:jc w:val="both"/>
      </w:pPr>
      <w:r>
        <w:rPr>
          <w:rFonts w:ascii="Times New Roman"/>
          <w:b w:val="false"/>
          <w:i w:val="false"/>
          <w:color w:val="000000"/>
          <w:sz w:val="28"/>
        </w:rPr>
        <w:t>
Обязательные пенсионные взносы в
</w:t>
      </w:r>
    </w:p>
    <w:p>
      <w:pPr>
        <w:spacing w:after="0"/>
        <w:ind w:left="0"/>
        <w:jc w:val="both"/>
      </w:pPr>
      <w:r>
        <w:rPr>
          <w:rFonts w:ascii="Times New Roman"/>
          <w:b w:val="false"/>
          <w:i w:val="false"/>
          <w:color w:val="000000"/>
          <w:sz w:val="28"/>
        </w:rPr>
        <w:t>
накопительные пенсионные фонды         059   127
</w:t>
      </w:r>
    </w:p>
    <w:p>
      <w:pPr>
        <w:spacing w:after="0"/>
        <w:ind w:left="0"/>
        <w:jc w:val="both"/>
      </w:pPr>
      <w:r>
        <w:rPr>
          <w:rFonts w:ascii="Times New Roman"/>
          <w:b w:val="false"/>
          <w:i w:val="false"/>
          <w:color w:val="000000"/>
          <w:sz w:val="28"/>
        </w:rPr>
        <w:t>
Приобретение продуктов питания         060   131
</w:t>
      </w:r>
    </w:p>
    <w:p>
      <w:pPr>
        <w:spacing w:after="0"/>
        <w:ind w:left="0"/>
        <w:jc w:val="both"/>
      </w:pPr>
      <w:r>
        <w:rPr>
          <w:rFonts w:ascii="Times New Roman"/>
          <w:b w:val="false"/>
          <w:i w:val="false"/>
          <w:color w:val="000000"/>
          <w:sz w:val="28"/>
        </w:rPr>
        <w:t>
Приобретение медикаментов и пр.
</w:t>
      </w:r>
    </w:p>
    <w:p>
      <w:pPr>
        <w:spacing w:after="0"/>
        <w:ind w:left="0"/>
        <w:jc w:val="both"/>
      </w:pPr>
      <w:r>
        <w:rPr>
          <w:rFonts w:ascii="Times New Roman"/>
          <w:b w:val="false"/>
          <w:i w:val="false"/>
          <w:color w:val="000000"/>
          <w:sz w:val="28"/>
        </w:rPr>
        <w:t>
ср-в мед. назначения                   061   132
</w:t>
      </w:r>
    </w:p>
    <w:p>
      <w:pPr>
        <w:spacing w:after="0"/>
        <w:ind w:left="0"/>
        <w:jc w:val="both"/>
      </w:pPr>
      <w:r>
        <w:rPr>
          <w:rFonts w:ascii="Times New Roman"/>
          <w:b w:val="false"/>
          <w:i w:val="false"/>
          <w:color w:val="000000"/>
          <w:sz w:val="28"/>
        </w:rPr>
        <w:t>
Приобретение предметов и материалов
</w:t>
      </w:r>
    </w:p>
    <w:p>
      <w:pPr>
        <w:spacing w:after="0"/>
        <w:ind w:left="0"/>
        <w:jc w:val="both"/>
      </w:pPr>
      <w:r>
        <w:rPr>
          <w:rFonts w:ascii="Times New Roman"/>
          <w:b w:val="false"/>
          <w:i w:val="false"/>
          <w:color w:val="000000"/>
          <w:sz w:val="28"/>
        </w:rPr>
        <w:t>
для текущих хозяйственных целей        062   133
</w:t>
      </w:r>
    </w:p>
    <w:p>
      <w:pPr>
        <w:spacing w:after="0"/>
        <w:ind w:left="0"/>
        <w:jc w:val="both"/>
      </w:pPr>
      <w:r>
        <w:rPr>
          <w:rFonts w:ascii="Times New Roman"/>
          <w:b w:val="false"/>
          <w:i w:val="false"/>
          <w:color w:val="000000"/>
          <w:sz w:val="28"/>
        </w:rPr>
        <w:t>
Приобретение мягкого инвентаря 
</w:t>
      </w:r>
    </w:p>
    <w:p>
      <w:pPr>
        <w:spacing w:after="0"/>
        <w:ind w:left="0"/>
        <w:jc w:val="both"/>
      </w:pPr>
      <w:r>
        <w:rPr>
          <w:rFonts w:ascii="Times New Roman"/>
          <w:b w:val="false"/>
          <w:i w:val="false"/>
          <w:color w:val="000000"/>
          <w:sz w:val="28"/>
        </w:rPr>
        <w:t>
и обмундирования                       063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064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внутри страны                          065   136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066   137
</w:t>
      </w:r>
    </w:p>
    <w:p>
      <w:pPr>
        <w:spacing w:after="0"/>
        <w:ind w:left="0"/>
        <w:jc w:val="both"/>
      </w:pPr>
      <w:r>
        <w:rPr>
          <w:rFonts w:ascii="Times New Roman"/>
          <w:b w:val="false"/>
          <w:i w:val="false"/>
          <w:color w:val="000000"/>
          <w:sz w:val="28"/>
        </w:rPr>
        <w:t>
Арендная плата за помещение и землю    067   138
</w:t>
      </w:r>
    </w:p>
    <w:p>
      <w:pPr>
        <w:spacing w:after="0"/>
        <w:ind w:left="0"/>
        <w:jc w:val="both"/>
      </w:pPr>
      <w:r>
        <w:rPr>
          <w:rFonts w:ascii="Times New Roman"/>
          <w:b w:val="false"/>
          <w:i w:val="false"/>
          <w:color w:val="000000"/>
          <w:sz w:val="28"/>
        </w:rPr>
        <w:t>
Прочие расходы на приобретение 
</w:t>
      </w:r>
    </w:p>
    <w:p>
      <w:pPr>
        <w:spacing w:after="0"/>
        <w:ind w:left="0"/>
        <w:jc w:val="both"/>
      </w:pPr>
      <w:r>
        <w:rPr>
          <w:rFonts w:ascii="Times New Roman"/>
          <w:b w:val="false"/>
          <w:i w:val="false"/>
          <w:color w:val="000000"/>
          <w:sz w:val="28"/>
        </w:rPr>
        <w:t>
товаров и услуг                        068   139
</w:t>
      </w:r>
    </w:p>
    <w:p>
      <w:pPr>
        <w:spacing w:after="0"/>
        <w:ind w:left="0"/>
        <w:jc w:val="both"/>
      </w:pPr>
      <w:r>
        <w:rPr>
          <w:rFonts w:ascii="Times New Roman"/>
          <w:b w:val="false"/>
          <w:i w:val="false"/>
          <w:color w:val="000000"/>
          <w:sz w:val="28"/>
        </w:rPr>
        <w:t>
Оплата коммунальных услуг              069   141
</w:t>
      </w:r>
    </w:p>
    <w:p>
      <w:pPr>
        <w:spacing w:after="0"/>
        <w:ind w:left="0"/>
        <w:jc w:val="both"/>
      </w:pPr>
      <w:r>
        <w:rPr>
          <w:rFonts w:ascii="Times New Roman"/>
          <w:b w:val="false"/>
          <w:i w:val="false"/>
          <w:color w:val="000000"/>
          <w:sz w:val="28"/>
        </w:rPr>
        <w:t>
Оплата услуг связи                     070   142
</w:t>
      </w:r>
    </w:p>
    <w:p>
      <w:pPr>
        <w:spacing w:after="0"/>
        <w:ind w:left="0"/>
        <w:jc w:val="both"/>
      </w:pPr>
      <w:r>
        <w:rPr>
          <w:rFonts w:ascii="Times New Roman"/>
          <w:b w:val="false"/>
          <w:i w:val="false"/>
          <w:color w:val="000000"/>
          <w:sz w:val="28"/>
        </w:rPr>
        <w:t>
Оплата транспортных услуг              071   143
</w:t>
      </w:r>
    </w:p>
    <w:p>
      <w:pPr>
        <w:spacing w:after="0"/>
        <w:ind w:left="0"/>
        <w:jc w:val="both"/>
      </w:pPr>
      <w:r>
        <w:rPr>
          <w:rFonts w:ascii="Times New Roman"/>
          <w:b w:val="false"/>
          <w:i w:val="false"/>
          <w:color w:val="000000"/>
          <w:sz w:val="28"/>
        </w:rPr>
        <w:t>
Оплата за электроэнергию               072   144
</w:t>
      </w:r>
    </w:p>
    <w:p>
      <w:pPr>
        <w:spacing w:after="0"/>
        <w:ind w:left="0"/>
        <w:jc w:val="both"/>
      </w:pPr>
      <w:r>
        <w:rPr>
          <w:rFonts w:ascii="Times New Roman"/>
          <w:b w:val="false"/>
          <w:i w:val="false"/>
          <w:color w:val="000000"/>
          <w:sz w:val="28"/>
        </w:rPr>
        <w:t>
Оплата за отопление                    073   145
</w:t>
      </w:r>
    </w:p>
    <w:p>
      <w:pPr>
        <w:spacing w:after="0"/>
        <w:ind w:left="0"/>
        <w:jc w:val="both"/>
      </w:pPr>
      <w:r>
        <w:rPr>
          <w:rFonts w:ascii="Times New Roman"/>
          <w:b w:val="false"/>
          <w:i w:val="false"/>
          <w:color w:val="000000"/>
          <w:sz w:val="28"/>
        </w:rPr>
        <w:t>
Оплата услуг по обслуживанию здания    074   146
</w:t>
      </w:r>
    </w:p>
    <w:p>
      <w:pPr>
        <w:spacing w:after="0"/>
        <w:ind w:left="0"/>
        <w:jc w:val="both"/>
      </w:pPr>
      <w:r>
        <w:rPr>
          <w:rFonts w:ascii="Times New Roman"/>
          <w:b w:val="false"/>
          <w:i w:val="false"/>
          <w:color w:val="000000"/>
          <w:sz w:val="28"/>
        </w:rPr>
        <w:t>
Прочие услуги                          075   149
</w:t>
      </w:r>
    </w:p>
    <w:p>
      <w:pPr>
        <w:spacing w:after="0"/>
        <w:ind w:left="0"/>
        <w:jc w:val="both"/>
      </w:pPr>
      <w:r>
        <w:rPr>
          <w:rFonts w:ascii="Times New Roman"/>
          <w:b w:val="false"/>
          <w:i w:val="false"/>
          <w:color w:val="000000"/>
          <w:sz w:val="28"/>
        </w:rPr>
        <w:t>
Содержание и текущий ремонт
</w:t>
      </w:r>
    </w:p>
    <w:p>
      <w:pPr>
        <w:spacing w:after="0"/>
        <w:ind w:left="0"/>
        <w:jc w:val="both"/>
      </w:pPr>
      <w:r>
        <w:rPr>
          <w:rFonts w:ascii="Times New Roman"/>
          <w:b w:val="false"/>
          <w:i w:val="false"/>
          <w:color w:val="000000"/>
          <w:sz w:val="28"/>
        </w:rPr>
        <w:t>
оборудования и инвентаря               076   151
</w:t>
      </w:r>
    </w:p>
    <w:p>
      <w:pPr>
        <w:spacing w:after="0"/>
        <w:ind w:left="0"/>
        <w:jc w:val="both"/>
      </w:pPr>
      <w:r>
        <w:rPr>
          <w:rFonts w:ascii="Times New Roman"/>
          <w:b w:val="false"/>
          <w:i w:val="false"/>
          <w:color w:val="000000"/>
          <w:sz w:val="28"/>
        </w:rPr>
        <w:t>
Содержание и текущий ремонт зданий,
</w:t>
      </w:r>
    </w:p>
    <w:p>
      <w:pPr>
        <w:spacing w:after="0"/>
        <w:ind w:left="0"/>
        <w:jc w:val="both"/>
      </w:pPr>
      <w:r>
        <w:rPr>
          <w:rFonts w:ascii="Times New Roman"/>
          <w:b w:val="false"/>
          <w:i w:val="false"/>
          <w:color w:val="000000"/>
          <w:sz w:val="28"/>
        </w:rPr>
        <w:t>
помещений и сооружений                 077   152
</w:t>
      </w:r>
    </w:p>
    <w:p>
      <w:pPr>
        <w:spacing w:after="0"/>
        <w:ind w:left="0"/>
        <w:jc w:val="both"/>
      </w:pPr>
      <w:r>
        <w:rPr>
          <w:rFonts w:ascii="Times New Roman"/>
          <w:b w:val="false"/>
          <w:i w:val="false"/>
          <w:color w:val="000000"/>
          <w:sz w:val="28"/>
        </w:rPr>
        <w:t>
Исполнение решений судов               078   155
</w:t>
      </w:r>
    </w:p>
    <w:p>
      <w:pPr>
        <w:spacing w:after="0"/>
        <w:ind w:left="0"/>
        <w:jc w:val="both"/>
      </w:pPr>
      <w:r>
        <w:rPr>
          <w:rFonts w:ascii="Times New Roman"/>
          <w:b w:val="false"/>
          <w:i w:val="false"/>
          <w:color w:val="000000"/>
          <w:sz w:val="28"/>
        </w:rPr>
        <w:t>
Особые расходы                         079   157
</w:t>
      </w:r>
    </w:p>
    <w:p>
      <w:pPr>
        <w:spacing w:after="0"/>
        <w:ind w:left="0"/>
        <w:jc w:val="both"/>
      </w:pPr>
      <w:r>
        <w:rPr>
          <w:rFonts w:ascii="Times New Roman"/>
          <w:b w:val="false"/>
          <w:i w:val="false"/>
          <w:color w:val="000000"/>
          <w:sz w:val="28"/>
        </w:rPr>
        <w:t>
Прочие текущие расходы                 080   159
</w:t>
      </w:r>
    </w:p>
    <w:p>
      <w:pPr>
        <w:spacing w:after="0"/>
        <w:ind w:left="0"/>
        <w:jc w:val="both"/>
      </w:pPr>
      <w:r>
        <w:rPr>
          <w:rFonts w:ascii="Times New Roman"/>
          <w:b w:val="false"/>
          <w:i w:val="false"/>
          <w:color w:val="000000"/>
          <w:sz w:val="28"/>
        </w:rPr>
        <w:t>
Услуги, оказываемые юридическими
</w:t>
      </w:r>
    </w:p>
    <w:p>
      <w:pPr>
        <w:spacing w:after="0"/>
        <w:ind w:left="0"/>
        <w:jc w:val="both"/>
      </w:pPr>
      <w:r>
        <w:rPr>
          <w:rFonts w:ascii="Times New Roman"/>
          <w:b w:val="false"/>
          <w:i w:val="false"/>
          <w:color w:val="000000"/>
          <w:sz w:val="28"/>
        </w:rPr>
        <w:t>
лицами                                 081   161
</w:t>
      </w:r>
    </w:p>
    <w:p>
      <w:pPr>
        <w:spacing w:after="0"/>
        <w:ind w:left="0"/>
        <w:jc w:val="both"/>
      </w:pPr>
      <w:r>
        <w:rPr>
          <w:rFonts w:ascii="Times New Roman"/>
          <w:b w:val="false"/>
          <w:i w:val="false"/>
          <w:color w:val="000000"/>
          <w:sz w:val="28"/>
        </w:rPr>
        <w:t>
Услуги, оказываемые финансовыми
</w:t>
      </w:r>
    </w:p>
    <w:p>
      <w:pPr>
        <w:spacing w:after="0"/>
        <w:ind w:left="0"/>
        <w:jc w:val="both"/>
      </w:pPr>
      <w:r>
        <w:rPr>
          <w:rFonts w:ascii="Times New Roman"/>
          <w:b w:val="false"/>
          <w:i w:val="false"/>
          <w:color w:val="000000"/>
          <w:sz w:val="28"/>
        </w:rPr>
        <w:t>
учреждениями                           082   162
</w:t>
      </w:r>
    </w:p>
    <w:p>
      <w:pPr>
        <w:spacing w:after="0"/>
        <w:ind w:left="0"/>
        <w:jc w:val="both"/>
      </w:pPr>
      <w:r>
        <w:rPr>
          <w:rFonts w:ascii="Times New Roman"/>
          <w:b w:val="false"/>
          <w:i w:val="false"/>
          <w:color w:val="000000"/>
          <w:sz w:val="28"/>
        </w:rPr>
        <w:t>
Услуги, оказываемые физическими 
</w:t>
      </w:r>
    </w:p>
    <w:p>
      <w:pPr>
        <w:spacing w:after="0"/>
        <w:ind w:left="0"/>
        <w:jc w:val="both"/>
      </w:pPr>
      <w:r>
        <w:rPr>
          <w:rFonts w:ascii="Times New Roman"/>
          <w:b w:val="false"/>
          <w:i w:val="false"/>
          <w:color w:val="000000"/>
          <w:sz w:val="28"/>
        </w:rPr>
        <w:t>
лицами                                 083   163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внутренним займам                   084   211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внешним займам                      085   221
</w:t>
      </w:r>
    </w:p>
    <w:p>
      <w:pPr>
        <w:spacing w:after="0"/>
        <w:ind w:left="0"/>
        <w:jc w:val="both"/>
      </w:pPr>
      <w:r>
        <w:rPr>
          <w:rFonts w:ascii="Times New Roman"/>
          <w:b w:val="false"/>
          <w:i w:val="false"/>
          <w:color w:val="000000"/>
          <w:sz w:val="28"/>
        </w:rPr>
        <w:t>
Субсидии                               086   311
</w:t>
      </w:r>
    </w:p>
    <w:p>
      <w:pPr>
        <w:spacing w:after="0"/>
        <w:ind w:left="0"/>
        <w:jc w:val="both"/>
      </w:pPr>
      <w:r>
        <w:rPr>
          <w:rFonts w:ascii="Times New Roman"/>
          <w:b w:val="false"/>
          <w:i w:val="false"/>
          <w:color w:val="000000"/>
          <w:sz w:val="28"/>
        </w:rPr>
        <w:t>
Трансферты физическим лицам на
</w:t>
      </w:r>
    </w:p>
    <w:p>
      <w:pPr>
        <w:spacing w:after="0"/>
        <w:ind w:left="0"/>
        <w:jc w:val="both"/>
      </w:pPr>
      <w:r>
        <w:rPr>
          <w:rFonts w:ascii="Times New Roman"/>
          <w:b w:val="false"/>
          <w:i w:val="false"/>
          <w:color w:val="000000"/>
          <w:sz w:val="28"/>
        </w:rPr>
        <w:t>
обязательное социальное обеспечение    087   331
</w:t>
      </w:r>
    </w:p>
    <w:p>
      <w:pPr>
        <w:spacing w:after="0"/>
        <w:ind w:left="0"/>
        <w:jc w:val="both"/>
      </w:pPr>
      <w:r>
        <w:rPr>
          <w:rFonts w:ascii="Times New Roman"/>
          <w:b w:val="false"/>
          <w:i w:val="false"/>
          <w:color w:val="000000"/>
          <w:sz w:val="28"/>
        </w:rPr>
        <w:t>
Трансферты физическим лицам            088   332
</w:t>
      </w:r>
    </w:p>
    <w:p>
      <w:pPr>
        <w:spacing w:after="0"/>
        <w:ind w:left="0"/>
        <w:jc w:val="both"/>
      </w:pPr>
      <w:r>
        <w:rPr>
          <w:rFonts w:ascii="Times New Roman"/>
          <w:b w:val="false"/>
          <w:i w:val="false"/>
          <w:color w:val="000000"/>
          <w:sz w:val="28"/>
        </w:rPr>
        <w:t>
Пенсии                                 089   333
</w:t>
      </w:r>
    </w:p>
    <w:p>
      <w:pPr>
        <w:spacing w:after="0"/>
        <w:ind w:left="0"/>
        <w:jc w:val="both"/>
      </w:pPr>
      <w:r>
        <w:rPr>
          <w:rFonts w:ascii="Times New Roman"/>
          <w:b w:val="false"/>
          <w:i w:val="false"/>
          <w:color w:val="000000"/>
          <w:sz w:val="28"/>
        </w:rPr>
        <w:t>
Стипендии                              090   334
</w:t>
      </w:r>
    </w:p>
    <w:p>
      <w:pPr>
        <w:spacing w:after="0"/>
        <w:ind w:left="0"/>
        <w:jc w:val="both"/>
      </w:pPr>
      <w:r>
        <w:rPr>
          <w:rFonts w:ascii="Times New Roman"/>
          <w:b w:val="false"/>
          <w:i w:val="false"/>
          <w:color w:val="000000"/>
          <w:sz w:val="28"/>
        </w:rPr>
        <w:t>
Прочие текущие трансферты              091   339
</w:t>
      </w:r>
    </w:p>
    <w:p>
      <w:pPr>
        <w:spacing w:after="0"/>
        <w:ind w:left="0"/>
        <w:jc w:val="both"/>
      </w:pPr>
      <w:r>
        <w:rPr>
          <w:rFonts w:ascii="Times New Roman"/>
          <w:b w:val="false"/>
          <w:i w:val="false"/>
          <w:color w:val="000000"/>
          <w:sz w:val="28"/>
        </w:rPr>
        <w:t>
Субвенции                              092   341
</w:t>
      </w:r>
    </w:p>
    <w:p>
      <w:pPr>
        <w:spacing w:after="0"/>
        <w:ind w:left="0"/>
        <w:jc w:val="both"/>
      </w:pPr>
      <w:r>
        <w:rPr>
          <w:rFonts w:ascii="Times New Roman"/>
          <w:b w:val="false"/>
          <w:i w:val="false"/>
          <w:color w:val="000000"/>
          <w:sz w:val="28"/>
        </w:rPr>
        <w:t>
Текущие трансферты верхнему уровню     093   342
</w:t>
      </w:r>
    </w:p>
    <w:p>
      <w:pPr>
        <w:spacing w:after="0"/>
        <w:ind w:left="0"/>
        <w:jc w:val="both"/>
      </w:pPr>
      <w:r>
        <w:rPr>
          <w:rFonts w:ascii="Times New Roman"/>
          <w:b w:val="false"/>
          <w:i w:val="false"/>
          <w:color w:val="000000"/>
          <w:sz w:val="28"/>
        </w:rPr>
        <w:t>
Прочие текущие трансферты другим 
</w:t>
      </w:r>
    </w:p>
    <w:p>
      <w:pPr>
        <w:spacing w:after="0"/>
        <w:ind w:left="0"/>
        <w:jc w:val="both"/>
      </w:pPr>
      <w:r>
        <w:rPr>
          <w:rFonts w:ascii="Times New Roman"/>
          <w:b w:val="false"/>
          <w:i w:val="false"/>
          <w:color w:val="000000"/>
          <w:sz w:val="28"/>
        </w:rPr>
        <w:t>
уровням госуправления                  094   349
</w:t>
      </w:r>
    </w:p>
    <w:p>
      <w:pPr>
        <w:spacing w:after="0"/>
        <w:ind w:left="0"/>
        <w:jc w:val="both"/>
      </w:pPr>
      <w:r>
        <w:rPr>
          <w:rFonts w:ascii="Times New Roman"/>
          <w:b w:val="false"/>
          <w:i w:val="false"/>
          <w:color w:val="000000"/>
          <w:sz w:val="28"/>
        </w:rPr>
        <w:t>
Текущие трансферты организациям за
</w:t>
      </w:r>
    </w:p>
    <w:p>
      <w:pPr>
        <w:spacing w:after="0"/>
        <w:ind w:left="0"/>
        <w:jc w:val="both"/>
      </w:pPr>
      <w:r>
        <w:rPr>
          <w:rFonts w:ascii="Times New Roman"/>
          <w:b w:val="false"/>
          <w:i w:val="false"/>
          <w:color w:val="000000"/>
          <w:sz w:val="28"/>
        </w:rPr>
        <w:t>
границу                                095   351
</w:t>
      </w:r>
    </w:p>
    <w:p>
      <w:pPr>
        <w:spacing w:after="0"/>
        <w:ind w:left="0"/>
        <w:jc w:val="both"/>
      </w:pPr>
      <w:r>
        <w:rPr>
          <w:rFonts w:ascii="Times New Roman"/>
          <w:b w:val="false"/>
          <w:i w:val="false"/>
          <w:color w:val="000000"/>
          <w:sz w:val="28"/>
        </w:rPr>
        <w:t>
Различные прочие текущие трансферты    096   369
</w:t>
      </w:r>
    </w:p>
    <w:p>
      <w:pPr>
        <w:spacing w:after="0"/>
        <w:ind w:left="0"/>
        <w:jc w:val="both"/>
      </w:pPr>
      <w:r>
        <w:rPr>
          <w:rFonts w:ascii="Times New Roman"/>
          <w:b w:val="false"/>
          <w:i w:val="false"/>
          <w:color w:val="000000"/>
          <w:sz w:val="28"/>
        </w:rPr>
        <w:t>
Приобретение основного оборудования    097   411
</w:t>
      </w:r>
    </w:p>
    <w:p>
      <w:pPr>
        <w:spacing w:after="0"/>
        <w:ind w:left="0"/>
        <w:jc w:val="both"/>
      </w:pPr>
      <w:r>
        <w:rPr>
          <w:rFonts w:ascii="Times New Roman"/>
          <w:b w:val="false"/>
          <w:i w:val="false"/>
          <w:color w:val="000000"/>
          <w:sz w:val="28"/>
        </w:rPr>
        <w:t>
Приобретение зданий и сооружений       098   412
</w:t>
      </w:r>
    </w:p>
    <w:p>
      <w:pPr>
        <w:spacing w:after="0"/>
        <w:ind w:left="0"/>
        <w:jc w:val="both"/>
      </w:pPr>
      <w:r>
        <w:rPr>
          <w:rFonts w:ascii="Times New Roman"/>
          <w:b w:val="false"/>
          <w:i w:val="false"/>
          <w:color w:val="000000"/>
          <w:sz w:val="28"/>
        </w:rPr>
        <w:t>
Приобретение прочих активов            099   419
</w:t>
      </w:r>
    </w:p>
    <w:p>
      <w:pPr>
        <w:spacing w:after="0"/>
        <w:ind w:left="0"/>
        <w:jc w:val="both"/>
      </w:pPr>
      <w:r>
        <w:rPr>
          <w:rFonts w:ascii="Times New Roman"/>
          <w:b w:val="false"/>
          <w:i w:val="false"/>
          <w:color w:val="000000"/>
          <w:sz w:val="28"/>
        </w:rPr>
        <w:t>
Строительство зданий и сооружений      100   421
</w:t>
      </w:r>
    </w:p>
    <w:p>
      <w:pPr>
        <w:spacing w:after="0"/>
        <w:ind w:left="0"/>
        <w:jc w:val="both"/>
      </w:pPr>
      <w:r>
        <w:rPr>
          <w:rFonts w:ascii="Times New Roman"/>
          <w:b w:val="false"/>
          <w:i w:val="false"/>
          <w:color w:val="000000"/>
          <w:sz w:val="28"/>
        </w:rPr>
        <w:t>
Строительство дорог                    101   422
</w:t>
      </w:r>
    </w:p>
    <w:p>
      <w:pPr>
        <w:spacing w:after="0"/>
        <w:ind w:left="0"/>
        <w:jc w:val="both"/>
      </w:pPr>
      <w:r>
        <w:rPr>
          <w:rFonts w:ascii="Times New Roman"/>
          <w:b w:val="false"/>
          <w:i w:val="false"/>
          <w:color w:val="000000"/>
          <w:sz w:val="28"/>
        </w:rPr>
        <w:t>
Строительство прочих капитальных
</w:t>
      </w:r>
    </w:p>
    <w:p>
      <w:pPr>
        <w:spacing w:after="0"/>
        <w:ind w:left="0"/>
        <w:jc w:val="both"/>
      </w:pPr>
      <w:r>
        <w:rPr>
          <w:rFonts w:ascii="Times New Roman"/>
          <w:b w:val="false"/>
          <w:i w:val="false"/>
          <w:color w:val="000000"/>
          <w:sz w:val="28"/>
        </w:rPr>
        <w:t>
активов                                102   429
</w:t>
      </w:r>
    </w:p>
    <w:p>
      <w:pPr>
        <w:spacing w:after="0"/>
        <w:ind w:left="0"/>
        <w:jc w:val="both"/>
      </w:pPr>
      <w:r>
        <w:rPr>
          <w:rFonts w:ascii="Times New Roman"/>
          <w:b w:val="false"/>
          <w:i w:val="false"/>
          <w:color w:val="000000"/>
          <w:sz w:val="28"/>
        </w:rPr>
        <w:t>
Капитальный ремонт зданий,
</w:t>
      </w:r>
    </w:p>
    <w:p>
      <w:pPr>
        <w:spacing w:after="0"/>
        <w:ind w:left="0"/>
        <w:jc w:val="both"/>
      </w:pPr>
      <w:r>
        <w:rPr>
          <w:rFonts w:ascii="Times New Roman"/>
          <w:b w:val="false"/>
          <w:i w:val="false"/>
          <w:color w:val="000000"/>
          <w:sz w:val="28"/>
        </w:rPr>
        <w:t>
сооружений и основного оборудования    103   431
</w:t>
      </w:r>
    </w:p>
    <w:p>
      <w:pPr>
        <w:spacing w:after="0"/>
        <w:ind w:left="0"/>
        <w:jc w:val="both"/>
      </w:pPr>
      <w:r>
        <w:rPr>
          <w:rFonts w:ascii="Times New Roman"/>
          <w:b w:val="false"/>
          <w:i w:val="false"/>
          <w:color w:val="000000"/>
          <w:sz w:val="28"/>
        </w:rPr>
        <w:t>
Капитальный ремонт дорог               104   432
</w:t>
      </w:r>
    </w:p>
    <w:p>
      <w:pPr>
        <w:spacing w:after="0"/>
        <w:ind w:left="0"/>
        <w:jc w:val="both"/>
      </w:pPr>
      <w:r>
        <w:rPr>
          <w:rFonts w:ascii="Times New Roman"/>
          <w:b w:val="false"/>
          <w:i w:val="false"/>
          <w:color w:val="000000"/>
          <w:sz w:val="28"/>
        </w:rPr>
        <w:t>
Прочий ремонт                          105   439
</w:t>
      </w:r>
    </w:p>
    <w:p>
      <w:pPr>
        <w:spacing w:after="0"/>
        <w:ind w:left="0"/>
        <w:jc w:val="both"/>
      </w:pPr>
      <w:r>
        <w:rPr>
          <w:rFonts w:ascii="Times New Roman"/>
          <w:b w:val="false"/>
          <w:i w:val="false"/>
          <w:color w:val="000000"/>
          <w:sz w:val="28"/>
        </w:rPr>
        <w:t>
Приобретение товаров для создания
</w:t>
      </w:r>
    </w:p>
    <w:p>
      <w:pPr>
        <w:spacing w:after="0"/>
        <w:ind w:left="0"/>
        <w:jc w:val="both"/>
      </w:pPr>
      <w:r>
        <w:rPr>
          <w:rFonts w:ascii="Times New Roman"/>
          <w:b w:val="false"/>
          <w:i w:val="false"/>
          <w:color w:val="000000"/>
          <w:sz w:val="28"/>
        </w:rPr>
        <w:t>
государств. запасов                    106   441
</w:t>
      </w:r>
    </w:p>
    <w:p>
      <w:pPr>
        <w:spacing w:after="0"/>
        <w:ind w:left="0"/>
        <w:jc w:val="both"/>
      </w:pPr>
      <w:r>
        <w:rPr>
          <w:rFonts w:ascii="Times New Roman"/>
          <w:b w:val="false"/>
          <w:i w:val="false"/>
          <w:color w:val="000000"/>
          <w:sz w:val="28"/>
        </w:rPr>
        <w:t>
Приобретение земли                     107   451
</w:t>
      </w:r>
    </w:p>
    <w:p>
      <w:pPr>
        <w:spacing w:after="0"/>
        <w:ind w:left="0"/>
        <w:jc w:val="both"/>
      </w:pPr>
      <w:r>
        <w:rPr>
          <w:rFonts w:ascii="Times New Roman"/>
          <w:b w:val="false"/>
          <w:i w:val="false"/>
          <w:color w:val="000000"/>
          <w:sz w:val="28"/>
        </w:rPr>
        <w:t>
Приобретение нематериальных активов    108   452
</w:t>
      </w:r>
    </w:p>
    <w:p>
      <w:pPr>
        <w:spacing w:after="0"/>
        <w:ind w:left="0"/>
        <w:jc w:val="both"/>
      </w:pPr>
      <w:r>
        <w:rPr>
          <w:rFonts w:ascii="Times New Roman"/>
          <w:b w:val="false"/>
          <w:i w:val="false"/>
          <w:color w:val="000000"/>
          <w:sz w:val="28"/>
        </w:rPr>
        <w:t>
Капитальные трансферты 
</w:t>
      </w:r>
    </w:p>
    <w:p>
      <w:pPr>
        <w:spacing w:after="0"/>
        <w:ind w:left="0"/>
        <w:jc w:val="both"/>
      </w:pPr>
      <w:r>
        <w:rPr>
          <w:rFonts w:ascii="Times New Roman"/>
          <w:b w:val="false"/>
          <w:i w:val="false"/>
          <w:color w:val="000000"/>
          <w:sz w:val="28"/>
        </w:rPr>
        <w:t>
государственным предприятиям           109   461
</w:t>
      </w:r>
    </w:p>
    <w:p>
      <w:pPr>
        <w:spacing w:after="0"/>
        <w:ind w:left="0"/>
        <w:jc w:val="both"/>
      </w:pPr>
      <w:r>
        <w:rPr>
          <w:rFonts w:ascii="Times New Roman"/>
          <w:b w:val="false"/>
          <w:i w:val="false"/>
          <w:color w:val="000000"/>
          <w:sz w:val="28"/>
        </w:rPr>
        <w:t>
Капитальные трансферты финансовым
</w:t>
      </w:r>
    </w:p>
    <w:p>
      <w:pPr>
        <w:spacing w:after="0"/>
        <w:ind w:left="0"/>
        <w:jc w:val="both"/>
      </w:pPr>
      <w:r>
        <w:rPr>
          <w:rFonts w:ascii="Times New Roman"/>
          <w:b w:val="false"/>
          <w:i w:val="false"/>
          <w:color w:val="000000"/>
          <w:sz w:val="28"/>
        </w:rPr>
        <w:t>
учреждениям                            110   462
</w:t>
      </w:r>
    </w:p>
    <w:p>
      <w:pPr>
        <w:spacing w:after="0"/>
        <w:ind w:left="0"/>
        <w:jc w:val="both"/>
      </w:pPr>
      <w:r>
        <w:rPr>
          <w:rFonts w:ascii="Times New Roman"/>
          <w:b w:val="false"/>
          <w:i w:val="false"/>
          <w:color w:val="000000"/>
          <w:sz w:val="28"/>
        </w:rPr>
        <w:t>
Капитальные трансферты другим уровням
</w:t>
      </w:r>
    </w:p>
    <w:p>
      <w:pPr>
        <w:spacing w:after="0"/>
        <w:ind w:left="0"/>
        <w:jc w:val="both"/>
      </w:pPr>
      <w:r>
        <w:rPr>
          <w:rFonts w:ascii="Times New Roman"/>
          <w:b w:val="false"/>
          <w:i w:val="false"/>
          <w:color w:val="000000"/>
          <w:sz w:val="28"/>
        </w:rPr>
        <w:t>
государственного управления            111   464
</w:t>
      </w:r>
    </w:p>
    <w:p>
      <w:pPr>
        <w:spacing w:after="0"/>
        <w:ind w:left="0"/>
        <w:jc w:val="both"/>
      </w:pPr>
      <w:r>
        <w:rPr>
          <w:rFonts w:ascii="Times New Roman"/>
          <w:b w:val="false"/>
          <w:i w:val="false"/>
          <w:color w:val="000000"/>
          <w:sz w:val="28"/>
        </w:rPr>
        <w:t>
Прочие капитальные трансферты          112   469
</w:t>
      </w:r>
    </w:p>
    <w:p>
      <w:pPr>
        <w:spacing w:after="0"/>
        <w:ind w:left="0"/>
        <w:jc w:val="both"/>
      </w:pPr>
      <w:r>
        <w:rPr>
          <w:rFonts w:ascii="Times New Roman"/>
          <w:b w:val="false"/>
          <w:i w:val="false"/>
          <w:color w:val="000000"/>
          <w:sz w:val="28"/>
        </w:rPr>
        <w:t>
Капитальные трансферты международным 
</w:t>
      </w:r>
    </w:p>
    <w:p>
      <w:pPr>
        <w:spacing w:after="0"/>
        <w:ind w:left="0"/>
        <w:jc w:val="both"/>
      </w:pPr>
      <w:r>
        <w:rPr>
          <w:rFonts w:ascii="Times New Roman"/>
          <w:b w:val="false"/>
          <w:i w:val="false"/>
          <w:color w:val="000000"/>
          <w:sz w:val="28"/>
        </w:rPr>
        <w:t>
организациям и правительствам
</w:t>
      </w:r>
    </w:p>
    <w:p>
      <w:pPr>
        <w:spacing w:after="0"/>
        <w:ind w:left="0"/>
        <w:jc w:val="both"/>
      </w:pPr>
      <w:r>
        <w:rPr>
          <w:rFonts w:ascii="Times New Roman"/>
          <w:b w:val="false"/>
          <w:i w:val="false"/>
          <w:color w:val="000000"/>
          <w:sz w:val="28"/>
        </w:rPr>
        <w:t>
иностранных государств                 113   471
</w:t>
      </w:r>
    </w:p>
    <w:p>
      <w:pPr>
        <w:spacing w:after="0"/>
        <w:ind w:left="0"/>
        <w:jc w:val="both"/>
      </w:pPr>
      <w:r>
        <w:rPr>
          <w:rFonts w:ascii="Times New Roman"/>
          <w:b w:val="false"/>
          <w:i w:val="false"/>
          <w:color w:val="000000"/>
          <w:sz w:val="28"/>
        </w:rPr>
        <w:t>
Прочие капитальные трансферты за
</w:t>
      </w:r>
    </w:p>
    <w:p>
      <w:pPr>
        <w:spacing w:after="0"/>
        <w:ind w:left="0"/>
        <w:jc w:val="both"/>
      </w:pPr>
      <w:r>
        <w:rPr>
          <w:rFonts w:ascii="Times New Roman"/>
          <w:b w:val="false"/>
          <w:i w:val="false"/>
          <w:color w:val="000000"/>
          <w:sz w:val="28"/>
        </w:rPr>
        <w:t>
границу                                114   479
</w:t>
      </w:r>
    </w:p>
    <w:p>
      <w:pPr>
        <w:spacing w:after="0"/>
        <w:ind w:left="0"/>
        <w:jc w:val="both"/>
      </w:pPr>
      <w:r>
        <w:rPr>
          <w:rFonts w:ascii="Times New Roman"/>
          <w:b w:val="false"/>
          <w:i w:val="false"/>
          <w:color w:val="000000"/>
          <w:sz w:val="28"/>
        </w:rPr>
        <w:t>
Прочее внутреннее кредитование         115   519
</w:t>
      </w:r>
    </w:p>
    <w:p>
      <w:pPr>
        <w:spacing w:after="0"/>
        <w:ind w:left="0"/>
        <w:jc w:val="both"/>
      </w:pPr>
      <w:r>
        <w:rPr>
          <w:rFonts w:ascii="Times New Roman"/>
          <w:b w:val="false"/>
          <w:i w:val="false"/>
          <w:color w:val="000000"/>
          <w:sz w:val="28"/>
        </w:rPr>
        <w:t>
Остаток денежных средств на                         
</w:t>
      </w:r>
    </w:p>
    <w:p>
      <w:pPr>
        <w:spacing w:after="0"/>
        <w:ind w:left="0"/>
        <w:jc w:val="both"/>
      </w:pPr>
      <w:r>
        <w:rPr>
          <w:rFonts w:ascii="Times New Roman"/>
          <w:b w:val="false"/>
          <w:i w:val="false"/>
          <w:color w:val="000000"/>
          <w:sz w:val="28"/>
        </w:rPr>
        <w:t>
спецсчете на конец отчетного периода   170                          Х
</w:t>
      </w:r>
    </w:p>
    <w:p>
      <w:pPr>
        <w:spacing w:after="0"/>
        <w:ind w:left="0"/>
        <w:jc w:val="both"/>
      </w:pPr>
      <w:r>
        <w:rPr>
          <w:rFonts w:ascii="Times New Roman"/>
          <w:b w:val="false"/>
          <w:i w:val="false"/>
          <w:color w:val="000000"/>
          <w:sz w:val="28"/>
        </w:rPr>
        <w:t>
в т.ч. - на валютном счете (по курсу)  171                          Х
</w:t>
      </w:r>
    </w:p>
    <w:p>
      <w:pPr>
        <w:spacing w:after="0"/>
        <w:ind w:left="0"/>
        <w:jc w:val="both"/>
      </w:pPr>
      <w:r>
        <w:rPr>
          <w:rFonts w:ascii="Times New Roman"/>
          <w:b w:val="false"/>
          <w:i w:val="false"/>
          <w:color w:val="000000"/>
          <w:sz w:val="28"/>
        </w:rPr>
        <w:t>
         на конец отчетного периода     
</w:t>
      </w:r>
    </w:p>
    <w:p>
      <w:pPr>
        <w:spacing w:after="0"/>
        <w:ind w:left="0"/>
        <w:jc w:val="both"/>
      </w:pPr>
      <w:r>
        <w:rPr>
          <w:rFonts w:ascii="Times New Roman"/>
          <w:b w:val="false"/>
          <w:i w:val="false"/>
          <w:color w:val="000000"/>
          <w:sz w:val="28"/>
        </w:rPr>
        <w:t>
       - на тенговом специальном счете 172                          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__________________
</w:t>
      </w:r>
    </w:p>
    <w:p>
      <w:pPr>
        <w:spacing w:after="0"/>
        <w:ind w:left="0"/>
        <w:jc w:val="both"/>
      </w:pPr>
      <w:r>
        <w:rPr>
          <w:rFonts w:ascii="Times New Roman"/>
          <w:b w:val="false"/>
          <w:i w:val="false"/>
          <w:color w:val="000000"/>
          <w:sz w:val="28"/>
        </w:rPr>
        <w:t>
"___"________________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 032-А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органа Казначейства)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движения выделенных лимитов и кассовых расходов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учетом взятых обязательств по республиканскому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бюджету_________________________________________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и код государственного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бюджетной!Планируемое! Взятые      !Выделено!    Кассовый  расход
</w:t>
      </w:r>
      <w:r>
        <w:br/>
      </w:r>
      <w:r>
        <w:rPr>
          <w:rFonts w:ascii="Times New Roman"/>
          <w:b w:val="false"/>
          <w:i w:val="false"/>
          <w:color w:val="000000"/>
          <w:sz w:val="28"/>
        </w:rPr>
        <w:t>
классификации!разрешение !обязательства!лимитов !-----------------------
</w:t>
      </w:r>
      <w:r>
        <w:br/>
      </w:r>
      <w:r>
        <w:rPr>
          <w:rFonts w:ascii="Times New Roman"/>
          <w:b w:val="false"/>
          <w:i w:val="false"/>
          <w:color w:val="000000"/>
          <w:sz w:val="28"/>
        </w:rPr>
        <w:t>
             !  на год   !             !        !    по          ! 
</w:t>
      </w:r>
      <w:r>
        <w:br/>
      </w:r>
      <w:r>
        <w:rPr>
          <w:rFonts w:ascii="Times New Roman"/>
          <w:b w:val="false"/>
          <w:i w:val="false"/>
          <w:color w:val="000000"/>
          <w:sz w:val="28"/>
        </w:rPr>
        <w:t>
             !           !             !        !обязательствам  !
</w:t>
      </w:r>
      <w:r>
        <w:br/>
      </w:r>
      <w:r>
        <w:rPr>
          <w:rFonts w:ascii="Times New Roman"/>
          <w:b w:val="false"/>
          <w:i w:val="false"/>
          <w:color w:val="000000"/>
          <w:sz w:val="28"/>
        </w:rPr>
        <w:t>
------------------------------------------------------------------------   
</w:t>
      </w:r>
      <w:r>
        <w:br/>
      </w:r>
      <w:r>
        <w:rPr>
          <w:rFonts w:ascii="Times New Roman"/>
          <w:b w:val="false"/>
          <w:i w:val="false"/>
          <w:color w:val="000000"/>
          <w:sz w:val="28"/>
        </w:rPr>
        <w:t>
     1       !     2     !      3      !    4   !       5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учреждению: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Восстановление     !   Остаток       !Обязательства,
</w:t>
      </w:r>
      <w:r>
        <w:br/>
      </w:r>
      <w:r>
        <w:rPr>
          <w:rFonts w:ascii="Times New Roman"/>
          <w:b w:val="false"/>
          <w:i w:val="false"/>
          <w:color w:val="000000"/>
          <w:sz w:val="28"/>
        </w:rPr>
        <w:t>
------------!----------------------------неиспользованных !необеспеченные
</w:t>
      </w:r>
      <w:r>
        <w:br/>
      </w:r>
      <w:r>
        <w:rPr>
          <w:rFonts w:ascii="Times New Roman"/>
          <w:b w:val="false"/>
          <w:i w:val="false"/>
          <w:color w:val="000000"/>
          <w:sz w:val="28"/>
        </w:rPr>
        <w:t>
    без     !     по       !  без       !    лимитов      !  лимитами  
</w:t>
      </w:r>
      <w:r>
        <w:br/>
      </w:r>
      <w:r>
        <w:rPr>
          <w:rFonts w:ascii="Times New Roman"/>
          <w:b w:val="false"/>
          <w:i w:val="false"/>
          <w:color w:val="000000"/>
          <w:sz w:val="28"/>
        </w:rPr>
        <w:t>
обязательств!обязательствам!обязательств!                 !
</w:t>
      </w:r>
      <w:r>
        <w:br/>
      </w:r>
      <w:r>
        <w:rPr>
          <w:rFonts w:ascii="Times New Roman"/>
          <w:b w:val="false"/>
          <w:i w:val="false"/>
          <w:color w:val="000000"/>
          <w:sz w:val="28"/>
        </w:rPr>
        <w:t>
------------------------------------------------------------------------
</w:t>
      </w:r>
      <w:r>
        <w:br/>
      </w:r>
      <w:r>
        <w:rPr>
          <w:rFonts w:ascii="Times New Roman"/>
          <w:b w:val="false"/>
          <w:i w:val="false"/>
          <w:color w:val="000000"/>
          <w:sz w:val="28"/>
        </w:rPr>
        <w:t>
     6      !       7      !      8     !        9        !     10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Отзывы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r>
        <w:br/>
      </w:r>
      <w:r>
        <w:rPr>
          <w:rFonts w:ascii="Times New Roman"/>
          <w:b w:val="false"/>
          <w:i w:val="false"/>
          <w:color w:val="000000"/>
          <w:sz w:val="28"/>
        </w:rPr>
        <w:t>
            бюджетной классификации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 132-А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органа Казначейства)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движения выделенных лимитов и кассовых расходов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учетом взятых обязательств по местному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бюджету_________________________________________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и код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бюджетной!Планируемое! Взятые      !Выделено!    Кассовый  расход
</w:t>
      </w:r>
      <w:r>
        <w:br/>
      </w:r>
      <w:r>
        <w:rPr>
          <w:rFonts w:ascii="Times New Roman"/>
          <w:b w:val="false"/>
          <w:i w:val="false"/>
          <w:color w:val="000000"/>
          <w:sz w:val="28"/>
        </w:rPr>
        <w:t>
классификации!разрешение !обязательства!лимитов !-----------------------
</w:t>
      </w:r>
      <w:r>
        <w:br/>
      </w:r>
      <w:r>
        <w:rPr>
          <w:rFonts w:ascii="Times New Roman"/>
          <w:b w:val="false"/>
          <w:i w:val="false"/>
          <w:color w:val="000000"/>
          <w:sz w:val="28"/>
        </w:rPr>
        <w:t>
             !   на год  !             !        !    по          ! 
</w:t>
      </w:r>
      <w:r>
        <w:br/>
      </w:r>
      <w:r>
        <w:rPr>
          <w:rFonts w:ascii="Times New Roman"/>
          <w:b w:val="false"/>
          <w:i w:val="false"/>
          <w:color w:val="000000"/>
          <w:sz w:val="28"/>
        </w:rPr>
        <w:t>
             !           !             !        !обязательствам  !
</w:t>
      </w:r>
      <w:r>
        <w:br/>
      </w:r>
      <w:r>
        <w:rPr>
          <w:rFonts w:ascii="Times New Roman"/>
          <w:b w:val="false"/>
          <w:i w:val="false"/>
          <w:color w:val="000000"/>
          <w:sz w:val="28"/>
        </w:rPr>
        <w:t>
------------------------------------------------------------------------   
</w:t>
      </w:r>
      <w:r>
        <w:br/>
      </w:r>
      <w:r>
        <w:rPr>
          <w:rFonts w:ascii="Times New Roman"/>
          <w:b w:val="false"/>
          <w:i w:val="false"/>
          <w:color w:val="000000"/>
          <w:sz w:val="28"/>
        </w:rPr>
        <w:t>
     1       !     2     !      3      !    4   !       5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учреждению: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Восстановление     !   Остаток       !Обязательства,
</w:t>
      </w:r>
      <w:r>
        <w:br/>
      </w:r>
      <w:r>
        <w:rPr>
          <w:rFonts w:ascii="Times New Roman"/>
          <w:b w:val="false"/>
          <w:i w:val="false"/>
          <w:color w:val="000000"/>
          <w:sz w:val="28"/>
        </w:rPr>
        <w:t>
------------!---------------------------!неиспользованных !необеспеченные
</w:t>
      </w:r>
      <w:r>
        <w:br/>
      </w:r>
      <w:r>
        <w:rPr>
          <w:rFonts w:ascii="Times New Roman"/>
          <w:b w:val="false"/>
          <w:i w:val="false"/>
          <w:color w:val="000000"/>
          <w:sz w:val="28"/>
        </w:rPr>
        <w:t>
    без     !     по       !  без       !    лимитов      !  лимитами  
</w:t>
      </w:r>
      <w:r>
        <w:br/>
      </w:r>
      <w:r>
        <w:rPr>
          <w:rFonts w:ascii="Times New Roman"/>
          <w:b w:val="false"/>
          <w:i w:val="false"/>
          <w:color w:val="000000"/>
          <w:sz w:val="28"/>
        </w:rPr>
        <w:t>
обязательств!обязательствам!обязательств!                 !
</w:t>
      </w:r>
      <w:r>
        <w:br/>
      </w:r>
      <w:r>
        <w:rPr>
          <w:rFonts w:ascii="Times New Roman"/>
          <w:b w:val="false"/>
          <w:i w:val="false"/>
          <w:color w:val="000000"/>
          <w:sz w:val="28"/>
        </w:rPr>
        <w:t>
------------------------------------------------------------------------
</w:t>
      </w:r>
      <w:r>
        <w:br/>
      </w:r>
      <w:r>
        <w:rPr>
          <w:rFonts w:ascii="Times New Roman"/>
          <w:b w:val="false"/>
          <w:i w:val="false"/>
          <w:color w:val="000000"/>
          <w:sz w:val="28"/>
        </w:rPr>
        <w:t>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Отзывы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r>
        <w:br/>
      </w:r>
      <w:r>
        <w:rPr>
          <w:rFonts w:ascii="Times New Roman"/>
          <w:b w:val="false"/>
          <w:i w:val="false"/>
          <w:color w:val="000000"/>
          <w:sz w:val="28"/>
        </w:rPr>
        <w:t>
            бюджетной классификации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Разрешения администратора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распределении лимитов по республиканскому бюджету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"1" ______________ г.       
</w:t>
      </w:r>
      <w:r>
        <w:rPr>
          <w:rFonts w:ascii="Times New Roman"/>
          <w:b w:val="false"/>
          <w:i w:val="false"/>
          <w:color w:val="000000"/>
          <w:sz w:val="28"/>
        </w:rPr>
        <w:t>
  Форма № 046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государственного учреждения:___________________________________
</w:t>
      </w:r>
    </w:p>
    <w:p>
      <w:pPr>
        <w:spacing w:after="0"/>
        <w:ind w:left="0"/>
        <w:jc w:val="both"/>
      </w:pPr>
      <w:r>
        <w:rPr>
          <w:rFonts w:ascii="Times New Roman"/>
          <w:b w:val="false"/>
          <w:i w:val="false"/>
          <w:color w:val="000000"/>
          <w:sz w:val="28"/>
        </w:rPr>
        <w:t>
Наименование государственного учреждения:__________________________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 План !Разрешено!Текущее   !Разрешено с!Нераспределенный
</w:t>
      </w:r>
      <w:r>
        <w:br/>
      </w:r>
      <w:r>
        <w:rPr>
          <w:rFonts w:ascii="Times New Roman"/>
          <w:b w:val="false"/>
          <w:i w:val="false"/>
          <w:color w:val="000000"/>
          <w:sz w:val="28"/>
        </w:rPr>
        <w:t>
бюджетной    !  на  ! ранее   !разрешение!начала года!     остаток 
</w:t>
      </w:r>
      <w:r>
        <w:br/>
      </w:r>
      <w:r>
        <w:rPr>
          <w:rFonts w:ascii="Times New Roman"/>
          <w:b w:val="false"/>
          <w:i w:val="false"/>
          <w:color w:val="000000"/>
          <w:sz w:val="28"/>
        </w:rPr>
        <w:t>
классификации! год  !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Ответственный исполнитель Казначейства _______________________________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Форма № 146-А
</w:t>
      </w:r>
    </w:p>
    <w:p>
      <w:pPr>
        <w:spacing w:after="0"/>
        <w:ind w:left="0"/>
        <w:jc w:val="both"/>
      </w:pPr>
      <w:r>
        <w:rPr>
          <w:rFonts w:ascii="Times New Roman"/>
          <w:b w:val="false"/>
          <w:i w:val="false"/>
          <w:color w:val="000000"/>
          <w:sz w:val="28"/>
        </w:rPr>
        <w:t>
</w:t>
      </w:r>
      <w:r>
        <w:rPr>
          <w:rFonts w:ascii="Times New Roman"/>
          <w:b/>
          <w:i w:val="false"/>
          <w:color w:val="000000"/>
          <w:sz w:val="28"/>
        </w:rPr>
        <w:t>
    Финансовое разрешение, подлежащее распределению по местному бюджету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государственного учреждения:___________________________________
</w:t>
      </w:r>
      <w:r>
        <w:br/>
      </w:r>
      <w:r>
        <w:rPr>
          <w:rFonts w:ascii="Times New Roman"/>
          <w:b w:val="false"/>
          <w:i w:val="false"/>
          <w:color w:val="000000"/>
          <w:sz w:val="28"/>
        </w:rPr>
        <w:t>
Наименование государственного учреждения:__________________________
</w:t>
      </w:r>
      <w:r>
        <w:br/>
      </w:r>
      <w:r>
        <w:rPr>
          <w:rFonts w:ascii="Times New Roman"/>
          <w:b w:val="false"/>
          <w:i w:val="false"/>
          <w:color w:val="000000"/>
          <w:sz w:val="28"/>
        </w:rPr>
        <w:t>
Единица измерения: тенге
</w:t>
      </w:r>
      <w:r>
        <w:br/>
      </w:r>
      <w:r>
        <w:rPr>
          <w:rFonts w:ascii="Times New Roman"/>
          <w:b w:val="false"/>
          <w:i w:val="false"/>
          <w:color w:val="000000"/>
          <w:sz w:val="28"/>
        </w:rPr>
        <w:t>
----------------------------------------------------------------------
</w:t>
      </w:r>
      <w:r>
        <w:br/>
      </w:r>
      <w:r>
        <w:rPr>
          <w:rFonts w:ascii="Times New Roman"/>
          <w:b w:val="false"/>
          <w:i w:val="false"/>
          <w:color w:val="000000"/>
          <w:sz w:val="28"/>
        </w:rPr>
        <w:t>
Код          ! План !Разрешено!Текущее   !Разрешено с!Нераспределенный
</w:t>
      </w:r>
      <w:r>
        <w:br/>
      </w:r>
      <w:r>
        <w:rPr>
          <w:rFonts w:ascii="Times New Roman"/>
          <w:b w:val="false"/>
          <w:i w:val="false"/>
          <w:color w:val="000000"/>
          <w:sz w:val="28"/>
        </w:rPr>
        <w:t>
бюджетной    !  на  ! ранее   !разрешение!начала года!     остаток 
</w:t>
      </w:r>
      <w:r>
        <w:br/>
      </w:r>
      <w:r>
        <w:rPr>
          <w:rFonts w:ascii="Times New Roman"/>
          <w:b w:val="false"/>
          <w:i w:val="false"/>
          <w:color w:val="000000"/>
          <w:sz w:val="28"/>
        </w:rPr>
        <w:t>
классификации! год  !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Ответственный исполнитель Казначейства _______________________________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Ведомость контроля полноты распределения лимитов,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выделенных из республиканского бюджета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 "___"_________________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047
</w:t>
      </w:r>
    </w:p>
    <w:p>
      <w:pPr>
        <w:spacing w:after="0"/>
        <w:ind w:left="0"/>
        <w:jc w:val="both"/>
      </w:pPr>
      <w:r>
        <w:rPr>
          <w:rFonts w:ascii="Times New Roman"/>
          <w:b w:val="false"/>
          <w:i w:val="false"/>
          <w:color w:val="000000"/>
          <w:sz w:val="28"/>
        </w:rPr>
        <w:t>
Код государственного учреждения:______________________________________
</w:t>
      </w:r>
    </w:p>
    <w:p>
      <w:pPr>
        <w:spacing w:after="0"/>
        <w:ind w:left="0"/>
        <w:jc w:val="both"/>
      </w:pPr>
      <w:r>
        <w:rPr>
          <w:rFonts w:ascii="Times New Roman"/>
          <w:b w:val="false"/>
          <w:i w:val="false"/>
          <w:color w:val="000000"/>
          <w:sz w:val="28"/>
        </w:rPr>
        <w:t>
Государственное учреждение:___________________________________________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бюджетной !    План на год            !    Выделенные лимиты
</w:t>
      </w:r>
      <w:r>
        <w:br/>
      </w:r>
      <w:r>
        <w:rPr>
          <w:rFonts w:ascii="Times New Roman"/>
          <w:b w:val="false"/>
          <w:i w:val="false"/>
          <w:color w:val="000000"/>
          <w:sz w:val="28"/>
        </w:rPr>
        <w:t>
классификации !--------------------------------------------------------
</w:t>
      </w:r>
      <w:r>
        <w:br/>
      </w:r>
      <w:r>
        <w:rPr>
          <w:rFonts w:ascii="Times New Roman"/>
          <w:b w:val="false"/>
          <w:i w:val="false"/>
          <w:color w:val="000000"/>
          <w:sz w:val="28"/>
        </w:rPr>
        <w:t>
              !варант !субварант !откл.   !варант с   !в том числе за
</w:t>
      </w:r>
      <w:r>
        <w:br/>
      </w:r>
      <w:r>
        <w:rPr>
          <w:rFonts w:ascii="Times New Roman"/>
          <w:b w:val="false"/>
          <w:i w:val="false"/>
          <w:color w:val="000000"/>
          <w:sz w:val="28"/>
        </w:rPr>
        <w:t>
              !       !          !(+/-)   !начала года!послед. месяц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 по подпр.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 по подпр.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Итог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Отзыв              !        Зачет
</w:t>
      </w:r>
      <w:r>
        <w:br/>
      </w:r>
      <w:r>
        <w:rPr>
          <w:rFonts w:ascii="Times New Roman"/>
          <w:b w:val="false"/>
          <w:i w:val="false"/>
          <w:color w:val="000000"/>
          <w:sz w:val="28"/>
        </w:rPr>
        <w:t>
-----------------------------------------------------------------------
</w:t>
      </w:r>
      <w:r>
        <w:br/>
      </w:r>
      <w:r>
        <w:rPr>
          <w:rFonts w:ascii="Times New Roman"/>
          <w:b w:val="false"/>
          <w:i w:val="false"/>
          <w:color w:val="000000"/>
          <w:sz w:val="28"/>
        </w:rPr>
        <w:t>
субварант с!откл. !варант !субварант !откл.!варант!субварант!откл.
</w:t>
      </w:r>
      <w:r>
        <w:br/>
      </w:r>
      <w:r>
        <w:rPr>
          <w:rFonts w:ascii="Times New Roman"/>
          <w:b w:val="false"/>
          <w:i w:val="false"/>
          <w:color w:val="000000"/>
          <w:sz w:val="28"/>
        </w:rPr>
        <w:t>
начала года!(+/-)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Начальник областного управления Казначейства __________________
</w:t>
      </w:r>
    </w:p>
    <w:p>
      <w:pPr>
        <w:spacing w:after="0"/>
        <w:ind w:left="0"/>
        <w:jc w:val="both"/>
      </w:pPr>
      <w:r>
        <w:rPr>
          <w:rFonts w:ascii="Times New Roman"/>
          <w:b w:val="false"/>
          <w:i w:val="false"/>
          <w:color w:val="000000"/>
          <w:sz w:val="28"/>
        </w:rPr>
        <w:t>
Начальник отдела исполнения РБ 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Справка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использовании средств, выделенных из резервов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Правительства Республики Казахстан и местных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исполнительных органов за __________________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учреждение _______________________________________
</w:t>
      </w:r>
      <w:r>
        <w:br/>
      </w:r>
      <w:r>
        <w:rPr>
          <w:rFonts w:ascii="Times New Roman"/>
          <w:b w:val="false"/>
          <w:i w:val="false"/>
          <w:color w:val="000000"/>
          <w:sz w:val="28"/>
        </w:rPr>
        <w:t>
Периодичность - годовая
</w:t>
      </w:r>
      <w:r>
        <w:br/>
      </w:r>
      <w:r>
        <w:rPr>
          <w:rFonts w:ascii="Times New Roman"/>
          <w:b w:val="false"/>
          <w:i w:val="false"/>
          <w:color w:val="000000"/>
          <w:sz w:val="28"/>
        </w:rPr>
        <w:t>
Единица измерения тыс.тенге
</w:t>
      </w:r>
      <w:r>
        <w:br/>
      </w:r>
      <w:r>
        <w:rPr>
          <w:rFonts w:ascii="Times New Roman"/>
          <w:b w:val="false"/>
          <w:i w:val="false"/>
          <w:color w:val="000000"/>
          <w:sz w:val="28"/>
        </w:rPr>
        <w:t>
----------------------------------------------------------------------
</w:t>
      </w:r>
      <w:r>
        <w:br/>
      </w:r>
      <w:r>
        <w:rPr>
          <w:rFonts w:ascii="Times New Roman"/>
          <w:b w:val="false"/>
          <w:i w:val="false"/>
          <w:color w:val="000000"/>
          <w:sz w:val="28"/>
        </w:rPr>
        <w:t>
 №  !Код расходов !Номер постановления!        Резервный фонд
</w:t>
      </w:r>
      <w:r>
        <w:br/>
      </w:r>
      <w:r>
        <w:rPr>
          <w:rFonts w:ascii="Times New Roman"/>
          <w:b w:val="false"/>
          <w:i w:val="false"/>
          <w:color w:val="000000"/>
          <w:sz w:val="28"/>
        </w:rPr>
        <w:t>
п/п ! бюджетной   !Правительства,     !--------------------------------
</w:t>
      </w:r>
      <w:r>
        <w:br/>
      </w:r>
      <w:r>
        <w:rPr>
          <w:rFonts w:ascii="Times New Roman"/>
          <w:b w:val="false"/>
          <w:i w:val="false"/>
          <w:color w:val="000000"/>
          <w:sz w:val="28"/>
        </w:rPr>
        <w:t>
    !классификации!Распоряжения       ! выделено ! исполнено! остаток
</w:t>
      </w:r>
      <w:r>
        <w:br/>
      </w:r>
      <w:r>
        <w:rPr>
          <w:rFonts w:ascii="Times New Roman"/>
          <w:b w:val="false"/>
          <w:i w:val="false"/>
          <w:color w:val="000000"/>
          <w:sz w:val="28"/>
        </w:rPr>
        <w:t>
    !             !исполнительных     ! лимитов  !          !
</w:t>
      </w:r>
      <w:r>
        <w:br/>
      </w:r>
      <w:r>
        <w:rPr>
          <w:rFonts w:ascii="Times New Roman"/>
          <w:b w:val="false"/>
          <w:i w:val="false"/>
          <w:color w:val="000000"/>
          <w:sz w:val="28"/>
        </w:rPr>
        <w:t>
    !             !органов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Руководитель:____________________________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Главный бухгалтер:_______________________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"___"_________________г.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