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c877" w14:textId="b33c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открытия и закрытия счетов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мая 1999 года N 241. Зарегистрирован в Министерстве юстиции Республики Казахстан 23.06.1999 г. N 817. Утратил силу - приказом Министра финансов РК от 14 декабря 2004 года N 447 (V043333)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открытия и закрытия счетов государственных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Министерства финансов Республики Казахстан от 7 октября 1997 г. N 334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V970421_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о порядке открытия, ведения и закрытия банковских счетов организаций, содержащихся за счет средств республиканского и местных бюджетов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 - Министр финансов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 порядке открытия и закрытия счетов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государственных учреждений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устанавливает порядок открытия и закрытия счетов государственных учреждений в территориальных органах Казначейства.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учета средств государственных учреждений, содержащихся за счет республиканского и местных бюджетов, открываются следующие счета: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Бюджетный счет - счет, открываемый государственному учреждению, для учета кассовых расходов средств из республиканского и местных бюджетов в пределах выделенных лимитов.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счета открываются территориальными органами Казначейства на балансовых счетах: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120 "Расходы республиканского бюджета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130 "Средства районных и городских бюджетов";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132 "Средства областных бюджетов".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Текущий счет "Средства от платных услуг" - счет, открываемый государственному учреждению, для учета поступления и расходования средств, получаемых от реализации платных услуг, разрешенных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счет "Средства от платных услуг" открывается в территориальном органе Казначейства на балансовых счетах: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141 "Текущие счета учреждений, содержащихся за счет республиканского бюджета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142 "Текущие счета учреждений, содержащихся за счет местных бюджетов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Текущий счет для спонсорской и благотворительной помощи - счет, открываемый государственному учреждению, для учета поступления и расходования средств, получаемых в соответствии с действующим законодательством от юридических и физических лиц в виде спонсорской или благотворительной помощи, поступающей как в национальной, так и в иностранной валюте.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Иностранная валюта, поступающая на счет, конвертируется с последующим зачислением на текущий счет для спонсорской и благотворительной помощи в порядке, определенном Министерством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счет для спонсорской и благотворительной помощи открывается в территориальном органе Казначейства на балансовых счетах: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141 "Текущие счета учреждений, содержащихся за счет республиканского бюджета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142 "Текущие счета учреждений, содержащихся за счет местных бюджетов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Депозитный счет - счет, открываемый государственному учреждению для зачисления средств, поступающих во временное распоряжение государственного учреждения и подлежащих, при наступлении определенных условий, зачислению в государственный бюджет или возврату вносителям или третьим лицам согласно действующему законодательству, без права расходования на иные цели.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Депозитный счет государственному учреждению для средств, подлежащих непосредственному зачислению в доход государственного бюджета и не подлежащих возврату вносителям, не открывается.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по судебному администрированию при Верховном суде Республики Казахстан и его администраторам (в областях, гг. Астаны и Алматы) депозитные счета открываются для принятия денежных сумм судебными исполнителями в целях оплаты исполнительных документов от должников, третьих лиц, от реализации арестованного имущества должников и для выдачи их взыскателям.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Территориальным (областным, гг. Астаны и Алматы) органам юстиции депозитные счета открываются для зачисления денег от должника на имя государственного нотариуса, для передачи их кредитору, для возврата денег лицу, внесшему их на депозит с письменного согласия лица, в пользу которого сделан взнос, или по решению суда и для зачисления невостребованных, по истечению установленного срока хранения, денег в республиканский бюджет по решению суда.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Исправительным учреждениям и следственным изоляторам Министерства внутренних дел Республики Казахстан, Республиканской психиатрической больнице строгого наблюдения Агентства Республики Казахстан по делам здравоохранения депозитный счет открывается для зачисления личных денег осужденных, подозреваемых и обвиняемых в совершении преступлений, пациентов, находящихся в психиатрической больнице, и для использования ими данных средств на следующие расходы, предусмотренные законодательными актами: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продуктов питания, предметов первой необходимости;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отправление денежного перевода, посылок, бандеролей близким родственникам и иным лицам;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междугородних телефонных переговоров;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через торговую сеть литературы, подписку на газеты и журналы;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остатка денег осужденным, освобождаемым из мест лишения свободы, и пациентам, выписываемым из психиатрической больницы.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Дисциплинарным воинским частям Министерства обороны Республики Казахстан депозитные счета открываются для зачисления денежного содержания осужденных, а также денежных переводов для расходования ими данных средств по безналичному расчету на приобретение предметов первой необходимости и продуктов питания, и возврата остатка денег осужденным, освобожденным от отбывания наказания.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"Финансовый центр" Министерства образования и науки Республики Казахстан депозитный счет открывается для зачисления кредитных ресурсов от Министерства образования и науки Республики Казахстан и от Агентства Республики Казахстан по делам здравоохранения и перечисления их юридическим лицам, осуществляющим подготовку специалистов с высшим образованием по государственному образовательному кредиту, а также для учета и контроля возврата средств заемщиками.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Домам-интернатам для умственно-отсталых детей, психоневрологическим интернатам открываются депозитные счета для зачисления денег с лицевых счетов опекаемых, с правом расходования этих средств на личные цели опекаемых: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приобретение продуктов питания;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оказание медицинской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приобретение лекарственных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приобретение одежды, обуви и предметов первой необходимости, средств гигиены;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приобретение постельного и нательного белья.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Депозитный счет открывается в территориальном органе Казначейства на балансовом счете N 144 "Депозиты".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Текущий счет уполномоченных и невыплаченные переводы - счет, открываемый государственному учреждению, которое не получает лимиты на расходование бюджетных средств, не является самостоятельным распорядителем лимитов и расположено вне места нахождения распорядителя лимитов, для зачисления средств, переводимых ему соответствующими распорядителями лимитов для выплаты заработной платы, премий, материальной помощи, пособий по временной нетрудоспособности, командировочных расходов и денежных компенсаций взамен табачных изделий.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счет уполномоченных и невыплаченные переводы открывается в территориальном органе Казначейства на балансовом счете N 724 "Текущий счет уполномоченных и невыплаченные переводы".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Текущий счет целевого финансирования - счет, открываемый государственному учреждению, которое содержится за счет республиканского бюджета, для учета средств, поступающих на целевое финансирование.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счет целевого финансирования открывается в территориальном органе Казначейства на балансовом счете N 141 "Текущие счета учреждений, содержащихся за счет республиканского бюджета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Текущий счет Акима г. Алматы и его районов - счета, открываемые Акимам г. Алматы и его районов, с целью аккумулирования средств для экономического, социального и культурного развития г.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счет Акима г. Алматы и его районов открывается в Алматинском городском управлении Казначейства на балансовом счете N 142 "Текущие счета учреждений, содержащихся за счет местных бюджетов Республики Казахстан" и предназначен для учета операций по расходованию средств внебюджетного фонда Акима г. Алматы и его районов.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Текущие (специальные) счета софинансирования открываются в тенговом эквиваленте государственным учреждениям в областном, городов Астана и Алматы управлениях Казначейства, либо в соответствии с условиями Соглашений о займах/грантах в банках второго уровня для реализации проектов, софинансируемых из бюджета и средств займов и грантов международных финансовых и экономических организаций и стран- доноров в рамках официальной помощи развитию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(специальный) счет софинансирования открывается в областном, городов Астана и Алматы управлениях Казначейства на балансовых счетах: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141 "Текущие счета учреждений, содержащихся за счет республиканского бюджета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142 "Текущие счета учреждений, содержащихся за счет местных бюджетов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8-1) Текущий счет для зачисления страхового возмещения - счет, открываемый государственному учреждению в национальной валюте, для учета поступления и расходования страхового возмещения, выплачиваемого страховщиком в случае, когда дорожно-транспортное происшествие привело к повреждению или уничтожению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счет для зачисления страхового возмещения открывается в территориальных органах Казначейства на балансовых счетах: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141 "Текущие счета учреждений, содержащихся за счет республиканского бюджета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142 "Текущие счета учреждений, содержащихся за счет местных бюджетов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Валютный счет - счет, открываемый государственному учреждению, для учета, хранения и расходования средств в иностранной валюте.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Валютный счет открывается в территориальном органе Казначейства на балансовых счетах: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070 "Валютный счет в твердой валюте";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160 "Валютный счет в мягкой валюте";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Текущий транзитный счет наличности - счет, открываемый территориальным органам Казначейства для расчетов по наличности, получаемой государственными учреждениями по чекам Казначейства.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транзитный счет наличности открывается в банках второго уровня или в организациях, имеющих лицензию Национального Банка Республики Казахстан на соответствующие виды банковских операций на балансовом счете N 889 "Единый казначейский счет";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Возобновляемый счет инвестиционного проекта (далее - возобновляемый счет) - это банковский валютный счет, открываемый на имя Министерства финансов Республики Казахстан для аккумулирования возвращаемых участвующими финансовыми учреждениями средств, ранее выделенных им суб-займов на предоставление суб-кредитов, для последующего кредитования из этих средств участвующих финансовых учреждений в рамках указанного инвестиционного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возобновляемого счета производится в банке второго уровня Республики Казахстан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Возобновляемый счет ведется в иностранной валюте, оговоренной в соглашении о займе и во внутреннем кредитном соглашении.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2 - с изменениями, внесенными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Текущий счет "Средства от платных услуг", текущий счет для спонсорской и благотворительной помощи, депозитный счет, текущий счет для зачисления страхового возмещения и валютный счет открывается государственному учреждению в том территориальном органе Казначейства, в котором ему открыт бюджетный счет.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3 - с дополнениями, внесенными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Счета открываются по территориальному признаку. Открытие счета в территориальном органе Казначейства, обслуживающем другой административный район, допускается с письменного разрешения руководителя областного, городов Астана и Алматы управления Казначейства.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Распорядителем бюджетного счета является руководитель государственного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Распорядителем средств, поступающих от реализации платных услуг, средств от спонсорской и благотворительной помощи, депозитных сумм, средств страхового возмещения и валютных средств является руководитель государственного учреждения, которому предоставлено право расходования бюджетных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Распорядителем средств, поступающих на текущие счета Акима г. Алматы и его районов, являются Акимы города Алматы и его районов.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с дополнениями, внесенными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обеспечения надлежащего уровня предварительного контроля за исполнением бюджета, управления расходами на счетах в территориальных органах Казначейства территориальные органы Казначейства обязаны: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тайну операций по счетам, открытым в территориальных органах Казначейства;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распорядителей счетов о движении средств по мере совершения операций;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вопросам, возникающим в процессе расчетно- кассового обслуживания государственных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Распорядители счетов обязаны: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 территориальные органы Казначейства все документы, необходимые для открытия счетов;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порядок оформления расчетно-платежных документов и использования средств на счетах по целевому назначению.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Казначейства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требовать от распорядителей счетов правильности оформления расчетно-платежных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проверять соответствие проводимых расходов назначению и содержанию соответствующей специфике экономической классификации расходов и наличию свободного остатка лимита;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проверять целевое использование выделенных лимитов с бюджетного счета и других 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Распорядители счетов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распоряжаться средствами, находящимися на счетах в соответствии с действующим законодательством, нормативными правовыми актами Министерства финансов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от территориальных органов Казначейства необходимую информацию по движению средств на счетах;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своевременность зачисления и перечисления средств со счетов.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Глава 2. Порядок открытия счетов государственных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открытия счета в территориальный орган Казначейства государственное учреждение представляет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открытие счета (приложение № 1), подписанное руководителем и главным бухгалтером государственного учреждения. Если в штате нет должности главного бухгалтера или бухгалтера, которому предоставлено право второй подписи, заявление подписывается только руководителем;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с образцами подписей и оттиска печати (приложение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и оттиска печати представляется в двух экземплярах, один из которых находится в операционном отделе территориального органа Казначейства, другой хранится в деле по юридическому оформлению счета.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Правом первой подписи обладает руководитель государственного учреждения, которому открывается счет и/или другое, уполномоченное им, лицо. Право второй подписи предоставляется главному бухгалтеру государственного учреждения и/или другому, уполномоченному руководителем государственного учреждения, лицу. Данные полномочия предоставляются на основании приказов руководителя государственного учреждения. Если в штате государственного учреждения отсутствует лицо, которому может быть предоставлено право второй подписи, в документ с образцами подписей и оттиска печати включается только подпись лица, которому принадлежит право первой подписи.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и оттиска печати должен быть заверен подписью руководителя или заместителя руководителя администратора республиканских (местных) бюджетных программ, скрепленной оттиском печати.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счетам, открытым на имя администратора республиканских бюджетных программ и администратора местных бюджетных программ, заверение документа с образцами подписей и оттиска печати не требуется.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документ с образцами подписей и оттиска печати включается образец гербовой печати, присвоенный государственному учреждению. Применение печатей, предназначенных для специальных целей, не допускается. В случае временного отсутствия печати у вновь созданного государственного учреждения, изменения наименования, изношенности или утери печати руководитель территориального органа Казначейства предоставляет государственному учреждению на основании его заявления срок для изготовления новой печати и определяет порядок оформления платежных документов на время отсутствия печати, разрешая в зависимости от обстоятельств скреплять документы оттиском печати вышестоящего государственного учреждения, находящегося в том же населенном пункте, либо представлять документы без оттиска печати.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или дополнения хотя бы одной подписи или замены печати в территориальный орган Казначейства представляется новый документ с образцами подписей и оттиска печати, заверенный в порядке, установленном абзацем 3 данного подпункта. При временной замене подписи одного из лиц, имеющих право первой или второй подписи, оформляется временный документ с соответствующими образцами подписей с указанием срока его действия. Вновь представленные документы образцов подписей и оттиска печати подшиваются в дело по юридическому оформлению счета государственного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временном отсутствии (отпуск или болезнь) лица, имеющего право второй подписи, платежные документы подписывают лица, также имеющие право второй подписи, указанные в документе с образцами подписей и оттиска печати. В данном случае оформление временного документа с образцами подписей и оттиска печати не требуется.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установленной формы, выданный территориальным органом налоговой службы, подтверждающий факт постановки государственного учреждения на учет в налоговый орган с присвоением регистрационного номера налогоплательщика (РНН) и регистрации его в качестве плательщика обязательных пенсионных взносов в накопительные пенсионные фонды;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 его копию, заверенную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 свидетельства с отметкой территориального органа Казначейства об открытии счета возвращается государственному учреждению, а надлежаще оформленная копия подшивается в дело по юридическому оформлению счета;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удостоверенную копию положения (устава);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решение (распоряжение, постановление, приказ) уполномоченного в соответствии с законодательством Республики Казахстан органа о создании или реорганизации государственного учреждения.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7 - с изменениями и дополнениями, внесенными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Кроме того, дополнительно к документам, перечисленным в п.7 настоящей инструкции, государственным учреждением представляются следующие документы для открытия: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текущего счета "Средства от платных услуг" (или продления срока действия открытого счета):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индивидуальная смета доходов и расходов по средствам, получаемым от реализации платных услуг государственных учреждений (приложение 3), утвержденная руководителем администратора бюджетных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текущего счета для спонсорской и благотворительной помощи (или продления срока действия открытого счета) как в национальной, так и в иностранной валюте: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ходатайства соответствующего администратора бюджетных программ и письменных заявлений вносителей спонсорской и благотворительной помощи: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Комитетом казначейства Министерства финансов Республики Казахстан - администратору республиканских бюджетных программ (приложение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территориальным органом Казначейства - государственному учреждению администратора республиканских бюджетных программ (приложение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местного финансового органа, выданное учреждению, которое содержится за счет местных бюджетов (приложение 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ходатайстве администратора бюджетных программ указывается законодательный, в соответствии с которым государственное учреждение использует средства спонсорской и благотворительной помощи.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письменное заявление вносителей спонсорской и благотворительной помощи получить невозможно, допускается представление Договора между получателем и вносителем спонсорской и благотворительной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депозитного счета (или продления срока действия открытого счета):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национальной валюте: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Комитетом казначейства Министерства финансов Республики Казахстан - администратору республиканских бюджетных программ (приложение 5-1);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территориальным органом Казначейства - государственному учреждению, финансируемому из республиканского бюджета (приложение 5-1);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местного финансового органа, выданное учреждению, которое содержится за счет местных бюджетов (приложение 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иностранной валюте (наличной и безналичной) в банках второго уровня: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Правительства Республики Казахстан и разрешения Комитета казначейства Министерства финансов Республики Казахстан государственному учреждению, которое содержится за счет республиканского бюджета (приложение 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акимов областей, городов Астаны и Алматы и разрешения местных финансовых органов государственному учреждению, которое содержится за счет местных бюджетов (приложение 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текущего счета Акима г. Алматы и его районов: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утвержденного представительным органом г. Алматы Положения о внебюджетном фонде при Акиме города Алматы;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текущего (специального) счета софинансирования: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соглашение, заключаемое между банком второго уровня (по рекомендации Национального Банка Республики Казахстана) и государственным учреждением, на имя которого открывается счет;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соглашения о займе (гранте);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(приложение N 6), выданное: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учреждению, которое содержится за счет республиканского бюджета, Комитетом казначейства Министерства финансов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учреждению, которое содержится за счет местных бюджетов, соответствующим финансовым управлением;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текущего счета для зачисления страхового возмещения: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заявления государственного учреждения об открытии счета и решения суда, установившего ответственность страхователя, или признания самим страхователем с предварительного согласия страховщика ответственности перед третьим лицом (государственным учреждением) и получения всех необходимых документов (заявление от виновного лица, от пострадавшего, полный пакет документов от органов ГАИ) для решения о выплате: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открытие (продление срока действия) текущего счета для зачисления страхового возмещения территориального органа Казначейства, выданное государственному учреждению, которое содержится за счет республиканского бюджета (приложение 7-1);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открытие (продление срока действия) текущего счета для зачисления страхового возмещения соответствующего местного финансового органа, выданное государственному учреждению, которое содержится за счет местных бюджетов (приложение 7-1);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валютного счета - разрешение (приложение N 7), выданное: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учреждению, которое содержится за счет республиканского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республиканских бюджетных программ - Комитетом казначейства Министерства финансов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подведомственным администратору республиканских бюджетных программ государственным учреждениям - соответствующим территориальным органом Казначейства Казахстана;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местных бюджетных программ и государственному учреждению, которое содержится за счет местных бюджетов, соответствующим финансовым управлением Казахстана.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открытие валютного счета выдается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для выполнения возложенных на него функций по международной деятельности согласно его Положению или Уставу;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межгосударственной организации, расположенной на территории Республики Казахстан и софинансируемой из республиканского бюджета и внешних источников;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учреждению, имеющему предоставленные Правительством Республики Казахстан полномочия по реализации программных и проектных займов в рамках официальной помощи развитию Республики Казахстан, если открытие валютных счетов предусмотрено международными соглашениями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учреждению, софинансируемому одновременно из республиканского бюджета и внешних источников;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специальным решениям Правительства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8 - с изменениями и дополнениями, внесенными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открытия текущего счета уполномоченных и невыплаченные переводы государственное учреждение представляет в территориальный орган Казначейства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письмо-ходатайство распорядителя лимитов государственному учреждению или на имя руководителя для перевода средств на выплату заработной платы, премий, материальной помощи, пособий по временной нетрудоспособности, командировочных расходов и денежных компенсаций взамен табачных изделий;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открытие счета, оформленное в соответствии с пп.1 п.7;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и оттиска печати, оформленный в порядке, установленном в пп.2 п.7.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Для открытия текущего счета целевого финансирования государственное учреждение представляет в территориальный орган Казначейства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открытие счета, оформленное в соответствии с пп.1 п.7.;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и оттиска печати, оформленный в порядке, установленном в пп.2 п.7.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9-1 -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исключительных случаях по письменному ходатайству администратора республиканских (местных) бюджетных программ, руководители областных, городов Астана и Алматы управлений Казначейства разрешают открыть государственному учреждению временный бюджетный счет - счет для зачисления лимитов, открытых соответствующими разрешениями, вновь созданному государственному учреждению.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Временный бюджетный счет открывается на срок не более чем на шестьдесят календарных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открытия временного бюджетного счета в территориальный орган Казначейства представляются заявление на открытие счета и документ с образцами подписей и оттиска печати (если имеется).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Для открытия текущего транзитного счета наличности территориальный орган Казначейства представляет в банк второго уровня или в организацию, имеющую лицензию Национального Банка Республики Казахстан на соответствующие виды банковских операций, перечень документов, указанных в подпунктах 2)-5) пункта 7 настоящей Инструкции, и разрешение на открытие (продление срока действия) текущего транзитного счета наличности, выданное Комитетом казначейства Министерства финансов Республики Казахстан территориальному органу Казначейства на основании его письма (приложение 7-2).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10-1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Для открытия возобновляемого счета государственное учреждение представляет в банк второго уровня перечень документов, указанных в подпунктах 2)-5) пункта 7 настоящей Инструкции, и разрешение на открытие (продление срока действия) возобновляемого счета, выданное Комитетом казначейства Министерства финансов Республики Казахстан на основании Соглашения о займе и внутренних кредитных соглашений (приложение 7-3).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10-3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Администратору бюджетных программ открываются Специальные счета инвестиционных проектов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V011480_ </w:t>
      </w:r>
      <w:r>
        <w:rPr>
          <w:rFonts w:ascii="Times New Roman"/>
          <w:b w:val="false"/>
          <w:i w:val="false"/>
          <w:color w:val="000000"/>
          <w:sz w:val="28"/>
        </w:rPr>
        <w:t>
 Инструкции по специальным счетам инвестиционных проектов, финансируемых за счет средств государственных внешних займов и грантов, открываемым в банках второго уровня Республики Казахстан, утвержденной приказом Министра финансов Республики Казахстан от 20.03.2001 г. N 149.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10-3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Открытие счетов производится при заключении договора на обслуживание счета между территориальным органом Казначейства и владельцем счета. Открытие счета производится путем присвоения территориальным органом Казначейства владельцу счета индивидуального идентификационного кода.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После открытия счета государственному учреждению территориальный орган Казначейства должен в трехдневный срок сообщить соответствующему налоговому органу дату открытия счета.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12 - с изменениями, внесенными приказом Министра финансов РК от 7 февраля 2001 года N 57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В случае открытия государственным учреждением нескольких счетов в одном территориальном органе казначейства, казначейство вправе не требовать повторного представления государственным учреждением документов, предусмотренных для открытия счета (за исключением документа с образцами подписей и оттиска печати).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12-1 согласно приказу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представленные государственным учреждением для открытия счета в территориальном органе Казначейства должны подшиваться и храниться в специально заведенном деле по юридическому оформлению счета данного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проверки подлинности подписей ответственных исполнителей автоматизированного рабочего места казначея, на принимаемых к исполнению расчетно-платежных документах, составляется реестр с их образцами подписей и оттисками именных штампов (приложение N 8).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3. Закрытие счетов государственных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Счета государственных учреждений, содержащихся за счет республиканского и местных бюджетов, закрываются при ликвидации или реорганизации юридического лица после внесения соответствующей записи в государственный регистр юридических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для закрытия счета подшивается в дело по юридическому оформлению счета государственного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утверждения до 1-го января планируемого года сметы доходов и расходов по средствам, получаемым от реализации платных услуг, представленной администратором программ в установленном порядке на утверждение, ему разрешается впредь до утверждения сметы в течение периода, который длится с 1-го января до 1-го февраля планируемого года, производить расходы только в пределах остатка средств на 31-ое декабря и сметы расходов истекшего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смета не утверждается до 1-го апреля планируемого года, то средства, поступившие с 1-го января по 1-ое апреля планируемого года, зачисляются в доходную часть соответствующего бюджета в соответствии с порядком, определенным Министерством финансов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15 - с изменениями, внесенными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закрытия счета, а также в случае изменения наименования государственного учреждения, владелец счета представляет в территориальный орган Казначейства заявление с подтверждением остатка средств на счете на день закрытия, а также возвращает чековые книжки с оставшимися неиспользованными чеками. При закрытии бюджетного счета в связи с ликвидацией или реорганизацией государственного учреждения прилагается ведомость движения выделенных лимитов и кассовых расходов с учетом взятых обязательств (форма 032-А "Ведомость движения выделенных лимитов и кассовых расходов с учетом взятых обязательств" или 132-А "Ведомость движения выделенных лимитов и кассовых расходов с учетом взятых обязательств") из соответствующего бюджета на день закрытия счета. Кассовые расходы по этим счетам закрываются в конце года заключительными оборотами, в случае, если они не переносятся правопреемнику.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16 - с изменениями, внесенными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остаток неиспользованных денег на закрываемом: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текущем счете "Средства от платных услуг", в случае наличия вида платных услуг у правопреемника, перечисляет на его счет, в противном случае, в доходную часть соответствующих бюджетов;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счете для спонсорской и благотворительной помощи перечисляет на счет правопреемника;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депозитном счете возвращает вносителям депозитных сумм, либо перечисляет в доход соответствующего бюджета;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валютном счете перечисляет в пределах остатка проконвертированных сумм на бюджетный счет правопреемника или в доходную часть соответствующего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средства на текущем (специальном) счете софинансирования до 25-го декабря текущего финансового года подлежат восстановлению на бюджетный счет государственного учреждения, осуществляющего реализацию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неиспользованных средств текущего счета для зачисления страхового возмещения по состоянию на 31 декабря подлежит перечислению в доход соответствующего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средства на текущий счет для зачисления страхового возмещения поступили после 20 декабря, то право использования средств текущего счета продлевается сроком на один месяц.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17 - с дополнениями, внесенными приказом Министра финансов РК от 20 января 2000 года N 24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 ; приказом Министра финансов РК от 7 февраля 2001 года N 57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Территориальные органы Казначейства ежеквартально проводят ревизию счетов государственных учреждений и при отсутствии движения по счету в течение 6-ти месяцев данный счет закрывают. Оставшиеся суммы денег со счета перечисляются территориальными органами Казначейства мемориальным ордером в доход соответствующего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После закрытия счета территориальный орган Казначейства в десятидневный срок обязан письменно уведомить об этом соответствующий налоговый орган.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19 - с изменениями, внесенными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Заявление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на открытие счета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территориального органа Казначейства)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(Наименование государственного учреждения (полное и точное),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Просим открыть _________________________________ счет на основании нормативных правовых актов Министерства финансов Республики Казахстан, нам  известных и имеющих обязательную силу для нас.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Руководитель государственного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М.П   учреждения                      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Главный бухгалтер                _____________________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"___"________  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Открыть _______________________________________  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счета)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территориального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Казначейства 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Документы на оформление открытия счета проверил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операционного отдела ________________   "_____"________ 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Счет открыт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балансового счета !     N счета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____________________!__________________!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N 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2 - в новой редакции согласно приказу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Документ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с образцами подписей и оттиска печати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Коды  Отметки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 счета (полное наименование)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владельца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тел.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Казначейство (полное наименование)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казначейства (его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тел.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Образцы, указанные в настоящем документе, считать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при осуществлении всех операций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счету, требующих санкций                     (подпись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владельца                                    работника Казначейства)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"____"__________ 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 ! Фамилия, имя, ! Образец !Срок действия  !Образец оттиска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 отчество    ! подписи !(при временной !    печати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         !         !замене подписи)!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Оборотная сторона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органа,! Фамилии и инициалы лиц,!Дата удос-!Подписи и печати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удостоверяющего   !уполномоченных удостове-!товерения !(если имеются)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образцы         !      рять образцы      ! образцов !лиц, удостоверя-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                        !          !ющих образцы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3 - в новой редакции согласно приказу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Руководитель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"__" _______________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Индивидуальная смета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доходов и расходов по средствам, получаемым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 реализации платных услуг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Функциональная группа                      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Подфункция                       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бюджетных программ 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       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                       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Подпрограмма                     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Вид платных услуг                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 Коды строки/ !    Сумма по кварталам     !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Показатели        !код специфики !___________________________!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              !   1  !   2  !   3  !   4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____________________!______________!______!______!______!______!__________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   2          3      4      5      6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доходы                О10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Остаток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начало года               О11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Поступления текущего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года                      О12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расходы               О20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 каждой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Подлежит перечислению       О21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доход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N 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4  - в новой редакции согласно приказу Министра 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(Комитет казначейства МФ РК,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территориальный орган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(местный финансовый орган)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"____"______________  ____г. N_____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 открытие (продление срока действия)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счета для спонсорской и благотворительной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содержащегося на___ _______________ бюджете, разрешается  открыть 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спонсорской и благотворительной помощи (продлить срок действия счета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спонсорской и благотворительной помощи) в__________________ для зачисления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валюты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(тенге или вид ин.валюты)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(источники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направляются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(направление использования)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Разрешение выдано на основании ходатайства____________________________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администратора бюджетных 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 _____г. N_________ и действительно до________________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(финансового органа)           _________________________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        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 открыт N_________________                 "____"  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операционного отдела ______________________________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5 - в новой редакции согласно приказу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согласно приказу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приказу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(Комитет казначейства МФ РК, территориальный орган Казначейства, (местный финансовый орган)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банка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____г. N____            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депозитного 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депозитный счет (продлить срок действия депозитного счета) 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валюты (тенге или вид ин. валюты)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зачисления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Которые подлежат перечислению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(направление)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(местного финансового органа) _______________________________(подпись)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 _______________________________(подпись)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N_______________                "____"  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5-1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Инструкция дополнена новым приложением 5-1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(Комитет казначейства МФ РК,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территориальный орган Казначейства,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(местный финансовый орган)  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банка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____г. N____            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депозитного 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 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депозитный счет (продлить срок действия депозитного счета) 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валюты (тенге или вид ин. валюты)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зачисления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Которые подлежат перечислению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(направление)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выдано на основании решения Правительства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 (акимов областей, городов Астаны и Алматы) от "____"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 _____г. N_____ и действительно до_________________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(местного финансового органа) 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 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N_______________                "____"  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6 - с изменениями, внесенными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-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(Комитет казначейства МФ РК, областные (городские г. Астана, г. Алматы) финансовые органы)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банка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____г. N____                   обл. управления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текущий (специальный) счет софинансирования (продлить срок действия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счета софинансирования для зачисления)_____________________________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(источники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расходования средств на следующие цели:__________________________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(направление использования)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Поступление и расходование указанных средств производится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(номер и дата Соглашения о займе/гранте или других нормативных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правовых актов, обуславливающих возможность получения этих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действительно до_____________________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М.П. Руководитель Комитета казначейства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(областного (городского (г. Астана,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Алматы) финансового органа) __________________(подпись)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платежных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операций (главный бухгалтер) _____________________(подпись)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получено "____"___________ ____г. Счет N________________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7 - с изменениями, внесенными приказом Министра финансов РК от 20 января 2000 года N 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-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(Комитет казначейства МФ РК, областные (городские - г. Астана, г. Алматы управления Казначейства) финансовые органы)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обл.управление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 ____г. N____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государственного учреждения, которому разрешается открыть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счет в ин. валюте или продлить срок действия счета в ин. валюте)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разрешается открыть счет в _________________________(продлить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(название ин.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действия счета в________________________) для зачисления___________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(название ин. валюты)                (указываются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источники поступающих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расходования валютных средств на следующие цели__________________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(направление использования)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Поступление и расходование указанных валютных средств производится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основании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(указываются номера и даты решений Правительства или других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нормативных актов, обуславливающих возможность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получения этих средств)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действительно до_____________________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М.П. Руководитель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РК (областного (городского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Астана, г. Алматы)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Казначейства, финансового органа)_____________________(подпись)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(Начальник отдела финансов и сводных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балансов, главный бухгалтер) 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                "___"______________ ____г.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7-1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приложением 7-1 - приказом Министра финансов РК от 7 февраля 2001 года N 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V011420_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(территориальный орган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Казначейства, местный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финансовый орган)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"__"___________ ______г. N_____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текущего счета для зачисления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страхового возмещения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на________________________бюджете, разрешается открыть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текущий счет для зачисления страхового возмещения (продлить срок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действия текущего счета)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Разрешение выдано на основании_______________________________________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действительно до___________________________________________________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Руководитель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(территориального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Казначейства,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финансового органа)         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Начальник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финансов и сводных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балансов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(главный бухгалтер)         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                   "__"_______________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7-2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приложением 7-2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(Комитет казначейства МФ РК)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банка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или организации, имеющей лицензию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НБ РК на соответствующие виды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 20____г. N____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балансового счета N 889 "Единый казначейский счет"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территориального подразделения Казначейства)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текущий транзитный счет в тенге (продлить срок действия счета) 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889 балансовом счете для__________________________________________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Разрешение выдано на основании____________________________________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документа)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"____"_____________20___г. N_______ и действительно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казначейства МФ РК 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по платежным операциям______________(подпись)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Банка второго уровня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получено "____"____________200___г.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управления_______________________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7-3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приложением 7-3 приказом Министра финансов РК от 14 августа 2001 года N 377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(Комитет казначейства МФ РК)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банка второго уровня)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Разрешение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Возобновляемого счета инвестиционного проекта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государственного учреждения)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возобновляемый счет инвестиционного проекта (продлить срок действия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возобновляемого счета инвестиционного проекта) в____________________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(наименование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_________________________________________________для аккумулирования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(тенге или вид ин.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возвратных средств__________________________________________________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которые подлежат кредитованию_______________________________________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предприятия,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Аккумулирование и кредитование указанных средств производится 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основании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(номер и дата Соглашения о займе или других правовых актов,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обуславливающих возможность получения этих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действительно до ___________________(указывается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М.П. Председатель Комитета казначейства МФ РК 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распределения поступлений _____________________________(подпись)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Отметки Банка второго уровня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получено "____"____________200___г.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управления______________________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Приложение N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Реестр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образцов подписей и оттиска именных штампов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ответисполнителей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 Ф.И.О.       !   Образец    !   Образец оттиска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ответисполнителей !   подписи    !   именного штампа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___!___________________!______________!_______________________________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 2                 3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территориального органа Казначейства__________________(подпись)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финансов и сводных балансов__________________(подпись)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Дата удостоверения образцов "_____"_____ 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Договор N 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обслуживание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"____"________  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именуемое 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"Казначейство", действующего на основании Положения, в лице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Начальника ______________________________________________, с одной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__________________________________________________________, именуемое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"Клиент" действующего на основании ________________________,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 ______________________________________, с другой стороны, именуемые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Стороны, заключили настоящий Договор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1. Предмет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настоящего Договора являются взаимоотношения Сторон по осуществлению Казначейством операций и оказанию банковских услуг согласно лицензии N ____от ______________, выданной Национальным Банком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2. Режим счета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Клиент поручает, а Казначейство принимает на себя обязательство по открытию бюджетных и текущих счетов Клиента и оказанию банковских услуг в соответствии с действующим законодательством. Взаимоотношения Казначейства и Клиента регулируются действующим законодательством Республики Казахстан, нормативными правовыми актами Министерства финансов Республики Казахстан, Национального Банка Республики Казахстан, Положением о Казначействе.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законодательства, включая нормативные правовые акты и инструктивные указания Национального Банка Республики Казахстан, Министерства финансов Республики Казахстан, Казначейство имеет право соответственно изменять положения настоящего Договора.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Для открытия счета Клиент представляет документы Казначейству в соответствии с инструктивными указаниями по открытию и закрытию счетов государственных учреждений Министерства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Деньги на счете могут быть использованы только для осуществления платежей путем перевода денег в соответствии с законодательством Республики Казахстан и настоящим Договором.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Казначейство осуществляет принятие (зачисление) денег в пользу Клиента не позднее следующего операционного дня, считая день получения их Казначейством.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Казначейство изымает (списывает) деньги, числящиеся на счете Клиента, только в сумме, не превышающей кредитового остатка по текущим счетам или в пределах свободного остатка лимитов по бюджетному счету на момент осуществления платежа.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Казначейство обеспечивает текущие потребности Клиента в наличных деньгах через банки второго уровня по предварительной заявке Клиента, представляемой за день вперед.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Контроль за соответствием суммы платежа, остатком денег на счете, правильностью реквизитов, правомочностью принятия (зачисления) и изъятия (списания) сумм денег осуществляется Клиентом.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Сверка остатка сумм денег на счете производится Клиентом ежедневно по выписке из счета, выданного Казначейством.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 Права и обязанности сторон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Стороны обязуются надлежащим образом точно в срок исполнять свои обязанности, предусмотренные в настоящем Договоре.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Стороны обязуются обеспечить конфиденциальность информации об операциях, проводимых через счет.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Казначейство обязано: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правильность проведения платежей, выполнять банковские операции в соответствии с действующим законодательством, нормативными правовыми актами Министерства финансов Республики Казахстан, Национального Банка Республики Казахстан и настоящим Договором;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хранить в тайне сведения об операциях, произведенных по бюджетным и текущим счетам, иную конфиденциальную информацию, полученную Казначейством в процессе проведения счета Клиента. Без согласия Клиента сведения могут быть предоставлены определенным органам только в случаях и в порядке, установленных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проставлять отметки на экземплярах платежного документа, возвращаемого Клиенту, о дате исполнения;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урегулировать отношения с Клиентом при наличии фактов, свидетельствующих о нарушениях Клиентом правил оформления документов, при превышении суммы платежа над суммой денег, имеющихся на счете.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Казначейство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ведения счета и совершения операций по нему отказать Клиенту в совершении операций при наличии фактов, свидетельствующих о нарушении последним законодательства Республики Казахстан, нормативных правовых актов Министерства финансов Республики Казахстан и Национального Банка Республики Казахстан, а также при отсутствии денег на счете;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изъятие (списание) денег со счета без согласия Клиента только в случаях, предусмотренных законодательством и нормативными правовыми актами Министерства финансов Республики Казахстан и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Клиент обязан в процессе совершения операций по счету: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соответствие сумм платежа, остаток денег по счету, правомочность изъятия (списания) и принятия (зачисления) денег;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ошибочного принятия (зачисления) денег на счет уведомить об этом Казначейство не позднее одного операционного дня, следующего за днем получения выписки со счета от Казначейства, в целях принятия Казначейством мер, направленных на устранение нарушений операций по счету, возникших в связи с ошибочностью принятия (зачисления).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В процессе осуществления операций по счету Клиент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распоряжаться суммами денег, находящихся на его счете, в пределах кредитового остатка, свободного остатка лимита в порядке, установленном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письменного запроса получать информацию и документальное подтверждение о движении по счету, об остатках сумм на счете и о невыясненных суммах.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4. Ответственность сторон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Органы Казначейства несут ответственность за правильность и своевременность совершения операций по счету Клиента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Клиент несет ответственность за законность совершаемых операций в соответствии с действующим законодательством Республики Казахстан, в том числе и за соответствие совершаемых операций по его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Стороны освобождаются от ответственности за полное или частичное неисполнение обязательств, взятых на себя по настоящему Договору, в случае, если их неисполнение стало возможным вследствие действия чрезвычайных и непреодолимых обстоятельств, таких как стихийные явления, военные действия, массовые беспорядки и т.п..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также освобождаются от ответственности за полное или частичное неисполнение обязательств по настоящему Договору, в случае изменения законодательных и нормативных правовых актов, ведущих к невозможности исполнения принятых обязательств.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Сроки выполнения неисполнимого обязательства продлеваются соответственно на время указанных обстоятельств или по договоренности Сторон, данное обязательство аннулируется.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5. Порядок разрешения споров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случае возникновения споров между Казначейством и Клиентом по вопросам исполнения настоящего Договора, Стороны примут все меры по разрешению их путем переговоров.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Разногласия, по которым Сторонами не достигнута договоренность, разрешаются в установленном законом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6. Срок действия и порядок прекращения Договора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Настоящий Договор вступает в силу с даты подписания его Сторонами и действует в течение одного календарного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Настоящий Договор считается пролонгированным на один календарный год, в случае, если ни одна из Сторон не уведомит другую о своем желании расторгнуть настоящий Договор не менее чем за один календарный месяц до истечения срока его действия.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Настоящий Договор составлен в двух экземплярах, по одному для каждой стороны, каждый из которых имеет одинаковую юридическую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7. Дополнительные условия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7.1. Все изменения и дополнения, вносимые в текст настоящего Договора по соглашению Сторон, оформляются отдельными дополнительными соглашениями, подписываемыми сторонами и являются неотъемлемыми частями настоящего Договора.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7.2. С момента подписания настоящего Договора все ранее заключенные Договоры о расчетно-кассовом обслуживании, заключенные между Казначейством и Клиентом теряют юридическую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8. Юридические адреса сторон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8.1. Казначейство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8.2. Клиент________________________________________________________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Казначейство                                    Клиент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                         Руководитель___________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                   Главный бухгалтер_________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МП                                      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