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21dbe" w14:textId="4821d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изменений и дополнений в Правила государственного финансирования выборов Президента Республики Казахстан, депутатов Парламента, маслихатов и членов органов местного самоуправления ~V990737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Комитета казначейства Министерства финансов Республики Казахстан от 14 июня 1999 года № 285 Зарегистрирован в Министерстве юстиции Республики Казахстан 6.07.1999г. за N 830. Утратил силу - приказом Председателя Комитета казначейства Министерства финансов Республики Казахстан от 20 декабря 2005 года N 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Председателя Комитета казначейства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Министерства финансов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от 20 декабря 2005 г. N 58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приказы Департамента Казначейства, Председателя Комитета казначейства Министерства финансов Республики Казахстан...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Настоящий приказ вводится в действие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 в Правила государственного финансирования выборов Президента Республики Казахстан, депутатов Парламента, маслихатов и членов органов местного самоуправления, утвержденные приказом Департамента казначейства от 25 февраля 1999 года № 71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V990737_ </w:t>
      </w:r>
      <w:r>
        <w:rPr>
          <w:rFonts w:ascii="Times New Roman"/>
          <w:b w:val="false"/>
          <w:i w:val="false"/>
          <w:color w:val="000000"/>
          <w:sz w:val="28"/>
        </w:rPr>
        <w:t>
  "Об утверждении Правил государственного финансирования выборов".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со дня его государственной регистрации в Министерстве юстиции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Изменения и дополнения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Правила государственного финансирования выборов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Президента Республики Казахстан, депутатов Парламента,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маслихатов и членов органов местного самоуправления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преамбуле: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"Указом Президента Республики Казахстан, имеющим силу Конституционного закона" заменить словами "Конституционным законом Республики Казахстан";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"депутатов Парламента" дополнить словами "за исключением депутатов Мажилиса Парламента, избираемых на основе партийных списков,";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пунктах 1, 3, 19, 24 слова "Департамент казначейства", используемые во всех падежах заменить словами "Комитет казначейства", соответственно падежу заменяемого слова;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"Указом Президента Республики Казахстан, имеющим силу Конституционного закона" заменить словами "Конституционным законом Республики Казахстан";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2, 3, 5 после слова "кандидатов" дополнить словами ", кроме кандидатов, баллотирующихся по партийным спискам";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"Транспортные расходы кандидатов, кроме кандидатов, баллотирующихся по партийным спискам, в размерах, устанавливаемых Центральной избирательной комиссией";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"в пределах установленного лимита по соответствующей специфике"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"органами казначейства" заменить словами "Комитетом казначейства, его территориальными органами";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вторым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"Контроль за расходованием кандидатами средств республиканского бюджета, выделенных на избирательные кампании, осуществляется Счетным комитетом по контролю за исполнением республиканского бюджета, избирательными комиссиями.";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19 слова "областные, Алматинское городское управление казначейства, управление казначейства по г. Астана и Акмолинской области", используемые во всех падежах, заменить словами "областные, городов Астаны и Алматы управления Казначейства", соответственно падежу заменяемого слова".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