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6ba8" w14:textId="37c6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8 июля 1999 г. № 12/200. Зарегистрировано в Министерстве юстиции Республики Казахстан 14.07.1999 г. № 838. Утратило силу постановлением Центральной избирательной комиссии Республики Казахстан от 11 сентября 2020 года № 21/323.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местном государственном управлении и самоуправлении в Республике Казахстан" Центральная избирательная комиссия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Центральной избирательной комиссии РК от 14.11.2011 </w:t>
      </w:r>
      <w:r>
        <w:rPr>
          <w:rFonts w:ascii="Times New Roman"/>
          <w:b w:val="false"/>
          <w:i w:val="false"/>
          <w:color w:val="000000"/>
          <w:sz w:val="28"/>
        </w:rPr>
        <w:t>№ 60/100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количества избираемых депутатов маслихатов в административно-территориальных единицах в соответствии с численностью населения. 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момента его регистрации Министерством юстиции Республики Казахстан.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1999 г. № 12/200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количества избираемых депутатов</w:t>
      </w:r>
      <w:r>
        <w:br/>
      </w:r>
      <w:r>
        <w:rPr>
          <w:rFonts w:ascii="Times New Roman"/>
          <w:b/>
          <w:i w:val="false"/>
          <w:color w:val="000000"/>
        </w:rPr>
        <w:t>маслихатов в административно-территориальных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единицах в соответствии с численностью населения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"О выборах в Республике Казахстан" количество депутатов маслихатов в административно-территориальных единицах определяется в соответствии с численностью их населения.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депутатов (верхний и нижний предел)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в пределах: в областной маслихат, маслихаты городов Астаны и Алматы - до 50; в городской маслихат - до 30; в районный маслихат - до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количества избираемых депутатов используется следующее правило: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постановлениями Председателя Центральной избирательной комиссии РК от 11.10.2004 </w:t>
      </w:r>
      <w:r>
        <w:rPr>
          <w:rFonts w:ascii="Times New Roman"/>
          <w:b w:val="false"/>
          <w:i w:val="false"/>
          <w:color w:val="000000"/>
          <w:sz w:val="28"/>
        </w:rPr>
        <w:t>N 144/210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14.11.2011 </w:t>
      </w:r>
      <w:r>
        <w:rPr>
          <w:rFonts w:ascii="Times New Roman"/>
          <w:b w:val="false"/>
          <w:i w:val="false"/>
          <w:color w:val="000000"/>
          <w:sz w:val="28"/>
        </w:rPr>
        <w:t>№ 60/100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Административно-территориальные единицы располагаются в ряд в порядке убывания численности населения в них. 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Определяется разница в численности населения между административно-территориальными единицами с наибольшей численностью населения и наименьшей численностью. 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Устанавливается разница между верхним и нижним пределами количества депутатов соответствующего маслихата административно- территориальной единицы. Нижние пределы для областных, городов Астаны и Алматы маслихатов - 20, городских - 10, районных - 9. 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Устанавливается коэффициент убывания численности населения между административно-территориальными единицами с наибольшей численностью населения и с наименьшей численностью, для чего: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полученное после произведения действий в соответствии с пунктом 2, делится на число, полученное в результате действий, произведенных в соответствии с пунктом 3 настоящих Правил. 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Определяется разница в численности населения между административно-территориальными единицами с большей численностью населения и следующей за ней меньшей численностью. 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Устанавливается коэффициент разницы численности населения между административно-территориальными единицами с большей численностью населения и следующей за ней с меньшей численностью, для чего: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полученное после произведения действий в соответствии с пунктом 5, делится на коэффициент убывания, полученный в результате действий, произведенных в соответствии с пунктом 4 настоящих Правил.  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Устанавливается верхний предел количества депутатов соответствующего маслихата для административно-территориальной единицы с наибольшей численностью населения. 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Каждый коэффициент разницы (коэффициент убывания) отнимается от количества депутатов маслихата административно-территориальной единицы, стоящей на порядок выше в ряду убывания. 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дробная часть коэффициента более половины, то от количества депутатов в маслихате административно-территориальной единицы, стоящей в ряду на порядок выше, отнимается единица. Полученное число есть количество депутатов маслихата для данной административно-территориальной единицы. 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дробная часть коэффициента менее половины, то количество депутатов областного маслихата для данной административно- территориальной единицы будет таким же, как и для административно- территориальной единицы, стоящей в ряду на порядок выше.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).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дробная часть коэффициента менее половины, то количество депутатов городского или районного маслихата для данной административно-территориальной единицы будет таким же, как и для административно-территориальной единицы, стоящей в ряду на порядок выше. Количество депутатов будет постоянным до тех пор пока сумма дробных частей коэффициентов не превысит половину, затем от количества депутатов в маслихате административно-территориальной единицы, стоящей в ряду на порядок выше, отнимается единица. Полученное число есть количество депутатов маслихата для данной административно- территориальной единицы. (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Правилам,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Центральной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1999 г. № 12/200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</w:t>
      </w:r>
      <w:r>
        <w:br/>
      </w:r>
      <w:r>
        <w:rPr>
          <w:rFonts w:ascii="Times New Roman"/>
          <w:b/>
          <w:i w:val="false"/>
          <w:color w:val="000000"/>
        </w:rPr>
        <w:t>по выборам депутатов областных маслихатов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       !Числен- ! Кол-во  !Предлож.!Разница в! Кол-во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областей, городов     ! ность  !депутатов!областей!численн. !депутатов,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! населе-!в настоя-!        !населен. !установл.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! ния по !щее время!        !между об-!  ЦИКом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! перепи-!         !        ! ластями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!си 1999 !         !        !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!  года  !         !        !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________________________!________!_________!________!_________!_________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      1973682     47        47                 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             1559509     88        50     -414173     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  1532437     77        50     -27072       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          1413644     81        50     -118793     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Алматы                1129283     39        41     -284361     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            1022254     64        50     -107029     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Жамбылская               984231      35        35     -38023      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             837371      74        50     -146860      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            807420      50        50     -29951      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    726918      69        44     -80502  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             683117      37        41     -43801  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Западно-Казахстанская    618420      41        41     -64697      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Кызыординская            595737      39        36     -22683      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Атырауская               439333      37        37     -156404     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               318129      26        36     -121204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           316305      35        35     -1824 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Итого                14957790    839       693    -1657377     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  66295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50-25=25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1.07.99 г.      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Приложение № 2 к Правилам, утвержденным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постановлением Центральной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от 8 июля 1999 г. № 12/200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Центральной избирательной комиссии РК от 25 мая 2007 г. N </w:t>
      </w:r>
      <w:r>
        <w:rPr>
          <w:rFonts w:ascii="Times New Roman"/>
          <w:b w:val="false"/>
          <w:i w:val="false"/>
          <w:color w:val="000000"/>
          <w:sz w:val="28"/>
        </w:rPr>
        <w:t>87/161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опубликования); от 25 июня 2007 года </w:t>
      </w:r>
      <w:r>
        <w:rPr>
          <w:rFonts w:ascii="Times New Roman"/>
          <w:b w:val="false"/>
          <w:i w:val="false"/>
          <w:color w:val="000000"/>
          <w:sz w:val="28"/>
        </w:rPr>
        <w:t>N 90/176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Расчеты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выборам депутатов городских </w:t>
      </w:r>
      <w:r>
        <w:rPr>
          <w:rFonts w:ascii="Times New Roman"/>
          <w:b/>
          <w:i w:val="false"/>
          <w:color w:val="000000"/>
          <w:sz w:val="28"/>
        </w:rPr>
        <w:t>маслихатов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!  Наименование  !Числен-!Кол-во !Кол-во !Разница в!Коэффи! Кол-во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п/п!районов, городов!ность  !депут. !депут.,!численн. ! циент!депутатов,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!населе-!в наст.!предл. !населен. !      !установл.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!ния по ! время !с мест !между го-!      ! ЦИКом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!перепи-!       !       ! родами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!си 1999!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! года  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___!________________!_______!_______!_______!_________!______!_________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_1_!_______2________!___3___!___4___!___5___!____6____!__7___!____8____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г. Караганда      437829    28      25                       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г. Шымкент        418932    27      27     -18897    -0,84   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г. Тараз          325777    25      25     -93155    -4,13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г. Усть-Каменог.  320569    21      25     -5208     -0,23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г. Павлодар       317355    50      30     -3214     -0,14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г. Семей          298123    43      25     -19232    -0,85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г. Актюбинск      282108    44      30     -16015    -0,71   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г. Уральск        222892    21      21     -59216    -2,63   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г. Костанай       222661    27      26     -231      -0,01   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г. Петропавловск  204438    25      25     -18223    -0,81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г. Атырау         193869    44      30     -10569    -0,47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г. Кызылорда      193424    31      30     -445      -0,02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г. Темиртау       182036    25      23     -11388    -0,50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г. Туркестан      172532    50      25     -9504     -0,42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г. Актау          160642    25      25     -11890    -0,53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г. Экибастуз      151811    55      30     -8831     -0,39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г. Кокшетау       133858    27      27     -17953    -0,80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г. Рудный         122656    15      21     -11202    -0,50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г. Талдыкорган    117469    25      25     -5187     -0,23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г. Жезказган      95690     25      22     -21779    -0,97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г. Кентау         82507     19      19     -13183    -0,58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г. Балхаш         74490     25      21     -8017     -0,36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г. Аксу           73317     46      30     -1173     -0,05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г. Степногорск    70338     25      19     -2979     -0,13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г. Сатпаев        67532     25      20      2479      0,11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г. Шахтинск       66891     23      19     -3447     -0,15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г. Риддер         65053     19      19     -1838     -0,08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г. Жанаозен       62490     17      17     -5042     -0,22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г. Аркалык        61628     34      25     -862      -0,04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г. Арысь          59149     25      25     -2479     -0,11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г. Сарань         52393     20      16     -6756     -0,30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г. Капчагай       46487     25      24     -5906     -0,26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г. Лисаковск      39279     11      15     -7208     -0,32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г. Текели         25086     19      17     -14193    -0,63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г. Каражал        22523     25      11     -2563     -0,11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г. Приозерск      11085     7       7      -11438    -0,51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г. Курчатов       9284      9       15     -1801     -0,08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5464203   1007    836    -428545            625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22555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30-11=19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5.07.99 г.                       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Приложение № 3 к Правилам, утвержденным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постановлением Центральной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от 8 июля 1999 г. № 12/200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постановлениями Центральной избирательной комиссии РК от 25.05.2007 N </w:t>
      </w:r>
      <w:r>
        <w:rPr>
          <w:rFonts w:ascii="Times New Roman"/>
          <w:b w:val="false"/>
          <w:i w:val="false"/>
          <w:color w:val="000000"/>
          <w:sz w:val="28"/>
        </w:rPr>
        <w:t>87/161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опубликования); от 11.06.2007 N </w:t>
      </w:r>
      <w:r>
        <w:rPr>
          <w:rFonts w:ascii="Times New Roman"/>
          <w:b w:val="false"/>
          <w:i w:val="false"/>
          <w:color w:val="000000"/>
          <w:sz w:val="28"/>
        </w:rPr>
        <w:t>88/163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01.07.2007); от 14.11.2011 </w:t>
      </w:r>
      <w:r>
        <w:rPr>
          <w:rFonts w:ascii="Times New Roman"/>
          <w:b w:val="false"/>
          <w:i w:val="false"/>
          <w:color w:val="000000"/>
          <w:sz w:val="28"/>
        </w:rPr>
        <w:t>№ 60/100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Расчеты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выборам депутатов районных </w:t>
      </w:r>
      <w:r>
        <w:rPr>
          <w:rFonts w:ascii="Times New Roman"/>
          <w:b/>
          <w:i w:val="false"/>
          <w:color w:val="000000"/>
          <w:sz w:val="28"/>
        </w:rPr>
        <w:t>маслихатов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!     Наименование  !Числен- !Кол-во !Кол-во !Разница в!Коэффи! Кол-во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районов областей ! ность  !депут. !депут.,!численн. !циент !депутатов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!населе- !в наст.!предл. !населения!      !установ-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!ния по  ! время !с мест !  между  !      !лен.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        !       !       !районами !      !ЦИКом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!перепи- 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!си 1999 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!года по 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!убыванию!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___!___________________!________!_______!_______!_________!______!_______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_1_!_________2_________!____3___!___4___!___5___!____6____!__7___!____8__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Мактааральский-ЮКО     236329            25                 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Сайрамский-ЮКО         216841            25    -19488    -1,21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Сарыагашский-ЮКО       212161            25    -4680     -0,29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Енбекшиказахский-Алмат.202775            25    -9386     -0,58    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Карасайский-Алматинск. 155058            25    -47717    -2,95    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Талгарский-Алматинск.  132867            25    -22191    -1,37 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Илийский-Алматинская   121635            25    -11232    -0,70 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Панфиловский-Алматин.  112772            25    -8863     -0,55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Жамбылский-Алматинск.  106242            25    -6530     -0,40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Толебийский-ЮКО        105562            25    -680      -0,04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Кордайский-Жамбылская  104706            23    -856      -0,05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Урджарский-ВКО          95328            21    -9378     -0,58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Шуский-Жамбылская       94818            21    -510      -0,03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Зыряновский-ВКО         93929            21    -889      -0,06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Казыгуртский-ЮКО        87456            23    -6473     -0,40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Тюлькубасский-ЮКО       86161            25    -1295     -0,08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Райымбекский-Алматинск. 83041            25    -3120     -0,19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Аягозский-ВКО           82188            23    -853      -0,05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Бурабайский-Акмолинская 81645            25    -543      -0,03    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Ордабасынский-ЮКО       80631            25    -1014     -0,06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Алакольский-Алматинская 79945            25    -686      -0,04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Меркенский-Жамбылская   74212            19    -5733     -0,35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Шиелийский-Кызылордин.  73759            23    -453      -0,03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Бухар-Жырауский-Караган.69814            24    -3945     -0,24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Жамбылский-Жамбылский   69485            19    -329      -0,02     15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Байзакский-Жамбылский   68796            19    -689      -0,04     15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Казалинский-Кызыолрдин. 68666            22    -130      -0,01     15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Аральский-Кызылординск. 68446            23    -220      -0,01     15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Жанакорганский-Кызылор. 67505            20    -941      -0,06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Тайыншинский-СКО        67184            25    -321      -0,02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Глубоковский-ВКО        67099            21    -85       -0,01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Костанайский-Костанайс. 66931            21    -168      -0,01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Тарбагатайский-ВКО      65716            21    -1215     -0,08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Абайский-Карагандинск.  65422            25    -294      -0,02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Чардаринский-ЮКО        64105            20    -1317     -0,08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Мугалжарский-Актюбинск. 63874            25    -231      -0,01  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Уйгурский-Алматинская   63017            25    -857      -0,05  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Т.Рыскулова-Жамбылская  61168            19    -1849     -0,11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Атбасарский-Акмолинск.  60909            21    -259      -0,02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Жарминский-ВКО          60370            21    -539      -0,03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Айыртауский-СКО         58387            25    -1983     -0,12  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Шемонаихинский-ВКО      57905            21    -482      -0,03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Жылыойский-Атырауская   56714            19    -1191     -0,07     14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Зеленовский-ЗКО         56707            25    -7         0,00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 Житикаринский-Костанай. 56633            25    -74        0,00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Аулиекольский-Костанай. 55659            23    -974      -0,06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Курмангазинский-Атыраус.55566            23    -93       -0,01  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Габита Мусрепова-СКО    54706            23    -860      -0,05  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Шетский-Карагандинская  54610            23    -96       -0,01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Отрарский-ЮКО           53804            17    -806      -0,05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Кербулакский-Алматинск. 53791            25    -13        0,00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 Таласский-Жамбылская    53480            17    -311      -0,02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 Каркаралинский-Караган. 53028            23    -452      -0,03     14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 Целиноградский-Акмолин. 50827            25    -2201     -0,14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 Зерендинский-Акмолинск. 50441            25    -386      -0,02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 р-н Байдибека-ЮКО       50378            21    -63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 Кызылжарский-СКО        50238            25    -140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 Магжана Жумабаева-СКО   49782            25    -456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 Акжаикский-ЗКО          49430            21    -352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 Бородулихинский-ВКО     49207            23    -223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 Бурлинский-ЗКО          48862            25    -345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 Сарысуский-Жамбылская   48645            17    -217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 Жуалынский-Жамбылская   48443            17    -202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 Ескельдинский-Алмат.    48395            22    -48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 Саркандский-Алматинск.  47866            19    -529      -0,03     13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 Сузакский-ЮКО           47134            23    -732      -0,05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 Шалкарский-Актюбинская  46758            23    -376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 Каратальский-Алматинск. 46738            17    -20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68-1. Мунайлинский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область      46 500           ---    ---        ---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 Уланский-ВКО            45900            21    -838      -0,05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Кокпектинский-ВКО       45834            21    -66        0,00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 Кармакшинский-Кызылор.  45330            22    -504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 Аксуский-Алматинская    45250            23    -80        0,00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 Катон-Карагайский-ВКО   45148            21    -102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 Курчумский-ВКО          45126            19    -22        0,00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 Теректинский-ЗКО        44699            19    -427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 Осакаровский-Караганд.  44395            22    -304      -0,02     13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 Карабалыкский-Костанай. 44012            21    -383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 Хромтауский-Актюбинская 43822            21    -190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 Ерейментауский-Акмолин. 42427            25    -1395     -0,09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 Буландынский-Акмолинск. 41426            19    -1001     -0,06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 Коксуский-Алматинская   40128            21    -1298     -0,08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 Мендыкаринский-Костан.  39856            23    -272      -0,02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 Зайсанский-ВКО          39580            17    -276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 Жалагашский-Кызылорд.   39496            15    -84       -0,01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 Тарановский-Костанайс.  39379            21    -117      -0,01     13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 Сырдарьинский-Кызылорд. 39111            15    -268      -0,02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 Казталовский-ЗКО        38852            21    -259      -0,02     13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 Нуринский-Карагандинс.  38799            18    -53        0,00     13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 Есильский-СКО           38397            25    -402      -0,02     13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 Федоровский-Костанайск. 38139            21    -258      -0,02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 Карасуский-Костанайск.  37581            23    -558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 Есильский-Акмолинская   37314            25    -267      -0,02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 Жамбылский-СКО          37002            25    -312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 Алгинский-Актюбинская   36964            24    -38        0,00     13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 Темирский-Актюбинская   35907            21    -1057     -0,07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 Аккольский-Акмолинская  35322            19    -585      -0,04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 Мойынкумский-Жамбылск.  34701            15    -621      -0,04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 Айтекебийский-Актюбинс. 34630            25    -71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 Иртышский-Павлодарская  33220            25    -1410     -0,09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Шортандинский-Акмолин. 33100            15    -120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Астраханский-Акмолин.  33043            19    -57        0,00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Баянаульский-Павлодар. 32891            25    -152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Павлодарский-Павлодар. 32436            25    -455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 Шал акына-СКО          32420            21    -16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Жанааркинский-Караган. 32286            17    -134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 Качирский-Павлодарск.  31791            25    -495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 Аккаинский-СКО         31783            21    -8         0,00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 Узункольский-Костанай. 31417            21    -366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 Сарыкольский-Костанай. 31184            21    -233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 Мартукский-Актюбинск.  31088            22    -96       -0,01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Балхашский-Алматинск.  30947            20    -141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 Жаксынский-Акмолинск.  30848            21    -99 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 Сырымский-ЗКО          30842            13    -6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 Кызылкогинский-Атыраус.30832            15    -10        0,00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 Аршалынский-Акмолинск. 29753            15    -1079     -0,07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 Денисовский-Костанайс. 29485            21    -268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 Мамлютский-СКО         29088            21    -397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 Щербактинский-Павлод.  29057            25    -31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 Мангистауский-Мангист. 29049            17    -8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 Индерский-Атырауская   28981            15    -68        0,00     12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 Сандыктауский-Акмолин. 28798            17    -183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 Бескарагайский-ВКО     28158            21    -640      -0,04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 Хобдинский-Актюбинск.  27690            23    -468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 Акжарский-СКО          27322            25    -368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 Бейнеуский-Мангистаус. 26434            17    -888      -0,05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 Железинский-Павлодар.  26356            25    -78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 Уалихановский-СКО      26055            21    -301      -0,02     12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 Енбекшильдерский-Акмол.25946            21    -109      -0,01     12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 Махамбетский-Атыраус.  25570            15    -376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 Макатский-Атырауская   25112            15    -458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 Байганинский-Актюбинс. 24622            15    -490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 Жаркаинский-Акмолинск. 24421            17    -201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 Актогайский-Караганд.  24249            17    -172      -0,01     12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 Джангалинский-ЗКО      23582            11    -667      -0,04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 Каракиянский-Мангистау.23505            17    -77        0,00     12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 Амангельдинский-Костан.23302            21    -203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 Камыстинский-Костанай. 23301            21    -1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 Исатайский-Атырауская  22689            15    -612      -0,04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 Чингирлауский-ЗКО      21879            11    -810      -0,05     12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 Успенский-Павлодарск.  21492            25    -387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 Каратобинский-ЗКО      21158            11    -334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 Актогайский-Павлодарск.21122            25    -36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 Уилский-Актюбинская    20856            15    -266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 Таскалинский-ЗКО       20671            11    -185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 Джангильдинский-Кост.  20594            21    -77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 Улытауский-Карагандин. 20572            15    -22        0,00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 Алтынсаринский-Костан. 20453            19    -119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 Тимирязевский-СКО      20116            21    -337      -0,02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 Лебяжинский-Павлодарс. 19659            25    -457      -0,03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 Жанибекский-ЗКО        19546            11    -113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 Бокейординский-ЗКО     19300            11    -246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 Каргалинский-Актюбин.  19200            15    -100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 Наурзумский-Костанайс. 18104            19    -1096     -0,07     11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 Абайский-ВКО           17920            15    -184      -0,01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 Майский-Павлодарская   16913            25    -1007     -0,06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 Коргалжынский-Акмолин. 16822            11    -91       -0,01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 Иргизский-Актюбинская  15598            15    -1224     -0,08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 Тупкараганский-Мангист.14185            17    -1413     -0,09     11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 Егиндыкольский-Акмолин.10133            11    -4052     -0,25     11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Итого                8046175        3288    -226196            2147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    16157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