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8aeac3" w14:textId="08aeac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юстиции Республики Казахстан от 13 марта 1998 года № 177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юстиции Республики Казахстан от 9 июля 1999 года № 395. Зарегистрирован в Министерстве юстиции Республики Казахстан 15.07.1999г. N 839. Утратил силу - приказом Министра юстиции РК от 4 ноября 2004 года N 325 (V043191)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Во исполнение пункта 2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"О внесении изменений в постановление Кабинета Министров Республики Казахстан от 16 августа 1995 года № 1127" от 31 мая 1999 года № 669 приказываю: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
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 </w:t>
      </w:r>
      <w:r>
        <w:rPr>
          <w:rFonts w:ascii="Times New Roman"/>
          <w:b w:val="false"/>
          <w:i w:val="false"/>
          <w:color w:val="000000"/>
          <w:sz w:val="28"/>
        </w:rPr>
        <w:t>
 Министра юстиции Республики Казахстан от 13 марта 1998 года № 177 следующие изменения: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Положении о порядке выдачи лицензий на право занятия нотариальной деятельностью, утвержденном указанным приказом: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 пункта 5 изложить в следующей редакции: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"Лицензиат вносит разовый лицензионный сбор в размере, установленном Правительством Республики Казахстан";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13 слова "10-кратного расчетного показателя в соответствии с законодательством Республики Казахстан" заменить словами "предусмотренном пунктом 5 настоящего Положения".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Настоящий приказ вступает в силу со дня подписания.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Министр 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