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e8df" w14:textId="9f9e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доверенных лицах и членах инициативных групп политических партий, выдвинувших партийные списки, для избрания депутатов в Мажилис Парламента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13 июля 1999 года N 15/216. Зарегистрировано в Министерстве юстиции Республики Казахстан 20.07.1999г. за N 843. Утратило силу - постановлением Центральной избирательной комиссии РК от 7 июля 2004 года N 110/134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 Извлечение из постановления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 Центральной избирательной комиссии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 от 7 июля 2004 года N 110/134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соответствии со статьей 12 Конституционного закона Республики Казахстан "О выборах в Республике Казахстан" Центральная избирательная комиссия Республики Казахстан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решения Центральной избирательной комиссии Республики Казахстан, зарегистрированных в Министерстве юстиции Республики Казахстан, согласно приложению...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Приложение к постановлению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Центральной избирательной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комиссии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от 7 июля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N 110/134 "О признании утратившими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силу некоторых решений Центральной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избирательной комиссии Республики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Казахстан, зарегистрированных в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Министерстве юстиции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Республики Казахстан"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...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10. Постановление Центральной избирательной комиссии Республики Казахстан от 13 июля 1999 года N 15/216 "О доверенных лицах и членах инициативных групп политических партий, выдвинувших партийные списки, для избрания депутатов в Мажилис Парламента Республики Казахстан" (зарегистрировано в Реестре государственной регистрации нормативных правовых актов за N 843)...".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12, 30 и 31 Конституционного закона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Z952464_ </w:t>
      </w:r>
      <w:r>
        <w:rPr>
          <w:rFonts w:ascii="Times New Roman"/>
          <w:b w:val="false"/>
          <w:i w:val="false"/>
          <w:color w:val="000000"/>
          <w:sz w:val="28"/>
        </w:rPr>
        <w:t>
 "О выборах в Республике Казахстан" Центральная избирательная комиссия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политические партии, зарегистрировавшие партийные списки, при проведении избирательной кампании вправе иметь в каждой области, городах Астане и Алматы по одному доверенному лицу, представляющему соответствующую политическую партию.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Политические партии, зарегистрировавшие партийные списки, при проведении избирательной кампании создают инициативные группы политических партий во всех областях, городах Астане и Алматы. Количество инициативных групп и их численность политическим партиям определять самостоятельно.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Регистрацию доверенных лиц и членов инициативных групп политических партий, зарегистрировавших партийные списки, и выдачу им соответствующих удостоверений осуществляют областные, городов Астаны и Алматы избирательные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 момента его регистрации Министерством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Центральной избирательной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                             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Центральной избирательной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                             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