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d43d" w14:textId="b5bd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сделок купли-продажи с участием пенсионных активов на организованных рынках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24 июня 1999 года N 352. Зарегистрировано в Министерстве юстиции Республики Казахстан 26.07.99г. за N 853.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2 статьи 32 и подпункта 1) пункта 1 статьи 55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от 20 июня 1997 года и в целях защиты прав и интересов вкладчиков (получателей пенсионных выплат) накопительных пенсионных фондов и контроля за сделками купли-продажи на организованных рынках ценных бумаг с участием пенсионных активов, совершаемыми компаниями по управлению пенсионными активами и ЗАО "Государственный накопительный пенсионный фонд",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- с изменениями и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30.06.2000г. N 633.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сделки купли-продажи государственных и негосударственных эмиссионных ценных бумаг, совершенные на организованных рынках ценных бумаг с участием пенсионных активов, должны быть заключены методом непрерывного встречного аукциона.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с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30.06.2000г. N 633;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19 октября 2001 года N 410.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Установить, что сделки "обратного репо", совершаемые с участием пенсионных активов, могут заключаться на срок не более 30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новым пунктом 1-1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30.06.2000г. N 633.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19 октября 2001 года N 410).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новым пунктом 1-2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30.06.2000г. N 633.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центрального аппарата Национальной комиссии направить настоящее Постановление в целях его регистрации в Министерство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Комитета по регулированию деятельности накопительных пенсионных фондов Министерства труда и социальной защиты населения Республики Казахстан, банков-кастодианов, компаний по управлению пенсионными активами.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Национальной комиссии.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