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4c80" w14:textId="72a4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наблюдателях иностранных государств и международных организаций, общественных объединений, доверенных лицах кандидатов в депутаты, а также представителях средств массовой информации на выборах 1999 года в Парламент и маслихаты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19 июля 1999 г. N 17/218. Зарегистрирован в Министерстве юстиции Республики Казахстан 26.07.99г. за N 854. Утратило силу - постановлением Центральной избирательной комиссии Республики Казахстан от 27 июня 2007 года N 91/183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Центральной избирательной комиссии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июня 2007 года N 91/183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12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постановления Центральной избирательной комиссии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постановлений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Центральной избирательной комиссии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Постановление Центральной избирательной комиссии Республики Казахстан от 19 июля 1999 года N 17/218 "О наблюдателях иностранных государств и международных организаций, общественных объединений, доверенных лицах кандидатов в депутаты, а также представителях средств массовой информации на выборах 1999 года в Парламент и маслихаты Республики Казахстан" (зарегистрировано в реестре Государственной регистрации нормативных правовых актов 26 июля 1999 года за N 854).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40, 42 и 43 Конституционного закона "О выборах в Республике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Центральная избирательная комиссия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наблюдателях иностранных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 и международных организаций на выборах в Республике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Утвердить прилагаемое Положение о наблюдателях от общественных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объединений, доверенных лицах кандидатов в депутаты, а также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представителях средств массовой информации на выборах в Республике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вступает в силу с момента 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Министерством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Утверждено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постановлением Центральной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избирательной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19 июля 1999 г. N 17/218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 наблюдателях иностранных государств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международных организаций на выборах 1999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Парламент и маслихаты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разработано в соответствии с Руководством ОБСЕ/БДИПЧ по наблюдению за выборами.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Наблюдатели иностранных государств и международных организаций направляются для того, чтобы сделать выводы о ходе избирательного процесса. Наблюдение помогает защищать права человека, связанные с выборами от нарушений, делает выборы честными и справедливыми. Количество наблюдателей определяется стороной, приславшей их, и не согласовывается с Правительством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Порядок аккредитации наблюдателей иностранных государств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международных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Наблюдатели аккредитуются при Центральной избирательной комиссии Республики Казахстан. Для аккредитации иностранные государства и международные организации направляют в Министерство иностранных дел Республики Казахстан список наблюдателей с указанием фамилии, имени, места работы наблюдателя, а также город предположительного пребывания в Республике Казахстан для удобства выдачи удостоверений наблюдателя.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Центральная избирательная комиссия Республики Казахстан по представлению Министерства иностранных дел Республики Казахстан принимает на своем заседании решение об аккредитации наблюдателей иностранных государств и международных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не являющиеся наблюдателями международных организаций и иностранных государств - их правительственных органов, парламентов, неправительственных организаций, при Центральной избирательной комиссии не аккредитуются.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полномочий наблюдателей устанавливается Центральной избирательной комиссией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Центральная избирательная комиссия Республики Казахстан выдает наблюдателям удостоверение установленного образца, являющееся основанием для их деятельности в период проведения избирательной кампании.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2. Полномочия наблюдателей иностранных государств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международных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приезде на избирательный участок или пункт для голосования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наблюдатели должны предъявить свое удостоверение, выданное Центральной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избирательной комиссией Республики Казахстан, председателю избирательной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Наблюдатели имеют право: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присутствовать при открытии участков и пунктов для голосования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каждом участке, пункте;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находиться на избирательных участках, пунктах для голосования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день выборов;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наблюдать за ходом подсчета голосов на избирательном участке,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пункте для голосования;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сопровождать переносные избирательные урны;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получать информацию о процессе выборов;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в уведомительном порядке посещать регионы страны;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делать публичные заявления;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встречаться с представителями всех партий и людьми по своему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усмотрению.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Наблюдатели не вправе: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использовать свой статус для действий, не связанных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наблюдением за ходом выборов;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выражать предубеждения или предпочтения по отношению к властям,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партиям, кандидатам или к процедуре выборов;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вмешиваться в избирательный процесс и в подсчет голосов;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иметь на (при) себе символику, цвета или наклейки,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принадлежащие каким-либо кандидатам или партиям.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Наблюдатели должны соблюдать государственные законы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и правила, установленные избирательными комиссиями.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Наблюдатели должны основывать все свои заключения на хорошо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документированных, действительных и поддающихся проверке фактах.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Наблюдатели должны избегать всяких личных или преждевременных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комментариев о своих наблюдениях представителям прессы или другим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заинтересованным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3. Обеспечение деятельности наблюдателей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 и международных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Наблюдатели во время пребывания на территории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находятся под государственным покровительством (защитой)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Финансовое и организационное обеспечение деятельности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наблюдателей производится за счет средств сторон, направивших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наблюдателей.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В период выполнения наблюдателями своих функций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соответствующие избирательные комиссии и Министерство иностранных дел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оказывают им необходимое содействие.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4. Ответственность наблюдателей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 и международных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В соответствии со статьями 40, 42 и 43 Конституционного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закона "О выборах в Республике Казахстан"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 вмешательство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наблюдателей в работу избирательных комиссий не допускается.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В случае нарушения наблюдателями законодательства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или общепризнанных норм международного права, Центральная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избирательная комиссия Республики Казахстан вправе отозвать 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аккредитацию.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Центральной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избирательной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19 июля 1999 г. N 17/218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 наблюдателях от общественных объединений, доверенных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лицах, а также представителях средств массовой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выборах 1999 года в Парламент и маслихаты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1. Порядок аккредитации наблюдателей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 общественных объединений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Наблюдатели общественных объединений аккредитуются при территориальных и окружных избирательных комиссиях по представлению республиканских и территориальных органов общественных объединений.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Решения об аккредитации наблюдателей общественных объединений принимаются на заседаниях соответствующих территориальных и окружных избирательных комиссий.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Срок полномочий наблюдателей устанавливается соответствующими территориальными и окружными избирательными комиссиями.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аккредитации соответствующие территориальные и окружные избирательные комиссии выдают представителям общественных объединений удостоверение установленного образца.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2. Полномочия наблюдателей от общественных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объединений и доверенных лиц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каждом избирательном участке, пункте для голосования могут присутствовать только по одному наблюдателю от каждого общественного объединения и по одному доверенному лицу от каждого баллотирующегося кандидата.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приезде на избирательный участок, пункт для голосования наблюдатели и доверенные лица должны предъявить председателю избирательной комиссии свое удостоверение.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Наблюдатели и доверенные лица имеют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присутствовать при открытии участков, пунктов для голосования на каждом участке;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находиться на избирательных участках, пунктах для голосования в день выборов;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наблюдать за ходом подсчета голосов, а также за определением результатов голосования на избирательном участке, пункте для голосования;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сопровождать переносные избирательные урны;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сообщать председателю участковой избирательной комиссии участка, на котором они наблюдают за выборами, о фактах нарушения избирательного процесса;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неустранения нарушений председателем участковой избирательной комиссии имеет право обратиться в вышестоящую избирательную комиссию, в суд или в органы прокуратуры.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Наблюдатели и доверенные лица обязаны: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при себе удостоверение, выданное соответствующей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территориальной избирательной комиссией;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исполнять свои обязанности в ненавязчивой манере,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вмешиваться в избирательный процесс, в процедуры в день выборов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подсчет голосов;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основывать все свои заключения на хорошо документированных,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действительных и поддающихся проверке фактах;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соблюдать правила, установленные избирательной комиссией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3. Ответственность наблюдателей от общественных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организаций и доверенных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В соответствии со статьями 40, 42 и 43 Конституционного закона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выборах в Республике Казахстан"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 вмешательство наблюдателей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общественных объединений и доверенных лиц в работу избирательных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комиссий не допускается.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Соответствующие избирательные комиссии вправе отозвать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аккредитацию наблюдателей общественных объединений в случае нарушения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ими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4. О представителях средств массовой информации,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освещающих ход подготовки и итоги выборов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Представителям средств массовой информации при наличии удостоверения и задания редакции гарантируется доступ на мероприятия, связанные с проведением выборов.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Журналисты, должностные лица редакций средств массовой информации, зарегистрированные кандидатами либо их доверенными лицами, не вправе участвовать в освещении выборов через средства массовой информации.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