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ef26" w14:textId="d45ef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в высшие учебные заведения МВД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июня 1999 года N 316 Зарегистрирован в Министерстве юстиции Республики Казахстан 28 июля 1999г. за N 860. Утратил силу - приказом Министра внутренних дел Республики Казахстан от 9 июля 2001 года N 548 ~V011577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 "Об образовании" и постановлением Правительства Республики Казахстан от 24 апреля 1999 года N 464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P990464_ </w:t>
      </w:r>
      <w:r>
        <w:rPr>
          <w:rFonts w:ascii="Times New Roman"/>
          <w:b w:val="false"/>
          <w:i w:val="false"/>
          <w:color w:val="000000"/>
          <w:sz w:val="28"/>
        </w:rPr>
        <w:t>
 "О новой модели формирования студенческого контингента государственных высших учебных заведений в Республике Казахстан"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приема в высшие учебные заведения МВД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настоящие Правила приема в высшие учебные заведения МВД распространяются для организации приема на учебу на факультеты N 2, N 3 и N 4 Академии МВД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ГУВД, УВД, УВДТ организовать изучение Правил личным составом и ознакомить кандидатов на учебу.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Начальникам высших учебных заведений МВД Республики Казахстан строго соблюдать требования настоящих Правил при организации вступительных экзаменов и зачислении кандидатов на учебу.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 приказ МВД Республики Казахстан от 7 мая 1998 года N 140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V980611_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Министр 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приказу МВД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18 июня 1999 года N 316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Правила приема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высшие учебные заведения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МВД Республики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высшие учебные заведения МВД Республики Казахстан принимаются граждане Республики Казахстан, имеющие среднее или среднее специальное образование, отвечающие требованиям, предъявляемым к сотрудникам органов внутренних дел, годные по состоянию здоровья к военной службе и учебе.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Тестирование проводится по желанию абитуриентов на казахском или русском языках в объеме учебных программ общего среднего образования по четырем предметам. Обязательным являются казахский или русский язык и История Казахстана.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Поступающие в высшие учебные заведения МВД Республики Казахстан также сдают зачет по физической подготовке в соответствии с установленными нормативами, утвержденными постановлением Правительства Республики Казахстан от 24 июня 1996 года N 774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P960774_ </w:t>
      </w:r>
      <w:r>
        <w:rPr>
          <w:rFonts w:ascii="Times New Roman"/>
          <w:b w:val="false"/>
          <w:i w:val="false"/>
          <w:color w:val="000000"/>
          <w:sz w:val="28"/>
        </w:rPr>
        <w:t>
 "О Президентских тестах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физической подготовленности населения Республики Казахстан", который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предшествует вступительным экзаменам.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Лица, не сдавшие зачет по физической подготовке, к тестированию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 допускаются.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Вступительные экзамены в форме тестирования проводятся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следующим предметам: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специальности N 0216 "Правоведение":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всеобщая История;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история Казахстана;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казахский или русский язык;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математика.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Профильным предметом является "Всеобщая история".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 специальностям N 3602 "Автоматика, телемеханика и связь",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N 0713 "Экономика и менеджмент на предприятии", N 3004 "Организация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дорожного движения":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физика;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математика;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казахский или русский язык;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- история Казахстана.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Профильным предметом является "Физика".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Приемные комиссии учебных заведений устанавливают форму проведения и перечень вступительных экзаменов на обучение без отрыва от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Количество тестовых вопросов по каждому предмету - 30. Правильный ответ на каждый тест-вопрос оценивается одним баллом. Ответ абитуриента, при котором суммарное количество баллов по предметам комплексного тестирования составляет ниже 40 баллов, оценивается на "два" и такие абитуриенты к зачислению не допускаются.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комплексное тестирование отводится 3 астрономических часа.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Сроки проведения вступительных экзаменов по очной форме обучения устанавливаются - в период с 1 по 10 августа, по заочной форме обучения - с 5 по 15 сентября.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Оперативная статистическая отчетность, согласно установленным формам об итогах приема в высшие учебные заведения, представляется в Управление учебных заведений Департамента кадровой и воспитательной работы МВД по очной форме обучения до 20 августа, по заочной форме - 25 сентября.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Зачисление в высшие учебные заведения производится по конкурсу на открытом заседании приемной комиссии раздельно по специальностям, специализациям и языку обучения, с учетом результатов вступительных экзаменов, данных медицинского освидетельствования, выделенных МВД, ГУВД, УВД, УВДТ приемных мест.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Без вступительных экзаменов зачисляются: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имеющие аттестаты особого образца и награжденные нагрудным знаком "Алтын белгi".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одинаковых показателей баллов преимущественное право на зачисление имеют: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дети-сироты и дети, оставшиеся без попечения родителей;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дети сотрудников органов внутренних дел, погибших или получивших инвалидность при исполнении служебных обязанностей;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сотрудники органов внутренних дел, военнослужащие внутренних войск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имеющие аттестаты с отличием или дипломы среднего специального образования с отличием;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поступлении на соответствующую специальность, призеры международных олимпиад школьников, победители Республиканских предметных олимпиад школьников текущего учебного года, награжденные дипломами 1, 2 и 3 степени;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имеющие более высокие баллы по профильному предмету;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сельские жители.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пользующиеся правом на льготное зачисление в соответствии с настоящими Правилами приема, представляют подтверждающие документы.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Пересдача вступительных экзаменов не разрешается.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тестировании коды правильных ответов подсчета баллов должны быть вывешены после проведения комплексного тестирования. Результаты тестирования доводятся до сведения абитуриентов в течение суток после проведения комплексного тестирования.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Апелляция по итогам вступительных экзаменов должна подаваться и рассматриваться апелляционной комиссией в течение суток после объявления результатов тестирования. Изменение полученной оценки должно быть проведено мотивированным решением приемной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Информация о правилах приема, а также решения приемных комиссий по организации и проведению приема, расписание экзаменов, сроки зачисления и т.п. должны своевременно доводиться до абитуриентов.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приемной комиссии о зачислении на учебу оформляется приказом начальника высшего учебного заведения. Выписка из приказа является основанием для откомандирования лиц, принятых на обучение с отрывом от службы, предоставления отпусков и других льгот для лиц, поступивших на заочное обучение.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Абитуриенты, не прошедшие по конкурсу, откомандировываются в распоряжение органов внутренних дел, воинских частей внутренних войск с возвращением личных дел и указанием причины незачисления.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Занятия в учебных заведениях начинаются в сроки, установленные учебным планом и графиком учебного процесса высшего учебного заведения. Слушатели, не приступившие к занятиям без уважительных причин в течение 10 дней с момента начала занятий, из учебного заведения отчисляются.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Взамен выбывших приемная комиссия высшего учебного заведения в течение месяца с начала занятий может зачислить лиц, не прошедших по конкурсу.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Управление учебных заведений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ДКиВР МВД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(Специалисты: Цай Л.Г. Кушенова Д.)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