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fd3b5" w14:textId="cffd3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об уголовно-исполнительной инспекции органов внутренних дел Республики Казахстан" и "Инструкции о порядке исполнения наказаний в виде исправительных работ, лишения права занимать определенную должность или заниматься определенной деятельностью, а также осуществлении контроля за поведением условно осужденных, осужденных с отсрочкой отбывания наказания беременных женщин и женщин, имеющих малолетних детей"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18 февраля 1999 года № 89. Зарегистрирован в Министерстве юстиции Республики Казахстан 4.08.99г. за N 863. Утратил силу приказом Министра внутренних дел Республики Казахстан от 15 июля 2004 года № 417</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15.07.2004 </w:t>
      </w:r>
      <w:r>
        <w:rPr>
          <w:rFonts w:ascii="Times New Roman"/>
          <w:b w:val="false"/>
          <w:i w:val="false"/>
          <w:color w:val="ff0000"/>
          <w:sz w:val="28"/>
        </w:rPr>
        <w:t>№ 417</w:t>
      </w:r>
      <w:r>
        <w:rPr>
          <w:rFonts w:ascii="Times New Roman"/>
          <w:b w:val="false"/>
          <w:i w:val="false"/>
          <w:color w:val="ff0000"/>
          <w:sz w:val="28"/>
        </w:rPr>
        <w:t>.</w:t>
      </w:r>
    </w:p>
    <w:p>
      <w:pPr>
        <w:spacing w:after="0"/>
        <w:ind w:left="0"/>
        <w:jc w:val="both"/>
      </w:pPr>
      <w:r>
        <w:rPr>
          <w:rFonts w:ascii="Times New Roman"/>
          <w:b w:val="false"/>
          <w:i w:val="false"/>
          <w:color w:val="ff0000"/>
          <w:sz w:val="28"/>
        </w:rPr>
        <w:t xml:space="preserve">      "В связи с завершением процесса передачи исправительных учреждений и следственных изоляторов в ведение Министерства юстиции Республики Казахстан и в целях приведения ведомственных нормативных правовых актов в соответствие с законодательством Республики Казахстан, приказываю: </w:t>
      </w:r>
      <w:r>
        <w:br/>
      </w:r>
      <w:r>
        <w:rPr>
          <w:rFonts w:ascii="Times New Roman"/>
          <w:b w:val="false"/>
          <w:i w:val="false"/>
          <w:color w:val="000000"/>
          <w:sz w:val="28"/>
        </w:rPr>
        <w:t>
</w:t>
      </w:r>
      <w:r>
        <w:rPr>
          <w:rFonts w:ascii="Times New Roman"/>
          <w:b w:val="false"/>
          <w:i w:val="false"/>
          <w:color w:val="ff0000"/>
          <w:sz w:val="28"/>
        </w:rPr>
        <w:t xml:space="preserve">      1. Признать утратившим силу приказы Министра внутренних дел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 от 18 февраля 1999 года N 89 Об утверждении "Положения об уголовно-исполнительной инспекции органов внутренних дел Республики Казахстан" и "Инструкции о порядке исполнения наказаний в виде исправительных работ, лишения права занимать определенную должность или заниматься определенной деятельностью, а также осуществлении контроля за поведением условно осужденных, осужденных с отсрочкой отбывания наказания беременных женщин и женщин, имеющих малолетних детей"...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Министр".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xml:space="preserve">
       В целях обеспечения единого порядка исполнения наказаний, не связанных с изоляцией осужденного от общества, в соответствии с законодательством Республики Казахстан приказываю: </w:t>
      </w:r>
      <w:r>
        <w:br/>
      </w:r>
      <w:r>
        <w:rPr>
          <w:rFonts w:ascii="Times New Roman"/>
          <w:b w:val="false"/>
          <w:i w:val="false"/>
          <w:color w:val="000000"/>
          <w:sz w:val="28"/>
        </w:rPr>
        <w:t>
 </w:t>
      </w:r>
    </w:p>
    <w:bookmarkStart w:name="z56" w:id="0"/>
    <w:p>
      <w:pPr>
        <w:spacing w:after="0"/>
        <w:ind w:left="0"/>
        <w:jc w:val="both"/>
      </w:pPr>
      <w:r>
        <w:rPr>
          <w:rFonts w:ascii="Times New Roman"/>
          <w:b w:val="false"/>
          <w:i w:val="false"/>
          <w:color w:val="000000"/>
          <w:sz w:val="28"/>
        </w:rPr>
        <w:t xml:space="preserve">
      1. Утвердить: </w:t>
      </w:r>
      <w:r>
        <w:br/>
      </w:r>
      <w:r>
        <w:rPr>
          <w:rFonts w:ascii="Times New Roman"/>
          <w:b w:val="false"/>
          <w:i w:val="false"/>
          <w:color w:val="000000"/>
          <w:sz w:val="28"/>
        </w:rPr>
        <w:t xml:space="preserve">
      1) "Положение об уголовно-исполнительной инспекции органов внутренних дел Республики Казахстан" (приложение 1); </w:t>
      </w:r>
      <w:r>
        <w:br/>
      </w:r>
      <w:r>
        <w:rPr>
          <w:rFonts w:ascii="Times New Roman"/>
          <w:b w:val="false"/>
          <w:i w:val="false"/>
          <w:color w:val="000000"/>
          <w:sz w:val="28"/>
        </w:rPr>
        <w:t xml:space="preserve">
      2) "Инструкцию о порядке исполнения наказаний в виде исправительных работ, лишения права занимать определенную должность или заниматься определенной деятельностью, а также осуществлении контроля за поведением условно осужденных, осужденных с отсрочкой отбывания наказания беременных женщин и женщин, имеющих малолетних детей" (приложение 2). </w:t>
      </w:r>
      <w:r>
        <w:br/>
      </w:r>
      <w:r>
        <w:rPr>
          <w:rFonts w:ascii="Times New Roman"/>
          <w:b w:val="false"/>
          <w:i w:val="false"/>
          <w:color w:val="000000"/>
          <w:sz w:val="28"/>
        </w:rPr>
        <w:t xml:space="preserve">
      2. Начальникам ГУВД, УВД областей, УВД г.Астаны и ГУВД г.Алматы: </w:t>
      </w:r>
      <w:r>
        <w:br/>
      </w:r>
      <w:r>
        <w:rPr>
          <w:rFonts w:ascii="Times New Roman"/>
          <w:b w:val="false"/>
          <w:i w:val="false"/>
          <w:color w:val="000000"/>
          <w:sz w:val="28"/>
        </w:rPr>
        <w:t xml:space="preserve">
      1) Организовать изучение и обеспечить исполнение требований Положения и Инструкции сотрудниками уголовно-исполнительной инспекции и других подразделений органов внутренних дел; </w:t>
      </w:r>
      <w:r>
        <w:br/>
      </w:r>
      <w:r>
        <w:rPr>
          <w:rFonts w:ascii="Times New Roman"/>
          <w:b w:val="false"/>
          <w:i w:val="false"/>
          <w:color w:val="000000"/>
          <w:sz w:val="28"/>
        </w:rPr>
        <w:t xml:space="preserve">
      2) Обеспечить изготовление журналов, бланков и карточек в соответствии с Инструкцией и их рассылку в горрайорганы внутренних дел. </w:t>
      </w:r>
      <w:r>
        <w:br/>
      </w:r>
      <w:r>
        <w:rPr>
          <w:rFonts w:ascii="Times New Roman"/>
          <w:b w:val="false"/>
          <w:i w:val="false"/>
          <w:color w:val="000000"/>
          <w:sz w:val="28"/>
        </w:rPr>
        <w:t>
 </w:t>
      </w:r>
    </w:p>
    <w:bookmarkEnd w:id="0"/>
    <w:bookmarkStart w:name="z57" w:id="1"/>
    <w:p>
      <w:pPr>
        <w:spacing w:after="0"/>
        <w:ind w:left="0"/>
        <w:jc w:val="both"/>
      </w:pPr>
      <w:r>
        <w:rPr>
          <w:rFonts w:ascii="Times New Roman"/>
          <w:b w:val="false"/>
          <w:i w:val="false"/>
          <w:color w:val="000000"/>
          <w:sz w:val="28"/>
        </w:rPr>
        <w:t xml:space="preserve">
      3. Считать утратившим силу приказ МВД Республики Казахстан № 109 от 18 марта 1996 года. </w:t>
      </w:r>
      <w:r>
        <w:br/>
      </w:r>
      <w:r>
        <w:rPr>
          <w:rFonts w:ascii="Times New Roman"/>
          <w:b w:val="false"/>
          <w:i w:val="false"/>
          <w:color w:val="000000"/>
          <w:sz w:val="28"/>
        </w:rPr>
        <w:t xml:space="preserve">
      4. Контроль за исполнением настоящего приказа возложить на вице-Министра внутренних дел генерал-майора внутренней службы Власова Н.А. </w:t>
      </w:r>
    </w:p>
    <w:bookmarkEnd w:id="1"/>
    <w:p>
      <w:pPr>
        <w:spacing w:after="0"/>
        <w:ind w:left="0"/>
        <w:jc w:val="both"/>
      </w:pPr>
      <w:r>
        <w:rPr>
          <w:rFonts w:ascii="Times New Roman"/>
          <w:b w:val="false"/>
          <w:i/>
          <w:color w:val="000000"/>
          <w:sz w:val="28"/>
        </w:rPr>
        <w:t xml:space="preserve">     Министр внутренних дел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58"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МВД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 89 от 18.02.1999 г. </w:t>
      </w:r>
    </w:p>
    <w:bookmarkEnd w:id="2"/>
    <w:p>
      <w:pPr>
        <w:spacing w:after="0"/>
        <w:ind w:left="0"/>
        <w:jc w:val="both"/>
      </w:pPr>
      <w:r>
        <w:rPr>
          <w:rFonts w:ascii="Times New Roman"/>
          <w:b/>
          <w:i w:val="false"/>
          <w:color w:val="000000"/>
          <w:sz w:val="28"/>
        </w:rPr>
        <w:t xml:space="preserve">                              Положение </w:t>
      </w:r>
      <w:r>
        <w:br/>
      </w:r>
      <w:r>
        <w:rPr>
          <w:rFonts w:ascii="Times New Roman"/>
          <w:b w:val="false"/>
          <w:i w:val="false"/>
          <w:color w:val="000000"/>
          <w:sz w:val="28"/>
        </w:rPr>
        <w:t>
</w:t>
      </w:r>
      <w:r>
        <w:rPr>
          <w:rFonts w:ascii="Times New Roman"/>
          <w:b/>
          <w:i w:val="false"/>
          <w:color w:val="000000"/>
          <w:sz w:val="28"/>
        </w:rPr>
        <w:t xml:space="preserve">               об уголовно-исполнительной инспекции </w:t>
      </w:r>
      <w:r>
        <w:br/>
      </w:r>
      <w:r>
        <w:rPr>
          <w:rFonts w:ascii="Times New Roman"/>
          <w:b w:val="false"/>
          <w:i w:val="false"/>
          <w:color w:val="000000"/>
          <w:sz w:val="28"/>
        </w:rPr>
        <w:t>
</w:t>
      </w:r>
      <w:r>
        <w:rPr>
          <w:rFonts w:ascii="Times New Roman"/>
          <w:b/>
          <w:i w:val="false"/>
          <w:color w:val="000000"/>
          <w:sz w:val="28"/>
        </w:rPr>
        <w:t xml:space="preserve">           органов внутренних дел Республики Казахстан </w:t>
      </w:r>
    </w:p>
    <w:bookmarkStart w:name="z59" w:id="3"/>
    <w:p>
      <w:pPr>
        <w:spacing w:after="0"/>
        <w:ind w:left="0"/>
        <w:jc w:val="both"/>
      </w:pPr>
      <w:r>
        <w:rPr>
          <w:rFonts w:ascii="Times New Roman"/>
          <w:b w:val="false"/>
          <w:i w:val="false"/>
          <w:color w:val="000000"/>
          <w:sz w:val="28"/>
        </w:rPr>
        <w:t>
</w:t>
      </w:r>
      <w:r>
        <w:rPr>
          <w:rFonts w:ascii="Times New Roman"/>
          <w:b/>
          <w:i w:val="false"/>
          <w:color w:val="000000"/>
          <w:sz w:val="28"/>
        </w:rPr>
        <w:t xml:space="preserve">                         1. Общие положения </w:t>
      </w:r>
    </w:p>
    <w:bookmarkEnd w:id="3"/>
    <w:p>
      <w:pPr>
        <w:spacing w:after="0"/>
        <w:ind w:left="0"/>
        <w:jc w:val="both"/>
      </w:pPr>
      <w:r>
        <w:rPr>
          <w:rFonts w:ascii="Times New Roman"/>
          <w:b w:val="false"/>
          <w:i w:val="false"/>
          <w:color w:val="000000"/>
          <w:sz w:val="28"/>
        </w:rPr>
        <w:t xml:space="preserve">      1. Уголовно-исполнительная инспекция (далее - Инспекция) является структурным подразделением Департамента уголовно-исполнительной системы при МВД Республики Казахстан и территориальных органов управления уголовно-исполнительной системы, осуществляющих организацию исполнения наказаний, не связанных с изоляцией осужденного от общества (исправительные работы, условное осуждение, отсрочка исполнения наказания в отношении беременных женщин и женщин, имеющих малолетних детей, лишение права занимать определенную должность или заниматься определенной деятельностью). </w:t>
      </w:r>
      <w:r>
        <w:br/>
      </w:r>
      <w:r>
        <w:rPr>
          <w:rFonts w:ascii="Times New Roman"/>
          <w:b w:val="false"/>
          <w:i w:val="false"/>
          <w:color w:val="000000"/>
          <w:sz w:val="28"/>
        </w:rPr>
        <w:t xml:space="preserve">
      2. Инспекция осуществляет свою деятельность в соответствии с Конституцией, Уголовным, Уголовно-исполнительным, Уголовно-процессуальным кодексами и иными нормативными правовыми актами Республики Казахстан, а также настоящим Положением. </w:t>
      </w:r>
      <w:r>
        <w:br/>
      </w:r>
      <w:r>
        <w:rPr>
          <w:rFonts w:ascii="Times New Roman"/>
          <w:b w:val="false"/>
          <w:i w:val="false"/>
          <w:color w:val="000000"/>
          <w:sz w:val="28"/>
        </w:rPr>
        <w:t xml:space="preserve">
      3. Структура и штатная численность Инспекции устанавливается в соответствии с ее типовой структурой, соответствующими нормативами и утверждается Министром внутренних дел Республики Казахстан - Командующим внутренними войсками по представлению начальника Департамента. </w:t>
      </w:r>
      <w:r>
        <w:br/>
      </w:r>
      <w:r>
        <w:rPr>
          <w:rFonts w:ascii="Times New Roman"/>
          <w:b w:val="false"/>
          <w:i w:val="false"/>
          <w:color w:val="000000"/>
          <w:sz w:val="28"/>
        </w:rPr>
        <w:t xml:space="preserve">
      4. Инспекции создаются в каждом районе, городе (районе города), имеют печать со своим наименованием на государственном языке. </w:t>
      </w:r>
      <w:r>
        <w:br/>
      </w:r>
      <w:r>
        <w:rPr>
          <w:rFonts w:ascii="Times New Roman"/>
          <w:b w:val="false"/>
          <w:i w:val="false"/>
          <w:color w:val="000000"/>
          <w:sz w:val="28"/>
        </w:rPr>
        <w:t xml:space="preserve">
      5. Вопросы, связанные с административно-хозяйственным и социальным обеспечением Инспекций и их сотрудников, решаются Управлениями (отделами) уголовно-исполнительной системы ГУВД, УВД областей и горрайорганами внутренних дел республики. </w:t>
      </w:r>
      <w:r>
        <w:br/>
      </w:r>
      <w:r>
        <w:rPr>
          <w:rFonts w:ascii="Times New Roman"/>
          <w:b w:val="false"/>
          <w:i w:val="false"/>
          <w:color w:val="000000"/>
          <w:sz w:val="28"/>
        </w:rPr>
        <w:t xml:space="preserve">
      6. Назначение и освобождение от должности, присвоение очередных специальных званий сотрудникам Инспекций осуществляется приказами МВД Республики Казахстан, ГУВД, УВД областей по представлению начальников горрайорганов внутренних дел, согласованному с руководством Департамента УИС при МВД Республики Казахстан, Управлениями (отделами) УИС ГУВД, УВД областей Республики Казахстан. </w:t>
      </w:r>
      <w:r>
        <w:br/>
      </w:r>
      <w:r>
        <w:rPr>
          <w:rFonts w:ascii="Times New Roman"/>
          <w:b w:val="false"/>
          <w:i w:val="false"/>
          <w:color w:val="000000"/>
          <w:sz w:val="28"/>
        </w:rPr>
        <w:t xml:space="preserve">
      7. Сотрудники Инспекций исполняют свои обязанности в соответствии с должностными функциональными обязанностями, утвержденными в установленном порядке. В служебное время носят установленную форму одежды (полиции). На сотрудников Инспекций не могут возлагаться обязанности, не предусмотренные уголовно-исполнительным законодательством Республики Казахстан и настоящим Положением. </w:t>
      </w:r>
      <w:r>
        <w:br/>
      </w:r>
      <w:r>
        <w:rPr>
          <w:rFonts w:ascii="Times New Roman"/>
          <w:b w:val="false"/>
          <w:i w:val="false"/>
          <w:color w:val="000000"/>
          <w:sz w:val="28"/>
        </w:rPr>
        <w:t xml:space="preserve">
      8. Порядок и условия прохождения службы сотрудниками Инспекций регулируются Положением о прохождении службы лицами рядового и начальствующего состава органов внутренних дел Республики Казахстан. </w:t>
      </w:r>
    </w:p>
    <w:bookmarkStart w:name="z2" w:id="4"/>
    <w:p>
      <w:pPr>
        <w:spacing w:after="0"/>
        <w:ind w:left="0"/>
        <w:jc w:val="both"/>
      </w:pPr>
      <w:r>
        <w:rPr>
          <w:rFonts w:ascii="Times New Roman"/>
          <w:b w:val="false"/>
          <w:i w:val="false"/>
          <w:color w:val="000000"/>
          <w:sz w:val="28"/>
        </w:rPr>
        <w:t>
</w:t>
      </w:r>
      <w:r>
        <w:rPr>
          <w:rFonts w:ascii="Times New Roman"/>
          <w:b/>
          <w:i w:val="false"/>
          <w:color w:val="000000"/>
          <w:sz w:val="28"/>
        </w:rPr>
        <w:t xml:space="preserve">                     2. Основные задачи Инспекции </w:t>
      </w:r>
    </w:p>
    <w:bookmarkEnd w:id="4"/>
    <w:bookmarkStart w:name="z3" w:id="5"/>
    <w:p>
      <w:pPr>
        <w:spacing w:after="0"/>
        <w:ind w:left="0"/>
        <w:jc w:val="both"/>
      </w:pPr>
      <w:r>
        <w:rPr>
          <w:rFonts w:ascii="Times New Roman"/>
          <w:b w:val="false"/>
          <w:i w:val="false"/>
          <w:color w:val="000000"/>
          <w:sz w:val="28"/>
        </w:rPr>
        <w:t xml:space="preserve">
      9. Основными задачами Инспекции являются: </w:t>
      </w:r>
      <w:r>
        <w:br/>
      </w:r>
      <w:r>
        <w:rPr>
          <w:rFonts w:ascii="Times New Roman"/>
          <w:b w:val="false"/>
          <w:i w:val="false"/>
          <w:color w:val="000000"/>
          <w:sz w:val="28"/>
        </w:rPr>
        <w:t xml:space="preserve">
      1) обеспечение порядка и условий отбывания наказаний, не связанных с изоляцией осужденного от общества, вытекающих из приговора суда и требований уголовно-исполнительного законодательства; </w:t>
      </w:r>
      <w:r>
        <w:br/>
      </w:r>
      <w:r>
        <w:rPr>
          <w:rFonts w:ascii="Times New Roman"/>
          <w:b w:val="false"/>
          <w:i w:val="false"/>
          <w:color w:val="000000"/>
          <w:sz w:val="28"/>
        </w:rPr>
        <w:t xml:space="preserve">
      2) исполнение наказаний в виде привлечения к исправительным работам, лишения права занимать определенную должность или заниматься определенной деятельностью; </w:t>
      </w:r>
      <w:r>
        <w:br/>
      </w:r>
      <w:r>
        <w:rPr>
          <w:rFonts w:ascii="Times New Roman"/>
          <w:b w:val="false"/>
          <w:i w:val="false"/>
          <w:color w:val="000000"/>
          <w:sz w:val="28"/>
        </w:rPr>
        <w:t xml:space="preserve">
      3) контроль за поведением условно осужденных, осужденных беременных женщин и женщин, имеющих малолетних детей, в отношении которых отсрочено исполнение наказания; </w:t>
      </w:r>
      <w:r>
        <w:br/>
      </w:r>
      <w:r>
        <w:rPr>
          <w:rFonts w:ascii="Times New Roman"/>
          <w:b w:val="false"/>
          <w:i w:val="false"/>
          <w:color w:val="000000"/>
          <w:sz w:val="28"/>
        </w:rPr>
        <w:t xml:space="preserve">
      4) предупреждение преступлений и иных правонарушений лицами, состоящими на учете в Инспекциях; </w:t>
      </w:r>
      <w:r>
        <w:br/>
      </w:r>
      <w:r>
        <w:rPr>
          <w:rFonts w:ascii="Times New Roman"/>
          <w:b w:val="false"/>
          <w:i w:val="false"/>
          <w:color w:val="000000"/>
          <w:sz w:val="28"/>
        </w:rPr>
        <w:t xml:space="preserve">
      5) взаимодействие с администрацией предприятий, организаций, в которых работают осужденные, органами самоуправления, прокуратурой, судами и общественными объединениями в вопросах обеспечения установленного порядка и условий отбывания наказаний и организации воспитательного воздействия на осужденных. </w:t>
      </w:r>
    </w:p>
    <w:bookmarkEnd w:id="5"/>
    <w:bookmarkStart w:name="z4" w:id="6"/>
    <w:p>
      <w:pPr>
        <w:spacing w:after="0"/>
        <w:ind w:left="0"/>
        <w:jc w:val="both"/>
      </w:pPr>
      <w:r>
        <w:rPr>
          <w:rFonts w:ascii="Times New Roman"/>
          <w:b w:val="false"/>
          <w:i w:val="false"/>
          <w:color w:val="000000"/>
          <w:sz w:val="28"/>
        </w:rPr>
        <w:t>
</w:t>
      </w:r>
      <w:r>
        <w:rPr>
          <w:rFonts w:ascii="Times New Roman"/>
          <w:b/>
          <w:i w:val="false"/>
          <w:color w:val="000000"/>
          <w:sz w:val="28"/>
        </w:rPr>
        <w:t xml:space="preserve">               3. Основные функции начальника Инспекции </w:t>
      </w:r>
    </w:p>
    <w:bookmarkEnd w:id="6"/>
    <w:bookmarkStart w:name="z5" w:id="7"/>
    <w:p>
      <w:pPr>
        <w:spacing w:after="0"/>
        <w:ind w:left="0"/>
        <w:jc w:val="both"/>
      </w:pPr>
      <w:r>
        <w:rPr>
          <w:rFonts w:ascii="Times New Roman"/>
          <w:b w:val="false"/>
          <w:i w:val="false"/>
          <w:color w:val="000000"/>
          <w:sz w:val="28"/>
        </w:rPr>
        <w:t xml:space="preserve">
      10. Основными функциями начальника Инспекции являются: </w:t>
      </w:r>
      <w:r>
        <w:br/>
      </w:r>
      <w:r>
        <w:rPr>
          <w:rFonts w:ascii="Times New Roman"/>
          <w:b w:val="false"/>
          <w:i w:val="false"/>
          <w:color w:val="000000"/>
          <w:sz w:val="28"/>
        </w:rPr>
        <w:t xml:space="preserve">
      1) осуществление контроля за точным и неукоснительным исполнением приговоров и постановлений судов по отношению к лицам, отбывающим наказания, без изоляции от общества; </w:t>
      </w:r>
      <w:r>
        <w:br/>
      </w:r>
      <w:r>
        <w:rPr>
          <w:rFonts w:ascii="Times New Roman"/>
          <w:b w:val="false"/>
          <w:i w:val="false"/>
          <w:color w:val="000000"/>
          <w:sz w:val="28"/>
        </w:rPr>
        <w:t xml:space="preserve">
      2) осуществление мероприятий по укреплению взаимодействия со службами криминальной и административной полиций УВД-ОВД в части контроля за поведением осужденных, предупреждения преступлений и иных правонарушений, а также розыска лиц, скрывшихся от отбывания наказаний; </w:t>
      </w:r>
      <w:r>
        <w:br/>
      </w:r>
      <w:r>
        <w:rPr>
          <w:rFonts w:ascii="Times New Roman"/>
          <w:b w:val="false"/>
          <w:i w:val="false"/>
          <w:color w:val="000000"/>
          <w:sz w:val="28"/>
        </w:rPr>
        <w:t xml:space="preserve">
      3) обеспечение контроля по осуществлению систематического учета осужденных; </w:t>
      </w:r>
      <w:r>
        <w:br/>
      </w:r>
      <w:r>
        <w:rPr>
          <w:rFonts w:ascii="Times New Roman"/>
          <w:b w:val="false"/>
          <w:i w:val="false"/>
          <w:color w:val="000000"/>
          <w:sz w:val="28"/>
        </w:rPr>
        <w:t xml:space="preserve">
      4) осуществление контроля за выполнением нормативных актов в подчиненных подразделениях, оказание методической помощи в совершенствовании этой деятельности; </w:t>
      </w:r>
      <w:r>
        <w:br/>
      </w:r>
      <w:r>
        <w:rPr>
          <w:rFonts w:ascii="Times New Roman"/>
          <w:b w:val="false"/>
          <w:i w:val="false"/>
          <w:color w:val="000000"/>
          <w:sz w:val="28"/>
        </w:rPr>
        <w:t xml:space="preserve">
      5) организация работы по подготовке, переподготовке и повышению квалификации сотрудников, формирование резерва кадров для выдвижения; </w:t>
      </w:r>
      <w:r>
        <w:br/>
      </w:r>
      <w:r>
        <w:rPr>
          <w:rFonts w:ascii="Times New Roman"/>
          <w:b w:val="false"/>
          <w:i w:val="false"/>
          <w:color w:val="000000"/>
          <w:sz w:val="28"/>
        </w:rPr>
        <w:t xml:space="preserve">
      6) организация работы по укреплению дисциплины и законности среди сотрудников вверенного ему подразделения; </w:t>
      </w:r>
      <w:r>
        <w:br/>
      </w:r>
      <w:r>
        <w:rPr>
          <w:rFonts w:ascii="Times New Roman"/>
          <w:b w:val="false"/>
          <w:i w:val="false"/>
          <w:color w:val="000000"/>
          <w:sz w:val="28"/>
        </w:rPr>
        <w:t xml:space="preserve">
      7) рассмотрение обращений, писем, жалоб, заявлений и предложений по вопросам, отнесенным к деятельности Инспекции; </w:t>
      </w:r>
      <w:r>
        <w:br/>
      </w:r>
      <w:r>
        <w:rPr>
          <w:rFonts w:ascii="Times New Roman"/>
          <w:b w:val="false"/>
          <w:i w:val="false"/>
          <w:color w:val="000000"/>
          <w:sz w:val="28"/>
        </w:rPr>
        <w:t xml:space="preserve">
      8) обеспечение соблюдения режима секретности в деятельности Инспекции; </w:t>
      </w:r>
      <w:r>
        <w:br/>
      </w:r>
      <w:r>
        <w:rPr>
          <w:rFonts w:ascii="Times New Roman"/>
          <w:b w:val="false"/>
          <w:i w:val="false"/>
          <w:color w:val="000000"/>
          <w:sz w:val="28"/>
        </w:rPr>
        <w:t xml:space="preserve">
      9) проведение воспитательной работы среди сотрудников Инспекции. </w:t>
      </w:r>
    </w:p>
    <w:bookmarkEnd w:id="7"/>
    <w:bookmarkStart w:name="z6" w:id="8"/>
    <w:p>
      <w:pPr>
        <w:spacing w:after="0"/>
        <w:ind w:left="0"/>
        <w:jc w:val="both"/>
      </w:pPr>
      <w:r>
        <w:rPr>
          <w:rFonts w:ascii="Times New Roman"/>
          <w:b w:val="false"/>
          <w:i w:val="false"/>
          <w:color w:val="000000"/>
          <w:sz w:val="28"/>
        </w:rPr>
        <w:t>
</w:t>
      </w:r>
      <w:r>
        <w:rPr>
          <w:rFonts w:ascii="Times New Roman"/>
          <w:b/>
          <w:i w:val="false"/>
          <w:color w:val="000000"/>
          <w:sz w:val="28"/>
        </w:rPr>
        <w:t xml:space="preserve">                  4. Основные права начальника Инспекции </w:t>
      </w:r>
    </w:p>
    <w:bookmarkEnd w:id="8"/>
    <w:bookmarkStart w:name="z7" w:id="9"/>
    <w:p>
      <w:pPr>
        <w:spacing w:after="0"/>
        <w:ind w:left="0"/>
        <w:jc w:val="both"/>
      </w:pPr>
      <w:r>
        <w:rPr>
          <w:rFonts w:ascii="Times New Roman"/>
          <w:b w:val="false"/>
          <w:i w:val="false"/>
          <w:color w:val="000000"/>
          <w:sz w:val="28"/>
        </w:rPr>
        <w:t xml:space="preserve">
      11. В соответствии с законодательством Республики Казахстан начальник Инспекции имеет право: </w:t>
      </w:r>
      <w:r>
        <w:br/>
      </w:r>
      <w:r>
        <w:rPr>
          <w:rFonts w:ascii="Times New Roman"/>
          <w:b w:val="false"/>
          <w:i w:val="false"/>
          <w:color w:val="000000"/>
          <w:sz w:val="28"/>
        </w:rPr>
        <w:t xml:space="preserve">
      1) вызывать осужденных для разъяснения порядка и условий отбывания наказания, проведения профилактических бесед, выяснения вопросов, возникающих в процессе отбывания наказания, причин допущенных нарушений порядка и условий отбывания наказания; </w:t>
      </w:r>
      <w:r>
        <w:br/>
      </w:r>
      <w:r>
        <w:rPr>
          <w:rFonts w:ascii="Times New Roman"/>
          <w:b w:val="false"/>
          <w:i w:val="false"/>
          <w:color w:val="000000"/>
          <w:sz w:val="28"/>
        </w:rPr>
        <w:t xml:space="preserve">
      2) посещать осужденных по месту их нахождения, включая место жительства и работы с целью контроля за соблюдением ими установленных обязанностей; </w:t>
      </w:r>
      <w:r>
        <w:br/>
      </w:r>
      <w:r>
        <w:rPr>
          <w:rFonts w:ascii="Times New Roman"/>
          <w:b w:val="false"/>
          <w:i w:val="false"/>
          <w:color w:val="000000"/>
          <w:sz w:val="28"/>
        </w:rPr>
        <w:t xml:space="preserve">
      3) вносить в установленном порядке постановления о приводе осужденных, состоящих на учете и не являющихся по вызову в Инспекцию без уважительных причин; </w:t>
      </w:r>
      <w:r>
        <w:br/>
      </w:r>
      <w:r>
        <w:rPr>
          <w:rFonts w:ascii="Times New Roman"/>
          <w:b w:val="false"/>
          <w:i w:val="false"/>
          <w:color w:val="000000"/>
          <w:sz w:val="28"/>
        </w:rPr>
        <w:t xml:space="preserve">
      4) проверять исполнение требований приговоров суда администрацией организации, в которых работают осужденные к исправительным работам; </w:t>
      </w:r>
      <w:r>
        <w:br/>
      </w:r>
      <w:r>
        <w:rPr>
          <w:rFonts w:ascii="Times New Roman"/>
          <w:b w:val="false"/>
          <w:i w:val="false"/>
          <w:color w:val="000000"/>
          <w:sz w:val="28"/>
        </w:rPr>
        <w:t xml:space="preserve">
      5) контролировать правильность и своевременность удержаний из заработной платы осужденных, перечисление удержанных сумм в доход государства администрациями организаций, в которых работают осужденные к исправительным работам; </w:t>
      </w:r>
      <w:r>
        <w:br/>
      </w:r>
      <w:r>
        <w:rPr>
          <w:rFonts w:ascii="Times New Roman"/>
          <w:b w:val="false"/>
          <w:i w:val="false"/>
          <w:color w:val="000000"/>
          <w:sz w:val="28"/>
        </w:rPr>
        <w:t xml:space="preserve">
      6) запрашивать из организаций, в которых работают осужденные, документы о проводимой работе с осужденными, их поведении, отношении к труду, а также сведения об отработанном осужденными времени; </w:t>
      </w:r>
      <w:r>
        <w:br/>
      </w:r>
      <w:r>
        <w:rPr>
          <w:rFonts w:ascii="Times New Roman"/>
          <w:b w:val="false"/>
          <w:i w:val="false"/>
          <w:color w:val="000000"/>
          <w:sz w:val="28"/>
        </w:rPr>
        <w:t xml:space="preserve">
      7) проводить претензионную работу с предприятиями, имеющими задолженность денежных средств, удержанных из заработной платы осужденных к исправительным работам; </w:t>
      </w:r>
      <w:r>
        <w:br/>
      </w:r>
      <w:r>
        <w:rPr>
          <w:rFonts w:ascii="Times New Roman"/>
          <w:b w:val="false"/>
          <w:i w:val="false"/>
          <w:color w:val="000000"/>
          <w:sz w:val="28"/>
        </w:rPr>
        <w:t xml:space="preserve">
      8) поощрять, наказывать в пределах своей компетенции сотрудников Инспекции; </w:t>
      </w:r>
      <w:r>
        <w:br/>
      </w:r>
      <w:r>
        <w:rPr>
          <w:rFonts w:ascii="Times New Roman"/>
          <w:b w:val="false"/>
          <w:i w:val="false"/>
          <w:color w:val="000000"/>
          <w:sz w:val="28"/>
        </w:rPr>
        <w:t xml:space="preserve">
      9) представлять к награждению, поощрению, наказанию в вышестоящие инстанции сотрудников Инспекции. </w:t>
      </w:r>
    </w:p>
    <w:bookmarkEnd w:id="9"/>
    <w:p>
      <w:pPr>
        <w:spacing w:after="0"/>
        <w:ind w:left="0"/>
        <w:jc w:val="both"/>
      </w:pPr>
      <w:r>
        <w:rPr>
          <w:rFonts w:ascii="Times New Roman"/>
          <w:b w:val="false"/>
          <w:i/>
          <w:color w:val="000000"/>
          <w:sz w:val="28"/>
        </w:rPr>
        <w:t xml:space="preserve">Департамент уголовно-исполнительной системы </w:t>
      </w:r>
      <w:r>
        <w:br/>
      </w:r>
      <w:r>
        <w:rPr>
          <w:rFonts w:ascii="Times New Roman"/>
          <w:b w:val="false"/>
          <w:i w:val="false"/>
          <w:color w:val="000000"/>
          <w:sz w:val="28"/>
        </w:rPr>
        <w:t>
</w:t>
      </w:r>
      <w:r>
        <w:rPr>
          <w:rFonts w:ascii="Times New Roman"/>
          <w:b w:val="false"/>
          <w:i/>
          <w:color w:val="000000"/>
          <w:sz w:val="28"/>
        </w:rPr>
        <w:t xml:space="preserve">      при МВД Республики Казахстан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10"/>
    <w:p>
      <w:pPr>
        <w:spacing w:after="0"/>
        <w:ind w:left="0"/>
        <w:jc w:val="both"/>
      </w:pPr>
      <w:r>
        <w:rPr>
          <w:rFonts w:ascii="Times New Roman"/>
          <w:b w:val="false"/>
          <w:i w:val="false"/>
          <w:color w:val="000000"/>
          <w:sz w:val="28"/>
        </w:rPr>
        <w:t xml:space="preserve">
                                                           Форма № 1 </w:t>
      </w:r>
      <w:r>
        <w:br/>
      </w:r>
      <w:r>
        <w:rPr>
          <w:rFonts w:ascii="Times New Roman"/>
          <w:b w:val="false"/>
          <w:i w:val="false"/>
          <w:color w:val="000000"/>
          <w:sz w:val="28"/>
        </w:rPr>
        <w:t xml:space="preserve">
                                                   (Размер 30 х 20 см) </w:t>
      </w:r>
    </w:p>
    <w:bookmarkEnd w:id="10"/>
    <w:p>
      <w:pPr>
        <w:spacing w:after="0"/>
        <w:ind w:left="0"/>
        <w:jc w:val="both"/>
      </w:pP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(наименование органа внутренних дел) </w:t>
      </w:r>
    </w:p>
    <w:p>
      <w:pPr>
        <w:spacing w:after="0"/>
        <w:ind w:left="0"/>
        <w:jc w:val="both"/>
      </w:pPr>
      <w:r>
        <w:rPr>
          <w:rFonts w:ascii="Times New Roman"/>
          <w:b w:val="false"/>
          <w:i w:val="false"/>
          <w:color w:val="000000"/>
          <w:sz w:val="28"/>
        </w:rPr>
        <w:t xml:space="preserve">                                  Журнал </w:t>
      </w:r>
      <w:r>
        <w:br/>
      </w:r>
      <w:r>
        <w:rPr>
          <w:rFonts w:ascii="Times New Roman"/>
          <w:b w:val="false"/>
          <w:i w:val="false"/>
          <w:color w:val="000000"/>
          <w:sz w:val="28"/>
        </w:rPr>
        <w:t xml:space="preserve">
                  учета лиц, отбывающих исправительные работы </w:t>
      </w:r>
      <w:r>
        <w:br/>
      </w:r>
      <w:r>
        <w:rPr>
          <w:rFonts w:ascii="Times New Roman"/>
          <w:b w:val="false"/>
          <w:i w:val="false"/>
          <w:color w:val="000000"/>
          <w:sz w:val="28"/>
        </w:rPr>
        <w:t>
 </w:t>
      </w:r>
      <w:r>
        <w:br/>
      </w:r>
      <w:r>
        <w:rPr>
          <w:rFonts w:ascii="Times New Roman"/>
          <w:b w:val="false"/>
          <w:i w:val="false"/>
          <w:color w:val="000000"/>
          <w:sz w:val="28"/>
        </w:rPr>
        <w:t xml:space="preserve">
                                        Начат "____"__________19____г. </w:t>
      </w:r>
      <w:r>
        <w:br/>
      </w:r>
      <w:r>
        <w:rPr>
          <w:rFonts w:ascii="Times New Roman"/>
          <w:b w:val="false"/>
          <w:i w:val="false"/>
          <w:color w:val="000000"/>
          <w:sz w:val="28"/>
        </w:rPr>
        <w:t xml:space="preserve">
                                      Окончен "___"__________19____г. </w:t>
      </w:r>
      <w:r>
        <w:br/>
      </w:r>
      <w:r>
        <w:rPr>
          <w:rFonts w:ascii="Times New Roman"/>
          <w:b w:val="false"/>
          <w:i w:val="false"/>
          <w:color w:val="000000"/>
          <w:sz w:val="28"/>
        </w:rPr>
        <w:t>
 </w:t>
      </w:r>
      <w:r>
        <w:br/>
      </w:r>
      <w:r>
        <w:rPr>
          <w:rFonts w:ascii="Times New Roman"/>
          <w:b w:val="false"/>
          <w:i w:val="false"/>
          <w:color w:val="000000"/>
          <w:sz w:val="28"/>
        </w:rPr>
        <w:t>
 </w:t>
      </w:r>
    </w:p>
    <w:bookmarkStart w:name="z61" w:id="11"/>
    <w:p>
      <w:pPr>
        <w:spacing w:after="0"/>
        <w:ind w:left="0"/>
        <w:jc w:val="both"/>
      </w:pPr>
      <w:r>
        <w:rPr>
          <w:rFonts w:ascii="Times New Roman"/>
          <w:b w:val="false"/>
          <w:i w:val="false"/>
          <w:color w:val="000000"/>
          <w:sz w:val="28"/>
        </w:rPr>
        <w:t xml:space="preserve">
                                                         Форма № 2 </w:t>
      </w:r>
    </w:p>
    <w:bookmarkEnd w:id="11"/>
    <w:p>
      <w:pPr>
        <w:spacing w:after="0"/>
        <w:ind w:left="0"/>
        <w:jc w:val="both"/>
      </w:pPr>
      <w:r>
        <w:rPr>
          <w:rFonts w:ascii="Times New Roman"/>
          <w:b w:val="false"/>
          <w:i w:val="false"/>
          <w:color w:val="000000"/>
          <w:sz w:val="28"/>
        </w:rPr>
        <w:t xml:space="preserve">____________________________ </w:t>
      </w:r>
      <w:r>
        <w:br/>
      </w:r>
      <w:r>
        <w:rPr>
          <w:rFonts w:ascii="Times New Roman"/>
          <w:b w:val="false"/>
          <w:i w:val="false"/>
          <w:color w:val="000000"/>
          <w:sz w:val="28"/>
        </w:rPr>
        <w:t xml:space="preserve">
      (наименование суда,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адрес) </w:t>
      </w:r>
      <w:r>
        <w:br/>
      </w:r>
      <w:r>
        <w:rPr>
          <w:rFonts w:ascii="Times New Roman"/>
          <w:b w:val="false"/>
          <w:i w:val="false"/>
          <w:color w:val="000000"/>
          <w:sz w:val="28"/>
        </w:rPr>
        <w:t xml:space="preserve">
____________________________ </w:t>
      </w:r>
    </w:p>
    <w:p>
      <w:pPr>
        <w:spacing w:after="0"/>
        <w:ind w:left="0"/>
        <w:jc w:val="both"/>
      </w:pPr>
      <w:r>
        <w:rPr>
          <w:rFonts w:ascii="Times New Roman"/>
          <w:b/>
          <w:i w:val="false"/>
          <w:color w:val="000000"/>
          <w:sz w:val="28"/>
        </w:rPr>
        <w:t xml:space="preserve">                              Извещение </w:t>
      </w:r>
    </w:p>
    <w:p>
      <w:pPr>
        <w:spacing w:after="0"/>
        <w:ind w:left="0"/>
        <w:jc w:val="both"/>
      </w:pPr>
      <w:r>
        <w:rPr>
          <w:rFonts w:ascii="Times New Roman"/>
          <w:b w:val="false"/>
          <w:i w:val="false"/>
          <w:color w:val="000000"/>
          <w:sz w:val="28"/>
        </w:rPr>
        <w:t xml:space="preserve">     Сообщаем, что копия приговора_____________________________суда </w:t>
      </w:r>
    </w:p>
    <w:p>
      <w:pPr>
        <w:spacing w:after="0"/>
        <w:ind w:left="0"/>
        <w:jc w:val="both"/>
      </w:pPr>
      <w:r>
        <w:rPr>
          <w:rFonts w:ascii="Times New Roman"/>
          <w:b w:val="false"/>
          <w:i w:val="false"/>
          <w:color w:val="000000"/>
          <w:sz w:val="28"/>
        </w:rPr>
        <w:t xml:space="preserve">от "___"_______________19____г. на осужденного(ую) по_______статье УК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год рождения) </w:t>
      </w:r>
    </w:p>
    <w:p>
      <w:pPr>
        <w:spacing w:after="0"/>
        <w:ind w:left="0"/>
        <w:jc w:val="both"/>
      </w:pPr>
      <w:r>
        <w:rPr>
          <w:rFonts w:ascii="Times New Roman"/>
          <w:b w:val="false"/>
          <w:i w:val="false"/>
          <w:color w:val="000000"/>
          <w:sz w:val="28"/>
        </w:rPr>
        <w:t xml:space="preserve">получена "_____"________________19___г. и принята к исполнению. </w:t>
      </w:r>
    </w:p>
    <w:p>
      <w:pPr>
        <w:spacing w:after="0"/>
        <w:ind w:left="0"/>
        <w:jc w:val="both"/>
      </w:pPr>
      <w:r>
        <w:rPr>
          <w:rFonts w:ascii="Times New Roman"/>
          <w:b w:val="false"/>
          <w:i w:val="false"/>
          <w:color w:val="000000"/>
          <w:sz w:val="28"/>
        </w:rPr>
        <w:t xml:space="preserve">                         Начальник___________________________________ </w:t>
      </w:r>
      <w:r>
        <w:br/>
      </w:r>
      <w:r>
        <w:rPr>
          <w:rFonts w:ascii="Times New Roman"/>
          <w:b w:val="false"/>
          <w:i w:val="false"/>
          <w:color w:val="000000"/>
          <w:sz w:val="28"/>
        </w:rPr>
        <w:t xml:space="preserve">
                                  (наименование органа внутренних дел)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(звание, фамилия, инициалы) </w:t>
      </w:r>
      <w:r>
        <w:br/>
      </w:r>
      <w:r>
        <w:rPr>
          <w:rFonts w:ascii="Times New Roman"/>
          <w:b w:val="false"/>
          <w:i w:val="false"/>
          <w:color w:val="000000"/>
          <w:sz w:val="28"/>
        </w:rPr>
        <w:t>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"_______"____________19___г. </w:t>
      </w:r>
    </w:p>
    <w:p>
      <w:pPr>
        <w:spacing w:after="0"/>
        <w:ind w:left="0"/>
        <w:jc w:val="both"/>
      </w:pPr>
      <w:r>
        <w:rPr>
          <w:rFonts w:ascii="Times New Roman"/>
          <w:b w:val="false"/>
          <w:i w:val="false"/>
          <w:color w:val="000000"/>
          <w:sz w:val="28"/>
        </w:rPr>
        <w:t xml:space="preserve">                                           (Оборотная сторона формы № 1)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 ! Дата  !Фамилия, !      Отбывающие исправительные работы           ! </w:t>
      </w:r>
      <w:r>
        <w:br/>
      </w:r>
      <w:r>
        <w:rPr>
          <w:rFonts w:ascii="Times New Roman"/>
          <w:b w:val="false"/>
          <w:i w:val="false"/>
          <w:color w:val="000000"/>
          <w:sz w:val="28"/>
        </w:rPr>
        <w:t xml:space="preserve">
п/п!записи !имя,     !-------------------------------------------------! </w:t>
      </w:r>
      <w:r>
        <w:br/>
      </w:r>
      <w:r>
        <w:rPr>
          <w:rFonts w:ascii="Times New Roman"/>
          <w:b w:val="false"/>
          <w:i w:val="false"/>
          <w:color w:val="000000"/>
          <w:sz w:val="28"/>
        </w:rPr>
        <w:t xml:space="preserve">
   !(число,!отчество,!По приговору      !По какой !По определению суда ! </w:t>
      </w:r>
      <w:r>
        <w:br/>
      </w:r>
      <w:r>
        <w:rPr>
          <w:rFonts w:ascii="Times New Roman"/>
          <w:b w:val="false"/>
          <w:i w:val="false"/>
          <w:color w:val="000000"/>
          <w:sz w:val="28"/>
        </w:rPr>
        <w:t xml:space="preserve">
   !месяц, !год рож- !суда              !статье   !в порядке статей 71,! </w:t>
      </w:r>
      <w:r>
        <w:br/>
      </w:r>
      <w:r>
        <w:rPr>
          <w:rFonts w:ascii="Times New Roman"/>
          <w:b w:val="false"/>
          <w:i w:val="false"/>
          <w:color w:val="000000"/>
          <w:sz w:val="28"/>
        </w:rPr>
        <w:t xml:space="preserve">
   !год)   !дения    !                  !осужден, !73, 76 УК РК        ! </w:t>
      </w:r>
      <w:r>
        <w:br/>
      </w:r>
      <w:r>
        <w:rPr>
          <w:rFonts w:ascii="Times New Roman"/>
          <w:b w:val="false"/>
          <w:i w:val="false"/>
          <w:color w:val="000000"/>
          <w:sz w:val="28"/>
        </w:rPr>
        <w:t xml:space="preserve">
   !       !         !------------------!срок     !--------------------! </w:t>
      </w:r>
      <w:r>
        <w:br/>
      </w:r>
      <w:r>
        <w:rPr>
          <w:rFonts w:ascii="Times New Roman"/>
          <w:b w:val="false"/>
          <w:i w:val="false"/>
          <w:color w:val="000000"/>
          <w:sz w:val="28"/>
        </w:rPr>
        <w:t xml:space="preserve">
   !       !         !Дата вынесе-!Дата !         !Наименова-!Дата выне! </w:t>
      </w:r>
      <w:r>
        <w:br/>
      </w:r>
      <w:r>
        <w:rPr>
          <w:rFonts w:ascii="Times New Roman"/>
          <w:b w:val="false"/>
          <w:i w:val="false"/>
          <w:color w:val="000000"/>
          <w:sz w:val="28"/>
        </w:rPr>
        <w:t xml:space="preserve">
   !       !         !ния пригово-!вступ!         !ние ИУ;   !сения оп-! </w:t>
      </w:r>
      <w:r>
        <w:br/>
      </w:r>
      <w:r>
        <w:rPr>
          <w:rFonts w:ascii="Times New Roman"/>
          <w:b w:val="false"/>
          <w:i w:val="false"/>
          <w:color w:val="000000"/>
          <w:sz w:val="28"/>
        </w:rPr>
        <w:t xml:space="preserve">
   !       !         !ра; наимено-!ления!         !какой срок!ределения! </w:t>
      </w:r>
      <w:r>
        <w:br/>
      </w:r>
      <w:r>
        <w:rPr>
          <w:rFonts w:ascii="Times New Roman"/>
          <w:b w:val="false"/>
          <w:i w:val="false"/>
          <w:color w:val="000000"/>
          <w:sz w:val="28"/>
        </w:rPr>
        <w:t xml:space="preserve">
   !       !         !вание суда, !при- !         !лишения   !(акта о  ! </w:t>
      </w:r>
      <w:r>
        <w:br/>
      </w:r>
      <w:r>
        <w:rPr>
          <w:rFonts w:ascii="Times New Roman"/>
          <w:b w:val="false"/>
          <w:i w:val="false"/>
          <w:color w:val="000000"/>
          <w:sz w:val="28"/>
        </w:rPr>
        <w:t xml:space="preserve">
   !       !         !постановив- !гово-!         !свободы   !помилова-! </w:t>
      </w:r>
      <w:r>
        <w:br/>
      </w:r>
      <w:r>
        <w:rPr>
          <w:rFonts w:ascii="Times New Roman"/>
          <w:b w:val="false"/>
          <w:i w:val="false"/>
          <w:color w:val="000000"/>
          <w:sz w:val="28"/>
        </w:rPr>
        <w:t xml:space="preserve">
   !       !         !шего приго- !ра в !         !заменен   !нии);    ! </w:t>
      </w:r>
      <w:r>
        <w:br/>
      </w:r>
      <w:r>
        <w:rPr>
          <w:rFonts w:ascii="Times New Roman"/>
          <w:b w:val="false"/>
          <w:i w:val="false"/>
          <w:color w:val="000000"/>
          <w:sz w:val="28"/>
        </w:rPr>
        <w:t xml:space="preserve">
   !       !         !вор; сведе- !закон!         !исправи-  !наимено- ! </w:t>
      </w:r>
      <w:r>
        <w:br/>
      </w:r>
      <w:r>
        <w:rPr>
          <w:rFonts w:ascii="Times New Roman"/>
          <w:b w:val="false"/>
          <w:i w:val="false"/>
          <w:color w:val="000000"/>
          <w:sz w:val="28"/>
        </w:rPr>
        <w:t xml:space="preserve">
   !       !         !дения об    !ную  !         !тельными  !вание    ! </w:t>
      </w:r>
      <w:r>
        <w:br/>
      </w:r>
      <w:r>
        <w:rPr>
          <w:rFonts w:ascii="Times New Roman"/>
          <w:b w:val="false"/>
          <w:i w:val="false"/>
          <w:color w:val="000000"/>
          <w:sz w:val="28"/>
        </w:rPr>
        <w:t xml:space="preserve">
   !       !         !изменении   !силу !         !работами  !суда, вы-! </w:t>
      </w:r>
      <w:r>
        <w:br/>
      </w:r>
      <w:r>
        <w:rPr>
          <w:rFonts w:ascii="Times New Roman"/>
          <w:b w:val="false"/>
          <w:i w:val="false"/>
          <w:color w:val="000000"/>
          <w:sz w:val="28"/>
        </w:rPr>
        <w:t xml:space="preserve">
   !       !         !приговора   !     !         !          !несшего  ! </w:t>
      </w:r>
      <w:r>
        <w:br/>
      </w:r>
      <w:r>
        <w:rPr>
          <w:rFonts w:ascii="Times New Roman"/>
          <w:b w:val="false"/>
          <w:i w:val="false"/>
          <w:color w:val="000000"/>
          <w:sz w:val="28"/>
        </w:rPr>
        <w:t xml:space="preserve">
   !       !         !            !     !         !          !определе-! </w:t>
      </w:r>
      <w:r>
        <w:br/>
      </w:r>
      <w:r>
        <w:rPr>
          <w:rFonts w:ascii="Times New Roman"/>
          <w:b w:val="false"/>
          <w:i w:val="false"/>
          <w:color w:val="000000"/>
          <w:sz w:val="28"/>
        </w:rPr>
        <w:t xml:space="preserve">
   !       !         !            !     !         !          !ние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(правая часть таблицы)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Срок исправительных!  Размер  !Дата и основание!Примечание! </w:t>
      </w:r>
      <w:r>
        <w:br/>
      </w:r>
      <w:r>
        <w:rPr>
          <w:rFonts w:ascii="Times New Roman"/>
          <w:b w:val="false"/>
          <w:i w:val="false"/>
          <w:color w:val="000000"/>
          <w:sz w:val="28"/>
        </w:rPr>
        <w:t xml:space="preserve">
работ              !удержаний !снятия с учета  !          ! </w:t>
      </w:r>
      <w:r>
        <w:br/>
      </w:r>
      <w:r>
        <w:rPr>
          <w:rFonts w:ascii="Times New Roman"/>
          <w:b w:val="false"/>
          <w:i w:val="false"/>
          <w:color w:val="000000"/>
          <w:sz w:val="28"/>
        </w:rPr>
        <w:t xml:space="preserve">
----------------------------------------------------------! </w:t>
      </w:r>
      <w:r>
        <w:br/>
      </w:r>
      <w:r>
        <w:rPr>
          <w:rFonts w:ascii="Times New Roman"/>
          <w:b w:val="false"/>
          <w:i w:val="false"/>
          <w:color w:val="000000"/>
          <w:sz w:val="28"/>
        </w:rPr>
        <w:t xml:space="preserve">
        9          !    10    !        11      !    12    ! </w:t>
      </w:r>
      <w:r>
        <w:br/>
      </w: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ff0000"/>
          <w:sz w:val="28"/>
        </w:rPr>
        <w:t xml:space="preserve">Примечание: Таблица печатается на разворотах </w:t>
      </w:r>
    </w:p>
    <w:bookmarkStart w:name="z62" w:id="12"/>
    <w:p>
      <w:pPr>
        <w:spacing w:after="0"/>
        <w:ind w:left="0"/>
        <w:jc w:val="both"/>
      </w:pPr>
      <w:r>
        <w:rPr>
          <w:rFonts w:ascii="Times New Roman"/>
          <w:b w:val="false"/>
          <w:i w:val="false"/>
          <w:color w:val="000000"/>
          <w:sz w:val="28"/>
        </w:rPr>
        <w:t xml:space="preserve">
                                                Форма № 3 </w:t>
      </w:r>
    </w:p>
    <w:bookmarkEnd w:id="12"/>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наименование отдела (отделения) уголовно-исполнительной инспекции </w:t>
      </w:r>
    </w:p>
    <w:p>
      <w:pPr>
        <w:spacing w:after="0"/>
        <w:ind w:left="0"/>
        <w:jc w:val="both"/>
      </w:pPr>
      <w:r>
        <w:rPr>
          <w:rFonts w:ascii="Times New Roman"/>
          <w:b/>
          <w:i w:val="false"/>
          <w:color w:val="000000"/>
          <w:sz w:val="28"/>
        </w:rPr>
        <w:t xml:space="preserve">                            Учетная карточка №____ </w:t>
      </w:r>
      <w:r>
        <w:br/>
      </w:r>
      <w:r>
        <w:rPr>
          <w:rFonts w:ascii="Times New Roman"/>
          <w:b w:val="false"/>
          <w:i w:val="false"/>
          <w:color w:val="000000"/>
          <w:sz w:val="28"/>
        </w:rPr>
        <w:t>
</w:t>
      </w:r>
      <w:r>
        <w:rPr>
          <w:rFonts w:ascii="Times New Roman"/>
          <w:b/>
          <w:i w:val="false"/>
          <w:color w:val="000000"/>
          <w:sz w:val="28"/>
        </w:rPr>
        <w:t xml:space="preserve">                     отбывающего исправительные работы </w:t>
      </w:r>
    </w:p>
    <w:p>
      <w:pPr>
        <w:spacing w:after="0"/>
        <w:ind w:left="0"/>
        <w:jc w:val="both"/>
      </w:pPr>
      <w:r>
        <w:rPr>
          <w:rFonts w:ascii="Times New Roman"/>
          <w:b w:val="false"/>
          <w:i w:val="false"/>
          <w:color w:val="000000"/>
          <w:sz w:val="28"/>
        </w:rPr>
        <w:t xml:space="preserve">Ф.И.О._____________________________________________________________ </w:t>
      </w:r>
      <w:r>
        <w:br/>
      </w:r>
      <w:r>
        <w:rPr>
          <w:rFonts w:ascii="Times New Roman"/>
          <w:b w:val="false"/>
          <w:i w:val="false"/>
          <w:color w:val="000000"/>
          <w:sz w:val="28"/>
        </w:rPr>
        <w:t xml:space="preserve">
Число, месяц, год и место рождения_________________________________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Домашний адрес_____________________________________________________ </w:t>
      </w:r>
      <w:r>
        <w:br/>
      </w:r>
      <w:r>
        <w:rPr>
          <w:rFonts w:ascii="Times New Roman"/>
          <w:b w:val="false"/>
          <w:i w:val="false"/>
          <w:color w:val="000000"/>
          <w:sz w:val="28"/>
        </w:rPr>
        <w:t xml:space="preserve">
Место работы и должность___________________________________________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Осужден "____"___________19__г.____________________________________ </w:t>
      </w:r>
      <w:r>
        <w:br/>
      </w:r>
      <w:r>
        <w:rPr>
          <w:rFonts w:ascii="Times New Roman"/>
          <w:b w:val="false"/>
          <w:i w:val="false"/>
          <w:color w:val="000000"/>
          <w:sz w:val="28"/>
        </w:rPr>
        <w:t xml:space="preserve">
                                  (наименование суда) </w:t>
      </w:r>
      <w:r>
        <w:br/>
      </w:r>
      <w:r>
        <w:rPr>
          <w:rFonts w:ascii="Times New Roman"/>
          <w:b w:val="false"/>
          <w:i w:val="false"/>
          <w:color w:val="000000"/>
          <w:sz w:val="28"/>
        </w:rPr>
        <w:t xml:space="preserve">
по ст.______УК РК к исправительным работам на срок_________________ </w:t>
      </w:r>
    </w:p>
    <w:p>
      <w:pPr>
        <w:spacing w:after="0"/>
        <w:ind w:left="0"/>
        <w:jc w:val="both"/>
      </w:pPr>
      <w:r>
        <w:rPr>
          <w:rFonts w:ascii="Times New Roman"/>
          <w:b w:val="false"/>
          <w:i w:val="false"/>
          <w:color w:val="000000"/>
          <w:sz w:val="28"/>
        </w:rPr>
        <w:t xml:space="preserve">Взят на учет "______"__________19 г. </w:t>
      </w:r>
    </w:p>
    <w:p>
      <w:pPr>
        <w:spacing w:after="0"/>
        <w:ind w:left="0"/>
        <w:jc w:val="both"/>
      </w:pPr>
      <w:r>
        <w:rPr>
          <w:rFonts w:ascii="Times New Roman"/>
          <w:b w:val="false"/>
          <w:i w:val="false"/>
          <w:color w:val="000000"/>
          <w:sz w:val="28"/>
        </w:rPr>
        <w:t xml:space="preserve">                           Карточку заполнил_______________________ </w:t>
      </w:r>
      <w:r>
        <w:br/>
      </w:r>
      <w:r>
        <w:rPr>
          <w:rFonts w:ascii="Times New Roman"/>
          <w:b w:val="false"/>
          <w:i w:val="false"/>
          <w:color w:val="000000"/>
          <w:sz w:val="28"/>
        </w:rPr>
        <w:t xml:space="preserve">
                                               (должность) </w:t>
      </w:r>
      <w:r>
        <w:br/>
      </w:r>
      <w:r>
        <w:rPr>
          <w:rFonts w:ascii="Times New Roman"/>
          <w:b w:val="false"/>
          <w:i w:val="false"/>
          <w:color w:val="000000"/>
          <w:sz w:val="28"/>
        </w:rPr>
        <w:t xml:space="preserve">
                                            _______________________ </w:t>
      </w:r>
      <w:r>
        <w:br/>
      </w:r>
      <w:r>
        <w:rPr>
          <w:rFonts w:ascii="Times New Roman"/>
          <w:b w:val="false"/>
          <w:i w:val="false"/>
          <w:color w:val="000000"/>
          <w:sz w:val="28"/>
        </w:rPr>
        <w:t xml:space="preserve">
                                                 (фамилия) </w:t>
      </w:r>
    </w:p>
    <w:p>
      <w:pPr>
        <w:spacing w:after="0"/>
        <w:ind w:left="0"/>
        <w:jc w:val="both"/>
      </w:pPr>
      <w:r>
        <w:rPr>
          <w:rFonts w:ascii="Times New Roman"/>
          <w:b w:val="false"/>
          <w:i w:val="false"/>
          <w:color w:val="000000"/>
          <w:sz w:val="28"/>
        </w:rPr>
        <w:t xml:space="preserve">Место для отметок о перемене места работы или жительства: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формы № 3) </w:t>
      </w:r>
    </w:p>
    <w:p>
      <w:pPr>
        <w:spacing w:after="0"/>
        <w:ind w:left="0"/>
        <w:jc w:val="both"/>
      </w:pPr>
      <w:r>
        <w:rPr>
          <w:rFonts w:ascii="Times New Roman"/>
          <w:b w:val="false"/>
          <w:i w:val="false"/>
          <w:color w:val="000000"/>
          <w:sz w:val="28"/>
        </w:rPr>
        <w:t xml:space="preserve">     Размер удержаний____________%. Согласно полученному подтверждению </w:t>
      </w:r>
      <w:r>
        <w:br/>
      </w:r>
      <w:r>
        <w:rPr>
          <w:rFonts w:ascii="Times New Roman"/>
          <w:b w:val="false"/>
          <w:i w:val="false"/>
          <w:color w:val="000000"/>
          <w:sz w:val="28"/>
        </w:rPr>
        <w:t xml:space="preserve">
     Удержания начаты с "____"__________19___г. </w:t>
      </w:r>
      <w:r>
        <w:br/>
      </w:r>
      <w:r>
        <w:rPr>
          <w:rFonts w:ascii="Times New Roman"/>
          <w:b w:val="false"/>
          <w:i w:val="false"/>
          <w:color w:val="000000"/>
          <w:sz w:val="28"/>
        </w:rPr>
        <w:t xml:space="preserve">
     К отбытию срока наказания осталось_____месяцев_________дней. </w:t>
      </w:r>
    </w:p>
    <w:p>
      <w:pPr>
        <w:spacing w:after="0"/>
        <w:ind w:left="0"/>
        <w:jc w:val="both"/>
      </w:pPr>
      <w:r>
        <w:rPr>
          <w:rFonts w:ascii="Times New Roman"/>
          <w:b w:val="false"/>
          <w:i w:val="false"/>
          <w:color w:val="000000"/>
          <w:sz w:val="28"/>
        </w:rPr>
        <w:t xml:space="preserve">______________________________________________________________________ </w:t>
      </w:r>
      <w:r>
        <w:br/>
      </w:r>
      <w:r>
        <w:rPr>
          <w:rFonts w:ascii="Times New Roman"/>
          <w:b w:val="false"/>
          <w:i w:val="false"/>
          <w:color w:val="000000"/>
          <w:sz w:val="28"/>
        </w:rPr>
        <w:t xml:space="preserve">
Месяц,!Кол-во!Не отработано!Общая!Размер! Всего !Всего!Дата пе-!Номер! </w:t>
      </w:r>
      <w:r>
        <w:br/>
      </w:r>
      <w:r>
        <w:rPr>
          <w:rFonts w:ascii="Times New Roman"/>
          <w:b w:val="false"/>
          <w:i w:val="false"/>
          <w:color w:val="000000"/>
          <w:sz w:val="28"/>
        </w:rPr>
        <w:t xml:space="preserve">
год   !раб-их!рабочих дней !сумма!удер- !удержа-!пере-!речисле-!дела ! </w:t>
      </w:r>
      <w:r>
        <w:br/>
      </w:r>
      <w:r>
        <w:rPr>
          <w:rFonts w:ascii="Times New Roman"/>
          <w:b w:val="false"/>
          <w:i w:val="false"/>
          <w:color w:val="000000"/>
          <w:sz w:val="28"/>
        </w:rPr>
        <w:t xml:space="preserve">
      !дней  !по числам и  !зара-!жаний !но     !числе!ния и № !и лис! </w:t>
      </w:r>
      <w:r>
        <w:br/>
      </w:r>
      <w:r>
        <w:rPr>
          <w:rFonts w:ascii="Times New Roman"/>
          <w:b w:val="false"/>
          <w:i w:val="false"/>
          <w:color w:val="000000"/>
          <w:sz w:val="28"/>
        </w:rPr>
        <w:t xml:space="preserve">
      !по гра!причинам     !ботка!(в %  !       !но   !докумен-!та   ! </w:t>
      </w:r>
      <w:r>
        <w:br/>
      </w:r>
      <w:r>
        <w:rPr>
          <w:rFonts w:ascii="Times New Roman"/>
          <w:b w:val="false"/>
          <w:i w:val="false"/>
          <w:color w:val="000000"/>
          <w:sz w:val="28"/>
        </w:rPr>
        <w:t xml:space="preserve">
      !фику  !             !     !от за-!       !     !та      !где  ! </w:t>
      </w:r>
      <w:r>
        <w:br/>
      </w:r>
      <w:r>
        <w:rPr>
          <w:rFonts w:ascii="Times New Roman"/>
          <w:b w:val="false"/>
          <w:i w:val="false"/>
          <w:color w:val="000000"/>
          <w:sz w:val="28"/>
        </w:rPr>
        <w:t xml:space="preserve">
      !      !             !     !раб.) !       !     !        !под- ! </w:t>
      </w:r>
      <w:r>
        <w:br/>
      </w:r>
      <w:r>
        <w:rPr>
          <w:rFonts w:ascii="Times New Roman"/>
          <w:b w:val="false"/>
          <w:i w:val="false"/>
          <w:color w:val="000000"/>
          <w:sz w:val="28"/>
        </w:rPr>
        <w:t xml:space="preserve">
      !      !             !     !      !       !     !        !шиты ! </w:t>
      </w:r>
      <w:r>
        <w:br/>
      </w:r>
      <w:r>
        <w:rPr>
          <w:rFonts w:ascii="Times New Roman"/>
          <w:b w:val="false"/>
          <w:i w:val="false"/>
          <w:color w:val="000000"/>
          <w:sz w:val="28"/>
        </w:rPr>
        <w:t xml:space="preserve">
      !      !             !     !      !       !     !        !расч.! </w:t>
      </w:r>
      <w:r>
        <w:br/>
      </w:r>
      <w:r>
        <w:rPr>
          <w:rFonts w:ascii="Times New Roman"/>
          <w:b w:val="false"/>
          <w:i w:val="false"/>
          <w:color w:val="000000"/>
          <w:sz w:val="28"/>
        </w:rPr>
        <w:t xml:space="preserve">
      !      !             !     !      !       !     !        !свед.! </w:t>
      </w:r>
      <w:r>
        <w:br/>
      </w:r>
      <w:r>
        <w:rPr>
          <w:rFonts w:ascii="Times New Roman"/>
          <w:b w:val="false"/>
          <w:i w:val="false"/>
          <w:color w:val="000000"/>
          <w:sz w:val="28"/>
        </w:rPr>
        <w:t xml:space="preserve">
---------------------------------------------------------------------! </w:t>
      </w:r>
      <w:r>
        <w:br/>
      </w:r>
      <w:r>
        <w:rPr>
          <w:rFonts w:ascii="Times New Roman"/>
          <w:b w:val="false"/>
          <w:i w:val="false"/>
          <w:color w:val="000000"/>
          <w:sz w:val="28"/>
        </w:rPr>
        <w:t xml:space="preserve">
   1     2         3          4      5       6     7      8       9  !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Снят с учета: "____"_______19___г. </w:t>
      </w:r>
      <w:r>
        <w:br/>
      </w:r>
      <w:r>
        <w:rPr>
          <w:rFonts w:ascii="Times New Roman"/>
          <w:b w:val="false"/>
          <w:i w:val="false"/>
          <w:color w:val="000000"/>
          <w:sz w:val="28"/>
        </w:rPr>
        <w:t xml:space="preserve">
     Основание:________________________________________________________ </w:t>
      </w:r>
      <w:r>
        <w:br/>
      </w: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Начальник________________________________________________________   </w:t>
      </w:r>
      <w:r>
        <w:br/>
      </w:r>
      <w:r>
        <w:rPr>
          <w:rFonts w:ascii="Times New Roman"/>
          <w:b w:val="false"/>
          <w:i w:val="false"/>
          <w:color w:val="000000"/>
          <w:sz w:val="28"/>
        </w:rPr>
        <w:t xml:space="preserve">
                 (наименование уголовно-исполнительной инспекции) </w:t>
      </w:r>
    </w:p>
    <w:p>
      <w:pPr>
        <w:spacing w:after="0"/>
        <w:ind w:left="0"/>
        <w:jc w:val="both"/>
      </w:pPr>
      <w:r>
        <w:rPr>
          <w:rFonts w:ascii="Times New Roman"/>
          <w:b w:val="false"/>
          <w:i w:val="false"/>
          <w:color w:val="000000"/>
          <w:sz w:val="28"/>
        </w:rPr>
        <w:t xml:space="preserve">                                                          ____________ </w:t>
      </w:r>
      <w:r>
        <w:br/>
      </w:r>
      <w:r>
        <w:rPr>
          <w:rFonts w:ascii="Times New Roman"/>
          <w:b w:val="false"/>
          <w:i w:val="false"/>
          <w:color w:val="000000"/>
          <w:sz w:val="28"/>
        </w:rPr>
        <w:t xml:space="preserve">
                                                           (подпись) </w:t>
      </w:r>
    </w:p>
    <w:bookmarkStart w:name="z14" w:id="13"/>
    <w:p>
      <w:pPr>
        <w:spacing w:after="0"/>
        <w:ind w:left="0"/>
        <w:jc w:val="both"/>
      </w:pPr>
      <w:r>
        <w:rPr>
          <w:rFonts w:ascii="Times New Roman"/>
          <w:b w:val="false"/>
          <w:i w:val="false"/>
          <w:color w:val="000000"/>
          <w:sz w:val="28"/>
        </w:rPr>
        <w:t xml:space="preserve">
                                                    Форма № 4 </w:t>
      </w:r>
    </w:p>
    <w:bookmarkEnd w:id="13"/>
    <w:p>
      <w:pPr>
        <w:spacing w:after="0"/>
        <w:ind w:left="0"/>
        <w:jc w:val="both"/>
      </w:pPr>
      <w:r>
        <w:rPr>
          <w:rFonts w:ascii="Times New Roman"/>
          <w:b w:val="false"/>
          <w:i w:val="false"/>
          <w:color w:val="000000"/>
          <w:sz w:val="28"/>
        </w:rPr>
        <w:t xml:space="preserve">      (первая страница обложки) </w:t>
      </w:r>
    </w:p>
    <w:p>
      <w:pPr>
        <w:spacing w:after="0"/>
        <w:ind w:left="0"/>
        <w:jc w:val="both"/>
      </w:pPr>
      <w:r>
        <w:rPr>
          <w:rFonts w:ascii="Times New Roman"/>
          <w:b w:val="false"/>
          <w:i w:val="false"/>
          <w:color w:val="000000"/>
          <w:sz w:val="28"/>
        </w:rPr>
        <w:t xml:space="preserve">                                                (размер 30 х 20 см) </w:t>
      </w:r>
    </w:p>
    <w:p>
      <w:pPr>
        <w:spacing w:after="0"/>
        <w:ind w:left="0"/>
        <w:jc w:val="both"/>
      </w:pPr>
      <w:r>
        <w:rPr>
          <w:rFonts w:ascii="Times New Roman"/>
          <w:b w:val="false"/>
          <w:i w:val="false"/>
          <w:color w:val="000000"/>
          <w:sz w:val="28"/>
        </w:rPr>
        <w:t xml:space="preserve">              Министерство внутренних дел Республики Казахстан </w:t>
      </w:r>
    </w:p>
    <w:p>
      <w:pPr>
        <w:spacing w:after="0"/>
        <w:ind w:left="0"/>
        <w:jc w:val="both"/>
      </w:pP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(наименование органа внутренних дел) </w:t>
      </w:r>
    </w:p>
    <w:p>
      <w:pPr>
        <w:spacing w:after="0"/>
        <w:ind w:left="0"/>
        <w:jc w:val="both"/>
      </w:pPr>
      <w:r>
        <w:rPr>
          <w:rFonts w:ascii="Times New Roman"/>
          <w:b/>
          <w:i w:val="false"/>
          <w:color w:val="000000"/>
          <w:sz w:val="28"/>
        </w:rPr>
        <w:t xml:space="preserve">                                Личное дело </w:t>
      </w:r>
      <w:r>
        <w:br/>
      </w:r>
      <w:r>
        <w:rPr>
          <w:rFonts w:ascii="Times New Roman"/>
          <w:b w:val="false"/>
          <w:i w:val="false"/>
          <w:color w:val="000000"/>
          <w:sz w:val="28"/>
        </w:rPr>
        <w:t>
</w:t>
      </w:r>
      <w:r>
        <w:rPr>
          <w:rFonts w:ascii="Times New Roman"/>
          <w:b/>
          <w:i w:val="false"/>
          <w:color w:val="000000"/>
          <w:sz w:val="28"/>
        </w:rPr>
        <w:t xml:space="preserve">                   отбывающего исправительные работы </w:t>
      </w:r>
    </w:p>
    <w:p>
      <w:pPr>
        <w:spacing w:after="0"/>
        <w:ind w:left="0"/>
        <w:jc w:val="both"/>
      </w:pPr>
      <w:r>
        <w:rPr>
          <w:rFonts w:ascii="Times New Roman"/>
          <w:b w:val="false"/>
          <w:i w:val="false"/>
          <w:color w:val="000000"/>
          <w:sz w:val="28"/>
        </w:rPr>
        <w:t xml:space="preserve">Ф.И.О._______________________________________________________________ </w:t>
      </w:r>
      <w:r>
        <w:br/>
      </w:r>
      <w:r>
        <w:rPr>
          <w:rFonts w:ascii="Times New Roman"/>
          <w:b w:val="false"/>
          <w:i w:val="false"/>
          <w:color w:val="000000"/>
          <w:sz w:val="28"/>
        </w:rPr>
        <w:t xml:space="preserve">
Год и месяц рождения_________________________________________________ </w:t>
      </w:r>
      <w:r>
        <w:br/>
      </w:r>
      <w:r>
        <w:rPr>
          <w:rFonts w:ascii="Times New Roman"/>
          <w:b w:val="false"/>
          <w:i w:val="false"/>
          <w:color w:val="000000"/>
          <w:sz w:val="28"/>
        </w:rPr>
        <w:t xml:space="preserve">
Осужден "___"_________19__г. по ст.______УК РК к исправительным работам </w:t>
      </w:r>
      <w:r>
        <w:br/>
      </w:r>
      <w:r>
        <w:rPr>
          <w:rFonts w:ascii="Times New Roman"/>
          <w:b w:val="false"/>
          <w:i w:val="false"/>
          <w:color w:val="000000"/>
          <w:sz w:val="28"/>
        </w:rPr>
        <w:t xml:space="preserve">
на срок_______________. </w:t>
      </w:r>
    </w:p>
    <w:p>
      <w:pPr>
        <w:spacing w:after="0"/>
        <w:ind w:left="0"/>
        <w:jc w:val="both"/>
      </w:pPr>
      <w:r>
        <w:rPr>
          <w:rFonts w:ascii="Times New Roman"/>
          <w:b w:val="false"/>
          <w:i w:val="false"/>
          <w:color w:val="000000"/>
          <w:sz w:val="28"/>
        </w:rPr>
        <w:t xml:space="preserve">                                  Взят на учет: "_____"_______19__г. </w:t>
      </w:r>
      <w:r>
        <w:br/>
      </w:r>
      <w:r>
        <w:rPr>
          <w:rFonts w:ascii="Times New Roman"/>
          <w:b w:val="false"/>
          <w:i w:val="false"/>
          <w:color w:val="000000"/>
          <w:sz w:val="28"/>
        </w:rPr>
        <w:t xml:space="preserve">
                                  Снят с учета: "_____"_______19__г. </w:t>
      </w:r>
    </w:p>
    <w:p>
      <w:pPr>
        <w:spacing w:after="0"/>
        <w:ind w:left="0"/>
        <w:jc w:val="both"/>
      </w:pPr>
      <w:r>
        <w:rPr>
          <w:rFonts w:ascii="Times New Roman"/>
          <w:b w:val="false"/>
          <w:i w:val="false"/>
          <w:color w:val="000000"/>
          <w:sz w:val="28"/>
        </w:rPr>
        <w:t xml:space="preserve">     Основание:_________________________________________________________ </w:t>
      </w:r>
      <w:r>
        <w:br/>
      </w:r>
      <w:r>
        <w:rPr>
          <w:rFonts w:ascii="Times New Roman"/>
          <w:b w:val="false"/>
          <w:i w:val="false"/>
          <w:color w:val="000000"/>
          <w:sz w:val="28"/>
        </w:rPr>
        <w:t xml:space="preserve">
     Количество листов в деле:__________________________________________ </w:t>
      </w:r>
      <w:r>
        <w:br/>
      </w: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                                   (Вторая страница обложки ф.№ 4) </w:t>
      </w:r>
    </w:p>
    <w:p>
      <w:pPr>
        <w:spacing w:after="0"/>
        <w:ind w:left="0"/>
        <w:jc w:val="both"/>
      </w:pPr>
      <w:r>
        <w:rPr>
          <w:rFonts w:ascii="Times New Roman"/>
          <w:b w:val="false"/>
          <w:i w:val="false"/>
          <w:color w:val="000000"/>
          <w:sz w:val="28"/>
        </w:rPr>
        <w:t xml:space="preserve">      В личные дела подшиваются копии приговоров (определений, постановлений), приложений к ним, а также все материалы, касающиеся отбывания исправительных работ данным лицом, в том числе копии извещений в суды и ИУ, рапортов на имя руководства органов внутренних дел, сообщений в горрайвоенкоматы, посылаемых администрацией извещений, предписаний о направлении на работу, вносимых в суд представлений, вынесенные в отношении данного лица постановления. </w:t>
      </w:r>
      <w:r>
        <w:br/>
      </w:r>
      <w:r>
        <w:rPr>
          <w:rFonts w:ascii="Times New Roman"/>
          <w:b w:val="false"/>
          <w:i w:val="false"/>
          <w:color w:val="000000"/>
          <w:sz w:val="28"/>
        </w:rPr>
        <w:t xml:space="preserve">
      Записи о мероприятиях, проводимых в связи с отбыванием исправительных работ данным лицом, вызовах в инспекции, проведенных беседах и т.д. </w:t>
      </w:r>
      <w:r>
        <w:br/>
      </w:r>
      <w:r>
        <w:rPr>
          <w:rFonts w:ascii="Times New Roman"/>
          <w:b w:val="false"/>
          <w:i w:val="false"/>
          <w:color w:val="000000"/>
          <w:sz w:val="28"/>
        </w:rPr>
        <w:t xml:space="preserve">
__________________________________________________________________________________________________________________________________________________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4" w:id="14"/>
    <w:p>
      <w:pPr>
        <w:spacing w:after="0"/>
        <w:ind w:left="0"/>
        <w:jc w:val="both"/>
      </w:pPr>
      <w:r>
        <w:rPr>
          <w:rFonts w:ascii="Times New Roman"/>
          <w:b w:val="false"/>
          <w:i w:val="false"/>
          <w:color w:val="000000"/>
          <w:sz w:val="28"/>
        </w:rPr>
        <w:t xml:space="preserve">
                                                      Форма N 5 </w:t>
      </w:r>
    </w:p>
    <w:bookmarkEnd w:id="14"/>
    <w:p>
      <w:pPr>
        <w:spacing w:after="0"/>
        <w:ind w:left="0"/>
        <w:jc w:val="both"/>
      </w:pPr>
      <w:r>
        <w:rPr>
          <w:rFonts w:ascii="Times New Roman"/>
          <w:b w:val="false"/>
          <w:i w:val="false"/>
          <w:color w:val="000000"/>
          <w:sz w:val="28"/>
        </w:rPr>
        <w:t xml:space="preserve">                    Начальнику__________________________________________ </w:t>
      </w:r>
      <w:r>
        <w:br/>
      </w:r>
      <w:r>
        <w:rPr>
          <w:rFonts w:ascii="Times New Roman"/>
          <w:b w:val="false"/>
          <w:i w:val="false"/>
          <w:color w:val="000000"/>
          <w:sz w:val="28"/>
        </w:rPr>
        <w:t xml:space="preserve">
                              (наименование горрайоргана внутренних дел)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(звание, фамилия, инициалы) </w:t>
      </w:r>
    </w:p>
    <w:p>
      <w:pPr>
        <w:spacing w:after="0"/>
        <w:ind w:left="0"/>
        <w:jc w:val="both"/>
      </w:pPr>
      <w:r>
        <w:rPr>
          <w:rFonts w:ascii="Times New Roman"/>
          <w:b/>
          <w:i w:val="false"/>
          <w:color w:val="000000"/>
          <w:sz w:val="28"/>
        </w:rPr>
        <w:t xml:space="preserve">                              Рапорт </w:t>
      </w:r>
    </w:p>
    <w:p>
      <w:pPr>
        <w:spacing w:after="0"/>
        <w:ind w:left="0"/>
        <w:jc w:val="both"/>
      </w:pPr>
      <w:r>
        <w:rPr>
          <w:rFonts w:ascii="Times New Roman"/>
          <w:b w:val="false"/>
          <w:i w:val="false"/>
          <w:color w:val="000000"/>
          <w:sz w:val="28"/>
        </w:rPr>
        <w:t xml:space="preserve">     По адресу__________________________________________________________ </w:t>
      </w:r>
      <w:r>
        <w:br/>
      </w:r>
      <w:r>
        <w:rPr>
          <w:rFonts w:ascii="Times New Roman"/>
          <w:b w:val="false"/>
          <w:i w:val="false"/>
          <w:color w:val="000000"/>
          <w:sz w:val="28"/>
        </w:rPr>
        <w:t xml:space="preserve">
проживает гр-н(ка)______________________________________________________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который(ая) "__"_______19__г. осужден(а) по статье ______________УК РК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(вид наказания и срок, </w:t>
      </w:r>
    </w:p>
    <w:p>
      <w:pPr>
        <w:spacing w:after="0"/>
        <w:ind w:left="0"/>
        <w:jc w:val="both"/>
      </w:pPr>
      <w:r>
        <w:rPr>
          <w:rFonts w:ascii="Times New Roman"/>
          <w:b w:val="false"/>
          <w:i w:val="false"/>
          <w:color w:val="000000"/>
          <w:sz w:val="28"/>
        </w:rPr>
        <w:t xml:space="preserve">________________________________________________________________________ </w:t>
      </w:r>
      <w:r>
        <w:br/>
      </w:r>
      <w:r>
        <w:rPr>
          <w:rFonts w:ascii="Times New Roman"/>
          <w:b w:val="false"/>
          <w:i w:val="false"/>
          <w:color w:val="000000"/>
          <w:sz w:val="28"/>
        </w:rPr>
        <w:t xml:space="preserve">
          дополнительные сведения об осужденном, возложенные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судом обязанности, прежние судимости и т.д.) </w:t>
      </w:r>
    </w:p>
    <w:p>
      <w:pPr>
        <w:spacing w:after="0"/>
        <w:ind w:left="0"/>
        <w:jc w:val="both"/>
      </w:pPr>
      <w:r>
        <w:rPr>
          <w:rFonts w:ascii="Times New Roman"/>
          <w:b w:val="false"/>
          <w:i w:val="false"/>
          <w:color w:val="000000"/>
          <w:sz w:val="28"/>
        </w:rPr>
        <w:t xml:space="preserve">     В соответствии с приказом МВД Республики Казахстан от 16.08.1997 г. № 289, прошу Вас поручить проведение в отношении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профилактических мероприятий по предупреждению с его (ее) стороны повторных преступлений, нарушений общественного порядка и выполнения возложенных обязанностей, а также обязать информировать уголовно-исполнительную инспекцию о поведении осужденного(ой) и проведенной с ним (ней) работе. </w:t>
      </w:r>
    </w:p>
    <w:p>
      <w:pPr>
        <w:spacing w:after="0"/>
        <w:ind w:left="0"/>
        <w:jc w:val="both"/>
      </w:pPr>
      <w:r>
        <w:rPr>
          <w:rFonts w:ascii="Times New Roman"/>
          <w:b w:val="false"/>
          <w:i w:val="false"/>
          <w:color w:val="000000"/>
          <w:sz w:val="28"/>
        </w:rPr>
        <w:t xml:space="preserve">     Начальник инспекции </w:t>
      </w:r>
      <w:r>
        <w:br/>
      </w:r>
      <w:r>
        <w:rPr>
          <w:rFonts w:ascii="Times New Roman"/>
          <w:b w:val="false"/>
          <w:i w:val="false"/>
          <w:color w:val="000000"/>
          <w:sz w:val="28"/>
        </w:rPr>
        <w:t xml:space="preserve">
      _______________ОВД                ________________ </w:t>
      </w:r>
      <w:r>
        <w:br/>
      </w:r>
      <w:r>
        <w:rPr>
          <w:rFonts w:ascii="Times New Roman"/>
          <w:b w:val="false"/>
          <w:i w:val="false"/>
          <w:color w:val="000000"/>
          <w:sz w:val="28"/>
        </w:rPr>
        <w:t xml:space="preserve">
                                        (фамилия, подпись) </w:t>
      </w:r>
    </w:p>
    <w:p>
      <w:pPr>
        <w:spacing w:after="0"/>
        <w:ind w:left="0"/>
        <w:jc w:val="both"/>
      </w:pPr>
      <w:r>
        <w:rPr>
          <w:rFonts w:ascii="Times New Roman"/>
          <w:b w:val="false"/>
          <w:i w:val="false"/>
          <w:color w:val="000000"/>
          <w:sz w:val="28"/>
        </w:rPr>
        <w:t xml:space="preserve">      "__"________19__г.                 Тел._________________ </w:t>
      </w:r>
    </w:p>
    <w:p>
      <w:pPr>
        <w:spacing w:after="0"/>
        <w:ind w:left="0"/>
        <w:jc w:val="both"/>
      </w:pPr>
      <w:r>
        <w:rPr>
          <w:rFonts w:ascii="Times New Roman"/>
          <w:b w:val="false"/>
          <w:i w:val="false"/>
          <w:color w:val="000000"/>
          <w:sz w:val="28"/>
        </w:rPr>
        <w:t xml:space="preserve">____________________________Линия отреза_______________________________ </w:t>
      </w:r>
      <w:r>
        <w:br/>
      </w:r>
      <w:r>
        <w:rPr>
          <w:rFonts w:ascii="Times New Roman"/>
          <w:b w:val="false"/>
          <w:i w:val="false"/>
          <w:color w:val="000000"/>
          <w:sz w:val="28"/>
        </w:rPr>
        <w:t xml:space="preserve">
На № _ от "__"_____19_г. </w:t>
      </w:r>
      <w:r>
        <w:br/>
      </w:r>
      <w:r>
        <w:rPr>
          <w:rFonts w:ascii="Times New Roman"/>
          <w:b w:val="false"/>
          <w:i w:val="false"/>
          <w:color w:val="000000"/>
          <w:sz w:val="28"/>
        </w:rPr>
        <w:t xml:space="preserve">
В уголовно-исполнительную инспекцию ________________________________ОВД </w:t>
      </w:r>
      <w:r>
        <w:br/>
      </w:r>
      <w:r>
        <w:rPr>
          <w:rFonts w:ascii="Times New Roman"/>
          <w:b w:val="false"/>
          <w:i w:val="false"/>
          <w:color w:val="000000"/>
          <w:sz w:val="28"/>
        </w:rPr>
        <w:t xml:space="preserve">
Сообщаю, что осужденный(ая) _________________________________________ </w:t>
      </w:r>
      <w:r>
        <w:br/>
      </w: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"_"____19_г. поставлен(а) на учет. О его (ее) поведении и проведенной с ним (ней) профилактической работе будет сообщено дополнительно. </w:t>
      </w:r>
    </w:p>
    <w:p>
      <w:pPr>
        <w:spacing w:after="0"/>
        <w:ind w:left="0"/>
        <w:jc w:val="both"/>
      </w:pPr>
      <w:r>
        <w:rPr>
          <w:rFonts w:ascii="Times New Roman"/>
          <w:b w:val="false"/>
          <w:i w:val="false"/>
          <w:color w:val="000000"/>
          <w:sz w:val="28"/>
        </w:rPr>
        <w:t xml:space="preserve">Участковый инспектор ________________________________________________ </w:t>
      </w:r>
      <w:r>
        <w:br/>
      </w:r>
      <w:r>
        <w:rPr>
          <w:rFonts w:ascii="Times New Roman"/>
          <w:b w:val="false"/>
          <w:i w:val="false"/>
          <w:color w:val="000000"/>
          <w:sz w:val="28"/>
        </w:rPr>
        <w:t xml:space="preserve">
                           (участковый пункт полиции, телефон) </w:t>
      </w:r>
    </w:p>
    <w:p>
      <w:pPr>
        <w:spacing w:after="0"/>
        <w:ind w:left="0"/>
        <w:jc w:val="both"/>
      </w:pPr>
      <w:r>
        <w:rPr>
          <w:rFonts w:ascii="Times New Roman"/>
          <w:b w:val="false"/>
          <w:i w:val="false"/>
          <w:color w:val="000000"/>
          <w:sz w:val="28"/>
        </w:rPr>
        <w:t xml:space="preserve">"_____"______19__ г.                 подпись________________ </w:t>
      </w:r>
    </w:p>
    <w:bookmarkStart w:name="z65" w:id="15"/>
    <w:p>
      <w:pPr>
        <w:spacing w:after="0"/>
        <w:ind w:left="0"/>
        <w:jc w:val="both"/>
      </w:pPr>
      <w:r>
        <w:rPr>
          <w:rFonts w:ascii="Times New Roman"/>
          <w:b w:val="false"/>
          <w:i w:val="false"/>
          <w:color w:val="000000"/>
          <w:sz w:val="28"/>
        </w:rPr>
        <w:t xml:space="preserve">
                                                   Форма № 6 </w:t>
      </w:r>
    </w:p>
    <w:bookmarkEnd w:id="15"/>
    <w:p>
      <w:pPr>
        <w:spacing w:after="0"/>
        <w:ind w:left="0"/>
        <w:jc w:val="both"/>
      </w:pPr>
      <w:r>
        <w:rPr>
          <w:rFonts w:ascii="Times New Roman"/>
          <w:b w:val="false"/>
          <w:i w:val="false"/>
          <w:color w:val="000000"/>
          <w:sz w:val="28"/>
        </w:rPr>
        <w:t xml:space="preserve">                       Начальнику______________________________________ </w:t>
      </w:r>
      <w:r>
        <w:br/>
      </w:r>
      <w:r>
        <w:rPr>
          <w:rFonts w:ascii="Times New Roman"/>
          <w:b w:val="false"/>
          <w:i w:val="false"/>
          <w:color w:val="000000"/>
          <w:sz w:val="28"/>
        </w:rPr>
        <w:t xml:space="preserve">
                               (наименование горрайоргана внутренних дел)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(звание, фамилия, инициалы) </w:t>
      </w:r>
    </w:p>
    <w:p>
      <w:pPr>
        <w:spacing w:after="0"/>
        <w:ind w:left="0"/>
        <w:jc w:val="both"/>
      </w:pPr>
      <w:r>
        <w:rPr>
          <w:rFonts w:ascii="Times New Roman"/>
          <w:b/>
          <w:i w:val="false"/>
          <w:color w:val="000000"/>
          <w:sz w:val="28"/>
        </w:rPr>
        <w:t xml:space="preserve">                               Рапорт </w:t>
      </w:r>
    </w:p>
    <w:p>
      <w:pPr>
        <w:spacing w:after="0"/>
        <w:ind w:left="0"/>
        <w:jc w:val="both"/>
      </w:pPr>
      <w:r>
        <w:rPr>
          <w:rFonts w:ascii="Times New Roman"/>
          <w:b w:val="false"/>
          <w:i w:val="false"/>
          <w:color w:val="000000"/>
          <w:sz w:val="28"/>
        </w:rPr>
        <w:t xml:space="preserve">     Сообщаю, что "_"____19_г. поставлен(а) на учет уголовно- </w:t>
      </w:r>
      <w:r>
        <w:br/>
      </w:r>
      <w:r>
        <w:rPr>
          <w:rFonts w:ascii="Times New Roman"/>
          <w:b w:val="false"/>
          <w:i w:val="false"/>
          <w:color w:val="000000"/>
          <w:sz w:val="28"/>
        </w:rPr>
        <w:t xml:space="preserve">
исполнительной инспекции____________________________________________ ОВД </w:t>
      </w:r>
      <w:r>
        <w:br/>
      </w:r>
      <w:r>
        <w:rPr>
          <w:rFonts w:ascii="Times New Roman"/>
          <w:b w:val="false"/>
          <w:i w:val="false"/>
          <w:color w:val="000000"/>
          <w:sz w:val="28"/>
        </w:rPr>
        <w:t xml:space="preserve">
                         (наименование горрайоргана внутренних дел)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(фамилия, имя, отчество, число, месяц, год, рождения) </w:t>
      </w:r>
      <w:r>
        <w:br/>
      </w:r>
      <w:r>
        <w:rPr>
          <w:rFonts w:ascii="Times New Roman"/>
          <w:b w:val="false"/>
          <w:i w:val="false"/>
          <w:color w:val="000000"/>
          <w:sz w:val="28"/>
        </w:rPr>
        <w:t>
 </w:t>
      </w:r>
      <w:r>
        <w:br/>
      </w:r>
      <w:r>
        <w:rPr>
          <w:rFonts w:ascii="Times New Roman"/>
          <w:b w:val="false"/>
          <w:i w:val="false"/>
          <w:color w:val="000000"/>
          <w:sz w:val="28"/>
        </w:rPr>
        <w:t xml:space="preserve">
  сужденный(ая) "__"_____19_г._____________________________________ </w:t>
      </w:r>
      <w:r>
        <w:br/>
      </w:r>
      <w:r>
        <w:rPr>
          <w:rFonts w:ascii="Times New Roman"/>
          <w:b w:val="false"/>
          <w:i w:val="false"/>
          <w:color w:val="000000"/>
          <w:sz w:val="28"/>
        </w:rPr>
        <w:t xml:space="preserve">
                                   (наименование суда) </w:t>
      </w:r>
      <w:r>
        <w:br/>
      </w:r>
      <w:r>
        <w:rPr>
          <w:rFonts w:ascii="Times New Roman"/>
          <w:b w:val="false"/>
          <w:i w:val="false"/>
          <w:color w:val="000000"/>
          <w:sz w:val="28"/>
        </w:rPr>
        <w:t xml:space="preserve">
по ст.__УК Республики Казахстан к__ годам _________________________ </w:t>
      </w:r>
      <w:r>
        <w:br/>
      </w:r>
      <w:r>
        <w:rPr>
          <w:rFonts w:ascii="Times New Roman"/>
          <w:b w:val="false"/>
          <w:i w:val="false"/>
          <w:color w:val="000000"/>
          <w:sz w:val="28"/>
        </w:rPr>
        <w:t xml:space="preserve">
                                               (вид наказания)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 соответствии с приказом МВД РК от 04.12.1998 г. № 434 прошу Вас поручить начальнику инспекции по делам несовершеннолетних проведение в отношении ___________________________________________________________ </w:t>
      </w:r>
      <w:r>
        <w:br/>
      </w:r>
      <w:r>
        <w:rPr>
          <w:rFonts w:ascii="Times New Roman"/>
          <w:b w:val="false"/>
          <w:i w:val="false"/>
          <w:color w:val="000000"/>
          <w:sz w:val="28"/>
        </w:rPr>
        <w:t xml:space="preserve">
                            (фамилия, инициалы) </w:t>
      </w:r>
    </w:p>
    <w:p>
      <w:pPr>
        <w:spacing w:after="0"/>
        <w:ind w:left="0"/>
        <w:jc w:val="both"/>
      </w:pPr>
      <w:r>
        <w:rPr>
          <w:rFonts w:ascii="Times New Roman"/>
          <w:b w:val="false"/>
          <w:i w:val="false"/>
          <w:color w:val="000000"/>
          <w:sz w:val="28"/>
        </w:rPr>
        <w:t xml:space="preserve">профилактических мероприятий и дать указание своевременно информировать уголовно-исполнительную инспекцию о его (ее) поведении и  принимаемых мерах. </w:t>
      </w:r>
    </w:p>
    <w:p>
      <w:pPr>
        <w:spacing w:after="0"/>
        <w:ind w:left="0"/>
        <w:jc w:val="both"/>
      </w:pPr>
      <w:r>
        <w:rPr>
          <w:rFonts w:ascii="Times New Roman"/>
          <w:b w:val="false"/>
          <w:i w:val="false"/>
          <w:color w:val="000000"/>
          <w:sz w:val="28"/>
        </w:rPr>
        <w:t xml:space="preserve">     Начальник инспекции </w:t>
      </w:r>
      <w:r>
        <w:br/>
      </w:r>
      <w:r>
        <w:rPr>
          <w:rFonts w:ascii="Times New Roman"/>
          <w:b w:val="false"/>
          <w:i w:val="false"/>
          <w:color w:val="000000"/>
          <w:sz w:val="28"/>
        </w:rPr>
        <w:t xml:space="preserve">
     _______________ ОВД </w:t>
      </w:r>
      <w:r>
        <w:br/>
      </w:r>
      <w:r>
        <w:rPr>
          <w:rFonts w:ascii="Times New Roman"/>
          <w:b w:val="false"/>
          <w:i w:val="false"/>
          <w:color w:val="000000"/>
          <w:sz w:val="28"/>
        </w:rPr>
        <w:t xml:space="preserve">
     _______________      _______________      _________________________ </w:t>
      </w:r>
      <w:r>
        <w:br/>
      </w:r>
      <w:r>
        <w:rPr>
          <w:rFonts w:ascii="Times New Roman"/>
          <w:b w:val="false"/>
          <w:i w:val="false"/>
          <w:color w:val="000000"/>
          <w:sz w:val="28"/>
        </w:rPr>
        <w:t xml:space="preserve">
     (звание)               (подпись)             (фамилия, инициалы) </w:t>
      </w:r>
    </w:p>
    <w:p>
      <w:pPr>
        <w:spacing w:after="0"/>
        <w:ind w:left="0"/>
        <w:jc w:val="both"/>
      </w:pPr>
      <w:r>
        <w:rPr>
          <w:rFonts w:ascii="Times New Roman"/>
          <w:b w:val="false"/>
          <w:i w:val="false"/>
          <w:color w:val="000000"/>
          <w:sz w:val="28"/>
        </w:rPr>
        <w:t xml:space="preserve">     "____"____________19__г.                         тел._____________ </w:t>
      </w:r>
    </w:p>
    <w:bookmarkStart w:name="z66" w:id="16"/>
    <w:p>
      <w:pPr>
        <w:spacing w:after="0"/>
        <w:ind w:left="0"/>
        <w:jc w:val="both"/>
      </w:pPr>
      <w:r>
        <w:rPr>
          <w:rFonts w:ascii="Times New Roman"/>
          <w:b w:val="false"/>
          <w:i w:val="false"/>
          <w:color w:val="000000"/>
          <w:sz w:val="28"/>
        </w:rPr>
        <w:t xml:space="preserve">
                                                                                                     Форма № 7 </w:t>
      </w:r>
    </w:p>
    <w:bookmarkEnd w:id="16"/>
    <w:p>
      <w:pPr>
        <w:spacing w:after="0"/>
        <w:ind w:left="0"/>
        <w:jc w:val="both"/>
      </w:pPr>
      <w:r>
        <w:rPr>
          <w:rFonts w:ascii="Times New Roman"/>
          <w:b w:val="false"/>
          <w:i w:val="false"/>
          <w:color w:val="000000"/>
          <w:sz w:val="28"/>
        </w:rPr>
        <w:t xml:space="preserve">(Место для штампа) </w:t>
      </w:r>
    </w:p>
    <w:p>
      <w:pPr>
        <w:spacing w:after="0"/>
        <w:ind w:left="0"/>
        <w:jc w:val="both"/>
      </w:pPr>
      <w:r>
        <w:rPr>
          <w:rFonts w:ascii="Times New Roman"/>
          <w:b w:val="false"/>
          <w:i w:val="false"/>
          <w:color w:val="000000"/>
          <w:sz w:val="28"/>
        </w:rPr>
        <w:t xml:space="preserve">                         В военный комиссариат _____________________ </w:t>
      </w:r>
      <w:r>
        <w:br/>
      </w:r>
      <w:r>
        <w:rPr>
          <w:rFonts w:ascii="Times New Roman"/>
          <w:b w:val="false"/>
          <w:i w:val="false"/>
          <w:color w:val="000000"/>
          <w:sz w:val="28"/>
        </w:rPr>
        <w:t xml:space="preserve">
                                               (наименование района) </w:t>
      </w:r>
      <w:r>
        <w:br/>
      </w:r>
      <w:r>
        <w:rPr>
          <w:rFonts w:ascii="Times New Roman"/>
          <w:b w:val="false"/>
          <w:i w:val="false"/>
          <w:color w:val="000000"/>
          <w:sz w:val="28"/>
        </w:rPr>
        <w:t xml:space="preserve">
                                        Адрес: ___________________ </w:t>
      </w:r>
      <w:r>
        <w:br/>
      </w: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xml:space="preserve">     Состоящий на воинском учете_____________________________________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19__ года рождения, проживающий по адресу:___________________________ </w:t>
      </w:r>
      <w:r>
        <w:br/>
      </w:r>
      <w:r>
        <w:rPr>
          <w:rFonts w:ascii="Times New Roman"/>
          <w:b w:val="false"/>
          <w:i w:val="false"/>
          <w:color w:val="000000"/>
          <w:sz w:val="28"/>
        </w:rPr>
        <w:t xml:space="preserve">
"___"_______19__г. осужден по ст. ____УК РК __________________судом </w:t>
      </w:r>
      <w:r>
        <w:br/>
      </w:r>
      <w:r>
        <w:rPr>
          <w:rFonts w:ascii="Times New Roman"/>
          <w:b w:val="false"/>
          <w:i w:val="false"/>
          <w:color w:val="000000"/>
          <w:sz w:val="28"/>
        </w:rPr>
        <w:t xml:space="preserve">
к ____ исправительных работ, к условному осуждению, запрещению </w:t>
      </w:r>
      <w:r>
        <w:br/>
      </w:r>
      <w:r>
        <w:rPr>
          <w:rFonts w:ascii="Times New Roman"/>
          <w:b w:val="false"/>
          <w:i w:val="false"/>
          <w:color w:val="000000"/>
          <w:sz w:val="28"/>
        </w:rPr>
        <w:t xml:space="preserve">
занимать определенную должность или заниматься определенным видом </w:t>
      </w:r>
      <w:r>
        <w:br/>
      </w:r>
      <w:r>
        <w:rPr>
          <w:rFonts w:ascii="Times New Roman"/>
          <w:b w:val="false"/>
          <w:i w:val="false"/>
          <w:color w:val="000000"/>
          <w:sz w:val="28"/>
        </w:rPr>
        <w:t xml:space="preserve">
деятельности (нужное подчеркнуть). </w:t>
      </w:r>
    </w:p>
    <w:p>
      <w:pPr>
        <w:spacing w:after="0"/>
        <w:ind w:left="0"/>
        <w:jc w:val="both"/>
      </w:pPr>
      <w:r>
        <w:rPr>
          <w:rFonts w:ascii="Times New Roman"/>
          <w:b w:val="false"/>
          <w:i w:val="false"/>
          <w:color w:val="000000"/>
          <w:sz w:val="28"/>
        </w:rPr>
        <w:t xml:space="preserve">     Контроль за поведением осужденного _______________________________ </w:t>
      </w:r>
      <w:r>
        <w:br/>
      </w:r>
      <w:r>
        <w:rPr>
          <w:rFonts w:ascii="Times New Roman"/>
          <w:b w:val="false"/>
          <w:i w:val="false"/>
          <w:color w:val="000000"/>
          <w:sz w:val="28"/>
        </w:rPr>
        <w:t xml:space="preserve">
                                              (фамилия, инициалы) </w:t>
      </w:r>
    </w:p>
    <w:p>
      <w:pPr>
        <w:spacing w:after="0"/>
        <w:ind w:left="0"/>
        <w:jc w:val="both"/>
      </w:pPr>
      <w:r>
        <w:rPr>
          <w:rFonts w:ascii="Times New Roman"/>
          <w:b w:val="false"/>
          <w:i w:val="false"/>
          <w:color w:val="000000"/>
          <w:sz w:val="28"/>
        </w:rPr>
        <w:t xml:space="preserve">осуществляется органами внутренних дел. О прекращении контроля будет сообщено дополнительно. </w:t>
      </w:r>
    </w:p>
    <w:p>
      <w:pPr>
        <w:spacing w:after="0"/>
        <w:ind w:left="0"/>
        <w:jc w:val="both"/>
      </w:pPr>
      <w:r>
        <w:rPr>
          <w:rFonts w:ascii="Times New Roman"/>
          <w:b w:val="false"/>
          <w:i w:val="false"/>
          <w:color w:val="000000"/>
          <w:sz w:val="28"/>
        </w:rPr>
        <w:t xml:space="preserve">     Начальник инспекции      </w:t>
      </w:r>
      <w:r>
        <w:br/>
      </w:r>
      <w:r>
        <w:rPr>
          <w:rFonts w:ascii="Times New Roman"/>
          <w:b w:val="false"/>
          <w:i w:val="false"/>
          <w:color w:val="000000"/>
          <w:sz w:val="28"/>
        </w:rPr>
        <w:t xml:space="preserve">
     _________________ОВД                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линия отреза </w:t>
      </w:r>
    </w:p>
    <w:p>
      <w:pPr>
        <w:spacing w:after="0"/>
        <w:ind w:left="0"/>
        <w:jc w:val="both"/>
      </w:pPr>
      <w:r>
        <w:rPr>
          <w:rFonts w:ascii="Times New Roman"/>
          <w:b w:val="false"/>
          <w:i w:val="false"/>
          <w:color w:val="000000"/>
          <w:sz w:val="28"/>
        </w:rPr>
        <w:t xml:space="preserve">                                    В уголовно-исполнительную инспекцию </w:t>
      </w:r>
      <w:r>
        <w:br/>
      </w:r>
      <w:r>
        <w:rPr>
          <w:rFonts w:ascii="Times New Roman"/>
          <w:b w:val="false"/>
          <w:i w:val="false"/>
          <w:color w:val="000000"/>
          <w:sz w:val="28"/>
        </w:rPr>
        <w:t xml:space="preserve">
                                     _____________________ ОВД </w:t>
      </w:r>
    </w:p>
    <w:p>
      <w:pPr>
        <w:spacing w:after="0"/>
        <w:ind w:left="0"/>
        <w:jc w:val="both"/>
      </w:pPr>
      <w:r>
        <w:rPr>
          <w:rFonts w:ascii="Times New Roman"/>
          <w:b w:val="false"/>
          <w:i w:val="false"/>
          <w:color w:val="000000"/>
          <w:sz w:val="28"/>
        </w:rPr>
        <w:t xml:space="preserve">     На учетной карточке военнообязанного ________________________ </w:t>
      </w:r>
      <w:r>
        <w:br/>
      </w:r>
      <w:r>
        <w:rPr>
          <w:rFonts w:ascii="Times New Roman"/>
          <w:b w:val="false"/>
          <w:i w:val="false"/>
          <w:color w:val="000000"/>
          <w:sz w:val="28"/>
        </w:rPr>
        <w:t xml:space="preserve">
                                             (фамилия, инициалы) </w:t>
      </w:r>
      <w:r>
        <w:br/>
      </w:r>
      <w:r>
        <w:rPr>
          <w:rFonts w:ascii="Times New Roman"/>
          <w:b w:val="false"/>
          <w:i w:val="false"/>
          <w:color w:val="000000"/>
          <w:sz w:val="28"/>
        </w:rPr>
        <w:t xml:space="preserve">
19__ года рождения, проживающего ___________________________________ </w:t>
      </w:r>
      <w:r>
        <w:br/>
      </w:r>
      <w:r>
        <w:rPr>
          <w:rFonts w:ascii="Times New Roman"/>
          <w:b w:val="false"/>
          <w:i w:val="false"/>
          <w:color w:val="000000"/>
          <w:sz w:val="28"/>
        </w:rPr>
        <w:t xml:space="preserve">
отметка сделана. </w:t>
      </w:r>
    </w:p>
    <w:p>
      <w:pPr>
        <w:spacing w:after="0"/>
        <w:ind w:left="0"/>
        <w:jc w:val="both"/>
      </w:pPr>
      <w:r>
        <w:rPr>
          <w:rFonts w:ascii="Times New Roman"/>
          <w:b w:val="false"/>
          <w:i w:val="false"/>
          <w:color w:val="000000"/>
          <w:sz w:val="28"/>
        </w:rPr>
        <w:t xml:space="preserve">     Военный комиссар________ </w:t>
      </w:r>
      <w:r>
        <w:br/>
      </w:r>
      <w:r>
        <w:rPr>
          <w:rFonts w:ascii="Times New Roman"/>
          <w:b w:val="false"/>
          <w:i w:val="false"/>
          <w:color w:val="000000"/>
          <w:sz w:val="28"/>
        </w:rPr>
        <w:t xml:space="preserve">
     ________________________                       ___________ </w:t>
      </w:r>
      <w:r>
        <w:br/>
      </w:r>
      <w:r>
        <w:rPr>
          <w:rFonts w:ascii="Times New Roman"/>
          <w:b w:val="false"/>
          <w:i w:val="false"/>
          <w:color w:val="000000"/>
          <w:sz w:val="28"/>
        </w:rPr>
        <w:t xml:space="preserve">
      (наименование района)                          (подпись) </w:t>
      </w:r>
    </w:p>
    <w:bookmarkStart w:name="z67" w:id="17"/>
    <w:p>
      <w:pPr>
        <w:spacing w:after="0"/>
        <w:ind w:left="0"/>
        <w:jc w:val="both"/>
      </w:pPr>
      <w:r>
        <w:rPr>
          <w:rFonts w:ascii="Times New Roman"/>
          <w:b w:val="false"/>
          <w:i w:val="false"/>
          <w:color w:val="000000"/>
          <w:sz w:val="28"/>
        </w:rPr>
        <w:t xml:space="preserve">
                                                Форма № 8 </w:t>
      </w:r>
    </w:p>
    <w:bookmarkEnd w:id="17"/>
    <w:p>
      <w:pPr>
        <w:spacing w:after="0"/>
        <w:ind w:left="0"/>
        <w:jc w:val="both"/>
      </w:pPr>
      <w:r>
        <w:rPr>
          <w:rFonts w:ascii="Times New Roman"/>
          <w:b/>
          <w:i w:val="false"/>
          <w:color w:val="000000"/>
          <w:sz w:val="28"/>
        </w:rPr>
        <w:t xml:space="preserve">                              Подписка </w:t>
      </w:r>
    </w:p>
    <w:p>
      <w:pPr>
        <w:spacing w:after="0"/>
        <w:ind w:left="0"/>
        <w:jc w:val="both"/>
      </w:pPr>
      <w:r>
        <w:rPr>
          <w:rFonts w:ascii="Times New Roman"/>
          <w:b w:val="false"/>
          <w:i w:val="false"/>
          <w:color w:val="000000"/>
          <w:sz w:val="28"/>
        </w:rPr>
        <w:t xml:space="preserve">     Я,________________________________________________________________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осужденный(ая) "___"_________19____г. _________________________________ </w:t>
      </w:r>
      <w:r>
        <w:br/>
      </w:r>
      <w:r>
        <w:rPr>
          <w:rFonts w:ascii="Times New Roman"/>
          <w:b w:val="false"/>
          <w:i w:val="false"/>
          <w:color w:val="000000"/>
          <w:sz w:val="28"/>
        </w:rPr>
        <w:t xml:space="preserve">
                                         (наименование суда) </w:t>
      </w:r>
      <w:r>
        <w:br/>
      </w:r>
      <w:r>
        <w:rPr>
          <w:rFonts w:ascii="Times New Roman"/>
          <w:b w:val="false"/>
          <w:i w:val="false"/>
          <w:color w:val="000000"/>
          <w:sz w:val="28"/>
        </w:rPr>
        <w:t xml:space="preserve">
по ст._______УК РК_______________     ________________________________ </w:t>
      </w:r>
      <w:r>
        <w:br/>
      </w:r>
      <w:r>
        <w:rPr>
          <w:rFonts w:ascii="Times New Roman"/>
          <w:b w:val="false"/>
          <w:i w:val="false"/>
          <w:color w:val="000000"/>
          <w:sz w:val="28"/>
        </w:rPr>
        <w:t xml:space="preserve">
                 (срок наказания)     (исправительные работы, условное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осуждение, отсрочка отбывания наказания в отношении осужденных женщин) ознакомлен(а) с условиями отбывания наказания и обязуюсь: </w:t>
      </w:r>
      <w:r>
        <w:br/>
      </w:r>
      <w:r>
        <w:rPr>
          <w:rFonts w:ascii="Times New Roman"/>
          <w:b w:val="false"/>
          <w:i w:val="false"/>
          <w:color w:val="000000"/>
          <w:sz w:val="28"/>
        </w:rPr>
        <w:t xml:space="preserve">
     - соблюдать установленный порядок и условия отбывания наказания; </w:t>
      </w:r>
      <w:r>
        <w:br/>
      </w:r>
      <w:r>
        <w:rPr>
          <w:rFonts w:ascii="Times New Roman"/>
          <w:b w:val="false"/>
          <w:i w:val="false"/>
          <w:color w:val="000000"/>
          <w:sz w:val="28"/>
        </w:rPr>
        <w:t xml:space="preserve">
     - исполнять возложенные на меня судом обязанности; </w:t>
      </w:r>
      <w:r>
        <w:br/>
      </w:r>
      <w:r>
        <w:rPr>
          <w:rFonts w:ascii="Times New Roman"/>
          <w:b w:val="false"/>
          <w:i w:val="false"/>
          <w:color w:val="000000"/>
          <w:sz w:val="28"/>
        </w:rPr>
        <w:t xml:space="preserve">
     - заниматься воспитанием ребенка (детей); </w:t>
      </w:r>
      <w:r>
        <w:br/>
      </w:r>
      <w:r>
        <w:rPr>
          <w:rFonts w:ascii="Times New Roman"/>
          <w:b w:val="false"/>
          <w:i w:val="false"/>
          <w:color w:val="000000"/>
          <w:sz w:val="28"/>
        </w:rPr>
        <w:t xml:space="preserve">
     - являться по вызову в уголовно-исполнительную инспекцию; </w:t>
      </w:r>
      <w:r>
        <w:br/>
      </w:r>
      <w:r>
        <w:rPr>
          <w:rFonts w:ascii="Times New Roman"/>
          <w:b w:val="false"/>
          <w:i w:val="false"/>
          <w:color w:val="000000"/>
          <w:sz w:val="28"/>
        </w:rPr>
        <w:t xml:space="preserve">
     - отчитываться перед уголовно-исполнительной инспекцией о своем поведении; </w:t>
      </w:r>
      <w:r>
        <w:br/>
      </w:r>
      <w:r>
        <w:rPr>
          <w:rFonts w:ascii="Times New Roman"/>
          <w:b w:val="false"/>
          <w:i w:val="false"/>
          <w:color w:val="000000"/>
          <w:sz w:val="28"/>
        </w:rPr>
        <w:t xml:space="preserve">
     - в десятидневный срок сообщать в инспекцию о перемене места работы и жительства; </w:t>
      </w:r>
      <w:r>
        <w:br/>
      </w:r>
      <w:r>
        <w:rPr>
          <w:rFonts w:ascii="Times New Roman"/>
          <w:b w:val="false"/>
          <w:i w:val="false"/>
          <w:color w:val="000000"/>
          <w:sz w:val="28"/>
        </w:rPr>
        <w:t xml:space="preserve">
     - не нарушать общественный порядок. </w:t>
      </w:r>
      <w:r>
        <w:br/>
      </w:r>
      <w:r>
        <w:rPr>
          <w:rFonts w:ascii="Times New Roman"/>
          <w:b w:val="false"/>
          <w:i w:val="false"/>
          <w:color w:val="000000"/>
          <w:sz w:val="28"/>
        </w:rPr>
        <w:t xml:space="preserve">
     Я предупрежден(а), что при невыполнении указанных требований, если я скроюсь от контроля инспекции, мне может быть продлен испытательный срок, либо отменено или заменено наказание. </w:t>
      </w:r>
    </w:p>
    <w:p>
      <w:pPr>
        <w:spacing w:after="0"/>
        <w:ind w:left="0"/>
        <w:jc w:val="both"/>
      </w:pPr>
      <w:r>
        <w:rPr>
          <w:rFonts w:ascii="Times New Roman"/>
          <w:b w:val="false"/>
          <w:i w:val="false"/>
          <w:color w:val="000000"/>
          <w:sz w:val="28"/>
        </w:rPr>
        <w:t xml:space="preserve">"_____"____________19___г.                _______________________ </w:t>
      </w:r>
      <w:r>
        <w:br/>
      </w:r>
      <w:r>
        <w:rPr>
          <w:rFonts w:ascii="Times New Roman"/>
          <w:b w:val="false"/>
          <w:i w:val="false"/>
          <w:color w:val="000000"/>
          <w:sz w:val="28"/>
        </w:rPr>
        <w:t xml:space="preserve">
                                           (подпись осужденного) </w:t>
      </w:r>
    </w:p>
    <w:p>
      <w:pPr>
        <w:spacing w:after="0"/>
        <w:ind w:left="0"/>
        <w:jc w:val="both"/>
      </w:pPr>
      <w:r>
        <w:rPr>
          <w:rFonts w:ascii="Times New Roman"/>
          <w:b w:val="false"/>
          <w:i w:val="false"/>
          <w:color w:val="000000"/>
          <w:sz w:val="28"/>
        </w:rPr>
        <w:t xml:space="preserve">     Подписку отобрал </w:t>
      </w:r>
    </w:p>
    <w:p>
      <w:pPr>
        <w:spacing w:after="0"/>
        <w:ind w:left="0"/>
        <w:jc w:val="both"/>
      </w:pPr>
      <w:r>
        <w:rPr>
          <w:rFonts w:ascii="Times New Roman"/>
          <w:b w:val="false"/>
          <w:i w:val="false"/>
          <w:color w:val="000000"/>
          <w:sz w:val="28"/>
        </w:rPr>
        <w:t xml:space="preserve">     Инспектор_______________ </w:t>
      </w:r>
      <w:r>
        <w:br/>
      </w:r>
      <w:r>
        <w:rPr>
          <w:rFonts w:ascii="Times New Roman"/>
          <w:b w:val="false"/>
          <w:i w:val="false"/>
          <w:color w:val="000000"/>
          <w:sz w:val="28"/>
        </w:rPr>
        <w:t xml:space="preserve">
                (подпись) </w:t>
      </w:r>
    </w:p>
    <w:bookmarkStart w:name="z68" w:id="18"/>
    <w:p>
      <w:pPr>
        <w:spacing w:after="0"/>
        <w:ind w:left="0"/>
        <w:jc w:val="both"/>
      </w:pPr>
      <w:r>
        <w:rPr>
          <w:rFonts w:ascii="Times New Roman"/>
          <w:b w:val="false"/>
          <w:i w:val="false"/>
          <w:color w:val="000000"/>
          <w:sz w:val="28"/>
        </w:rPr>
        <w:t xml:space="preserve">
       Место                                          Форма № 9 </w:t>
      </w:r>
      <w:r>
        <w:br/>
      </w:r>
      <w:r>
        <w:rPr>
          <w:rFonts w:ascii="Times New Roman"/>
          <w:b w:val="false"/>
          <w:i w:val="false"/>
          <w:color w:val="000000"/>
          <w:sz w:val="28"/>
        </w:rPr>
        <w:t xml:space="preserve">
для штампа                                    (Размер 30х30 см) </w:t>
      </w:r>
    </w:p>
    <w:bookmarkEnd w:id="18"/>
    <w:p>
      <w:pPr>
        <w:spacing w:after="0"/>
        <w:ind w:left="0"/>
        <w:jc w:val="both"/>
      </w:pPr>
      <w:r>
        <w:rPr>
          <w:rFonts w:ascii="Times New Roman"/>
          <w:b/>
          <w:i w:val="false"/>
          <w:color w:val="000000"/>
          <w:sz w:val="28"/>
        </w:rPr>
        <w:t xml:space="preserve">                             Извещение </w:t>
      </w:r>
    </w:p>
    <w:p>
      <w:pPr>
        <w:spacing w:after="0"/>
        <w:ind w:left="0"/>
        <w:jc w:val="both"/>
      </w:pPr>
      <w:r>
        <w:rPr>
          <w:rFonts w:ascii="Times New Roman"/>
          <w:b w:val="false"/>
          <w:i w:val="false"/>
          <w:color w:val="000000"/>
          <w:sz w:val="28"/>
        </w:rPr>
        <w:t xml:space="preserve">     Куда___________________________________________________________ </w:t>
      </w:r>
      <w:r>
        <w:br/>
      </w:r>
      <w:r>
        <w:rPr>
          <w:rFonts w:ascii="Times New Roman"/>
          <w:b w:val="false"/>
          <w:i w:val="false"/>
          <w:color w:val="000000"/>
          <w:sz w:val="28"/>
        </w:rPr>
        <w:t xml:space="preserve">
                        (наименование организации) </w:t>
      </w:r>
      <w:r>
        <w:br/>
      </w:r>
      <w:r>
        <w:rPr>
          <w:rFonts w:ascii="Times New Roman"/>
          <w:b w:val="false"/>
          <w:i w:val="false"/>
          <w:color w:val="000000"/>
          <w:sz w:val="28"/>
        </w:rPr>
        <w:t xml:space="preserve">
     Кому___________________________________________________________ </w:t>
      </w:r>
      <w:r>
        <w:br/>
      </w:r>
      <w:r>
        <w:rPr>
          <w:rFonts w:ascii="Times New Roman"/>
          <w:b w:val="false"/>
          <w:i w:val="false"/>
          <w:color w:val="000000"/>
          <w:sz w:val="28"/>
        </w:rPr>
        <w:t xml:space="preserve">
          (должность, фамилия, инициалы руководителя организации) </w:t>
      </w:r>
      <w:r>
        <w:br/>
      </w:r>
      <w:r>
        <w:rPr>
          <w:rFonts w:ascii="Times New Roman"/>
          <w:b w:val="false"/>
          <w:i w:val="false"/>
          <w:color w:val="000000"/>
          <w:sz w:val="28"/>
        </w:rPr>
        <w:t xml:space="preserve">
___________________________ судом ___________________________________ </w:t>
      </w:r>
      <w:r>
        <w:br/>
      </w:r>
      <w:r>
        <w:rPr>
          <w:rFonts w:ascii="Times New Roman"/>
          <w:b w:val="false"/>
          <w:i w:val="false"/>
          <w:color w:val="000000"/>
          <w:sz w:val="28"/>
        </w:rPr>
        <w:t xml:space="preserve">
                                     (наименование города, района) </w:t>
      </w:r>
      <w:r>
        <w:br/>
      </w:r>
      <w:r>
        <w:rPr>
          <w:rFonts w:ascii="Times New Roman"/>
          <w:b w:val="false"/>
          <w:i w:val="false"/>
          <w:color w:val="000000"/>
          <w:sz w:val="28"/>
        </w:rPr>
        <w:t xml:space="preserve">
"___"_________19___г. по ст.___________ УК Республики Казахстан </w:t>
      </w:r>
      <w:r>
        <w:br/>
      </w:r>
      <w:r>
        <w:rPr>
          <w:rFonts w:ascii="Times New Roman"/>
          <w:b w:val="false"/>
          <w:i w:val="false"/>
          <w:color w:val="000000"/>
          <w:sz w:val="28"/>
        </w:rPr>
        <w:t xml:space="preserve">
гр.__________________________________________________________________ </w:t>
      </w:r>
      <w:r>
        <w:br/>
      </w:r>
      <w:r>
        <w:rPr>
          <w:rFonts w:ascii="Times New Roman"/>
          <w:b w:val="false"/>
          <w:i w:val="false"/>
          <w:color w:val="000000"/>
          <w:sz w:val="28"/>
        </w:rPr>
        <w:t xml:space="preserve">
работающий(ая)_______________________ осужден(а) к_________________ </w:t>
      </w:r>
      <w:r>
        <w:br/>
      </w:r>
      <w:r>
        <w:rPr>
          <w:rFonts w:ascii="Times New Roman"/>
          <w:b w:val="false"/>
          <w:i w:val="false"/>
          <w:color w:val="000000"/>
          <w:sz w:val="28"/>
        </w:rPr>
        <w:t xml:space="preserve">
              (должность, место работы)            (срок наказания) </w:t>
      </w:r>
      <w:r>
        <w:br/>
      </w:r>
      <w:r>
        <w:rPr>
          <w:rFonts w:ascii="Times New Roman"/>
          <w:b w:val="false"/>
          <w:i w:val="false"/>
          <w:color w:val="000000"/>
          <w:sz w:val="28"/>
        </w:rPr>
        <w:t xml:space="preserve">
исправительных работ с удержанием из заработка____% в доход государства. </w:t>
      </w:r>
      <w:r>
        <w:br/>
      </w:r>
      <w:r>
        <w:rPr>
          <w:rFonts w:ascii="Times New Roman"/>
          <w:b w:val="false"/>
          <w:i w:val="false"/>
          <w:color w:val="000000"/>
          <w:sz w:val="28"/>
        </w:rPr>
        <w:t xml:space="preserve">
Копия приговора (определения, постановления) прилагается. В соответствии со ст.39 Уголовно-исполнительного кодекса Республики Казахстан на администрацию организации, в которой работает осужденный к исправительным работам, возложены следующие обязанности: </w:t>
      </w:r>
      <w:r>
        <w:br/>
      </w:r>
      <w:r>
        <w:rPr>
          <w:rFonts w:ascii="Times New Roman"/>
          <w:b w:val="false"/>
          <w:i w:val="false"/>
          <w:color w:val="000000"/>
          <w:sz w:val="28"/>
        </w:rPr>
        <w:t xml:space="preserve">
      1. Правильное и своевременное производство удержаний из заработной платы осужденного, перечисление удержанных сумм в установленном порядке. </w:t>
      </w:r>
      <w:r>
        <w:br/>
      </w:r>
      <w:r>
        <w:rPr>
          <w:rFonts w:ascii="Times New Roman"/>
          <w:b w:val="false"/>
          <w:i w:val="false"/>
          <w:color w:val="000000"/>
          <w:sz w:val="28"/>
        </w:rPr>
        <w:t xml:space="preserve">
      2. Контроль за поведением осужденного на производстве и содействие инспекции в проведении воспитательной работы с ним. </w:t>
      </w:r>
      <w:r>
        <w:br/>
      </w:r>
      <w:r>
        <w:rPr>
          <w:rFonts w:ascii="Times New Roman"/>
          <w:b w:val="false"/>
          <w:i w:val="false"/>
          <w:color w:val="000000"/>
          <w:sz w:val="28"/>
        </w:rPr>
        <w:t xml:space="preserve">
      3. Соблюдение условий отбывания наказания. </w:t>
      </w:r>
      <w:r>
        <w:br/>
      </w:r>
      <w:r>
        <w:rPr>
          <w:rFonts w:ascii="Times New Roman"/>
          <w:b w:val="false"/>
          <w:i w:val="false"/>
          <w:color w:val="000000"/>
          <w:sz w:val="28"/>
        </w:rPr>
        <w:t xml:space="preserve">
      4. Уведомление отдела уголовно-исполнительной инспекции о примененных к осужденному мерах поощрения и взыскания, об уклонении его от отбывания наказания, а также предварительное уведомление о переводе осужденного на другую должность или его увольнении с работы. </w:t>
      </w:r>
    </w:p>
    <w:p>
      <w:pPr>
        <w:spacing w:after="0"/>
        <w:ind w:left="0"/>
        <w:jc w:val="both"/>
      </w:pPr>
      <w:r>
        <w:rPr>
          <w:rFonts w:ascii="Times New Roman"/>
          <w:b w:val="false"/>
          <w:i w:val="false"/>
          <w:color w:val="000000"/>
          <w:sz w:val="28"/>
        </w:rPr>
        <w:t xml:space="preserve">     Неисполнение перечисленных обязанностей влечет уголовную ответственность в соответствии с законодательством Республики Казахстан (ст.362 Уголовного кодекса Республики Казахстан). </w:t>
      </w:r>
    </w:p>
    <w:p>
      <w:pPr>
        <w:spacing w:after="0"/>
        <w:ind w:left="0"/>
        <w:jc w:val="both"/>
      </w:pPr>
      <w:r>
        <w:rPr>
          <w:rFonts w:ascii="Times New Roman"/>
          <w:b w:val="false"/>
          <w:i w:val="false"/>
          <w:color w:val="000000"/>
          <w:sz w:val="28"/>
        </w:rPr>
        <w:t xml:space="preserve">     Удержания из заработной платы осужденного производить со дня получения извещения и перечислять на бюджетный счет №_____________________________ в______________________________________________________ </w:t>
      </w:r>
      <w:r>
        <w:br/>
      </w:r>
      <w:r>
        <w:rPr>
          <w:rFonts w:ascii="Times New Roman"/>
          <w:b w:val="false"/>
          <w:i w:val="false"/>
          <w:color w:val="000000"/>
          <w:sz w:val="28"/>
        </w:rPr>
        <w:t xml:space="preserve">
(наименование учреждения банка Республики Казахстан) </w:t>
      </w:r>
    </w:p>
    <w:p>
      <w:pPr>
        <w:spacing w:after="0"/>
        <w:ind w:left="0"/>
        <w:jc w:val="both"/>
      </w:pPr>
      <w:r>
        <w:rPr>
          <w:rFonts w:ascii="Times New Roman"/>
          <w:b w:val="false"/>
          <w:i w:val="false"/>
          <w:color w:val="000000"/>
          <w:sz w:val="28"/>
        </w:rPr>
        <w:t xml:space="preserve">                                             (Оборотная сторона ф.9) </w:t>
      </w:r>
    </w:p>
    <w:p>
      <w:pPr>
        <w:spacing w:after="0"/>
        <w:ind w:left="0"/>
        <w:jc w:val="both"/>
      </w:pPr>
      <w:r>
        <w:rPr>
          <w:rFonts w:ascii="Times New Roman"/>
          <w:b w:val="false"/>
          <w:i w:val="false"/>
          <w:color w:val="000000"/>
          <w:sz w:val="28"/>
        </w:rPr>
        <w:t xml:space="preserve">     Одновременно с платежным поручением в учреждение банка высылаются расчетные сведения по прилагаемой форме, которые могут быть указаны как на лицевой, так и на оборотной стороне платежного поручения. </w:t>
      </w:r>
    </w:p>
    <w:p>
      <w:pPr>
        <w:spacing w:after="0"/>
        <w:ind w:left="0"/>
        <w:jc w:val="both"/>
      </w:pPr>
      <w:r>
        <w:rPr>
          <w:rFonts w:ascii="Times New Roman"/>
          <w:b w:val="false"/>
          <w:i w:val="false"/>
          <w:color w:val="000000"/>
          <w:sz w:val="28"/>
        </w:rPr>
        <w:t xml:space="preserve">     Приложение: </w:t>
      </w:r>
    </w:p>
    <w:p>
      <w:pPr>
        <w:spacing w:after="0"/>
        <w:ind w:left="0"/>
        <w:jc w:val="both"/>
      </w:pPr>
      <w:r>
        <w:rPr>
          <w:rFonts w:ascii="Times New Roman"/>
          <w:b w:val="false"/>
          <w:i w:val="false"/>
          <w:color w:val="000000"/>
          <w:sz w:val="28"/>
        </w:rPr>
        <w:t xml:space="preserve">        Начальник (ст.инспектор) </w:t>
      </w:r>
      <w:r>
        <w:br/>
      </w:r>
      <w:r>
        <w:rPr>
          <w:rFonts w:ascii="Times New Roman"/>
          <w:b w:val="false"/>
          <w:i w:val="false"/>
          <w:color w:val="000000"/>
          <w:sz w:val="28"/>
        </w:rPr>
        <w:t xml:space="preserve">
        уголовно-исполнительной инспекции </w:t>
      </w:r>
      <w:r>
        <w:br/>
      </w:r>
      <w:r>
        <w:rPr>
          <w:rFonts w:ascii="Times New Roman"/>
          <w:b w:val="false"/>
          <w:i w:val="false"/>
          <w:color w:val="000000"/>
          <w:sz w:val="28"/>
        </w:rPr>
        <w:t xml:space="preserve">
        ____________________ОВД ______________  _____________________ </w:t>
      </w:r>
      <w:r>
        <w:br/>
      </w:r>
      <w:r>
        <w:rPr>
          <w:rFonts w:ascii="Times New Roman"/>
          <w:b w:val="false"/>
          <w:i w:val="false"/>
          <w:color w:val="000000"/>
          <w:sz w:val="28"/>
        </w:rPr>
        <w:t xml:space="preserve">
                                    (подпись)     (фамилия, инициалы) </w:t>
      </w:r>
    </w:p>
    <w:p>
      <w:pPr>
        <w:spacing w:after="0"/>
        <w:ind w:left="0"/>
        <w:jc w:val="both"/>
      </w:pPr>
      <w:r>
        <w:rPr>
          <w:rFonts w:ascii="Times New Roman"/>
          <w:b w:val="false"/>
          <w:i w:val="false"/>
          <w:color w:val="000000"/>
          <w:sz w:val="28"/>
        </w:rPr>
        <w:t xml:space="preserve">     Служебный телефон:_______________ </w:t>
      </w:r>
    </w:p>
    <w:p>
      <w:pPr>
        <w:spacing w:after="0"/>
        <w:ind w:left="0"/>
        <w:jc w:val="both"/>
      </w:pPr>
      <w:r>
        <w:rPr>
          <w:rFonts w:ascii="Times New Roman"/>
          <w:b w:val="false"/>
          <w:i w:val="false"/>
          <w:color w:val="000000"/>
          <w:sz w:val="28"/>
        </w:rPr>
        <w:t xml:space="preserve">__________________________Линия отреза_______________________________ </w:t>
      </w:r>
    </w:p>
    <w:p>
      <w:pPr>
        <w:spacing w:after="0"/>
        <w:ind w:left="0"/>
        <w:jc w:val="both"/>
      </w:pPr>
      <w:r>
        <w:rPr>
          <w:rFonts w:ascii="Times New Roman"/>
          <w:b w:val="false"/>
          <w:i w:val="false"/>
          <w:color w:val="000000"/>
          <w:sz w:val="28"/>
        </w:rPr>
        <w:t xml:space="preserve">По получении извещения заполнить, заверить печатью и выслать в инспекцию </w:t>
      </w:r>
    </w:p>
    <w:p>
      <w:pPr>
        <w:spacing w:after="0"/>
        <w:ind w:left="0"/>
        <w:jc w:val="both"/>
      </w:pPr>
      <w:r>
        <w:rPr>
          <w:rFonts w:ascii="Times New Roman"/>
          <w:b/>
          <w:i w:val="false"/>
          <w:color w:val="000000"/>
          <w:sz w:val="28"/>
        </w:rPr>
        <w:t xml:space="preserve">                            Подтверждение </w:t>
      </w:r>
    </w:p>
    <w:p>
      <w:pPr>
        <w:spacing w:after="0"/>
        <w:ind w:left="0"/>
        <w:jc w:val="both"/>
      </w:pPr>
      <w:r>
        <w:rPr>
          <w:rFonts w:ascii="Times New Roman"/>
          <w:b w:val="false"/>
          <w:i w:val="false"/>
          <w:color w:val="000000"/>
          <w:sz w:val="28"/>
        </w:rPr>
        <w:t xml:space="preserve">     На №___ от "___" _______19__г. </w:t>
      </w:r>
    </w:p>
    <w:p>
      <w:pPr>
        <w:spacing w:after="0"/>
        <w:ind w:left="0"/>
        <w:jc w:val="both"/>
      </w:pPr>
      <w:r>
        <w:rPr>
          <w:rFonts w:ascii="Times New Roman"/>
          <w:b w:val="false"/>
          <w:i w:val="false"/>
          <w:color w:val="000000"/>
          <w:sz w:val="28"/>
        </w:rPr>
        <w:t xml:space="preserve">В уголовно-исполнительную инспекцию___________________ ОВД </w:t>
      </w:r>
      <w:r>
        <w:br/>
      </w:r>
      <w:r>
        <w:rPr>
          <w:rFonts w:ascii="Times New Roman"/>
          <w:b w:val="false"/>
          <w:i w:val="false"/>
          <w:color w:val="000000"/>
          <w:sz w:val="28"/>
        </w:rPr>
        <w:t xml:space="preserve">
Осужденный к исправительным работам гр.____________ работает в </w:t>
      </w:r>
      <w:r>
        <w:br/>
      </w:r>
      <w:r>
        <w:rPr>
          <w:rFonts w:ascii="Times New Roman"/>
          <w:b w:val="false"/>
          <w:i w:val="false"/>
          <w:color w:val="000000"/>
          <w:sz w:val="28"/>
        </w:rPr>
        <w:t xml:space="preserve">
                                         (фамилия) </w:t>
      </w:r>
      <w:r>
        <w:br/>
      </w:r>
      <w:r>
        <w:rPr>
          <w:rFonts w:ascii="Times New Roman"/>
          <w:b w:val="false"/>
          <w:i w:val="false"/>
          <w:color w:val="000000"/>
          <w:sz w:val="28"/>
        </w:rPr>
        <w:t xml:space="preserve">
_________________________________в должности ________________ </w:t>
      </w:r>
      <w:r>
        <w:br/>
      </w:r>
      <w:r>
        <w:rPr>
          <w:rFonts w:ascii="Times New Roman"/>
          <w:b w:val="false"/>
          <w:i w:val="false"/>
          <w:color w:val="000000"/>
          <w:sz w:val="28"/>
        </w:rPr>
        <w:t xml:space="preserve">
(место работы, организация) </w:t>
      </w:r>
    </w:p>
    <w:p>
      <w:pPr>
        <w:spacing w:after="0"/>
        <w:ind w:left="0"/>
        <w:jc w:val="both"/>
      </w:pPr>
      <w:r>
        <w:rPr>
          <w:rFonts w:ascii="Times New Roman"/>
          <w:b w:val="false"/>
          <w:i w:val="false"/>
          <w:color w:val="000000"/>
          <w:sz w:val="28"/>
        </w:rPr>
        <w:t xml:space="preserve">     Высланное Вами извещение получено "__"______19_г. и с этого же дня будут производиться удержания. </w:t>
      </w:r>
      <w:r>
        <w:br/>
      </w:r>
      <w:r>
        <w:rPr>
          <w:rFonts w:ascii="Times New Roman"/>
          <w:b w:val="false"/>
          <w:i w:val="false"/>
          <w:color w:val="000000"/>
          <w:sz w:val="28"/>
        </w:rPr>
        <w:t xml:space="preserve">
     Бухгалтер, производящий удержания из заработной платы осужденного: </w:t>
      </w:r>
      <w:r>
        <w:br/>
      </w:r>
      <w:r>
        <w:rPr>
          <w:rFonts w:ascii="Times New Roman"/>
          <w:b w:val="false"/>
          <w:i w:val="false"/>
          <w:color w:val="000000"/>
          <w:sz w:val="28"/>
        </w:rPr>
        <w:t xml:space="preserve">
___________________ тел._____________ </w:t>
      </w:r>
      <w:r>
        <w:br/>
      </w:r>
      <w:r>
        <w:rPr>
          <w:rFonts w:ascii="Times New Roman"/>
          <w:b w:val="false"/>
          <w:i w:val="false"/>
          <w:color w:val="000000"/>
          <w:sz w:val="28"/>
        </w:rPr>
        <w:t xml:space="preserve">
(фамилия, инициалы) </w:t>
      </w:r>
    </w:p>
    <w:p>
      <w:pPr>
        <w:spacing w:after="0"/>
        <w:ind w:left="0"/>
        <w:jc w:val="both"/>
      </w:pPr>
      <w:r>
        <w:rPr>
          <w:rFonts w:ascii="Times New Roman"/>
          <w:b w:val="false"/>
          <w:i w:val="false"/>
          <w:color w:val="000000"/>
          <w:sz w:val="28"/>
        </w:rPr>
        <w:t xml:space="preserve">     Главный (старший) бухгалтер </w:t>
      </w:r>
    </w:p>
    <w:p>
      <w:pPr>
        <w:spacing w:after="0"/>
        <w:ind w:left="0"/>
        <w:jc w:val="both"/>
      </w:pPr>
      <w:r>
        <w:rPr>
          <w:rFonts w:ascii="Times New Roman"/>
          <w:b w:val="false"/>
          <w:i w:val="false"/>
          <w:color w:val="000000"/>
          <w:sz w:val="28"/>
        </w:rPr>
        <w:t xml:space="preserve">     "___" ______19 г.       ____________  ____________________ </w:t>
      </w:r>
      <w:r>
        <w:br/>
      </w:r>
      <w:r>
        <w:rPr>
          <w:rFonts w:ascii="Times New Roman"/>
          <w:b w:val="false"/>
          <w:i w:val="false"/>
          <w:color w:val="000000"/>
          <w:sz w:val="28"/>
        </w:rPr>
        <w:t xml:space="preserve">
                               (подпись)   (фамилия, инициалы) </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i w:val="false"/>
          <w:color w:val="000000"/>
          <w:sz w:val="28"/>
        </w:rPr>
        <w:t xml:space="preserve">                 Условия отбывания исправительных работ: </w:t>
      </w:r>
    </w:p>
    <w:p>
      <w:pPr>
        <w:spacing w:after="0"/>
        <w:ind w:left="0"/>
        <w:jc w:val="both"/>
      </w:pPr>
      <w:r>
        <w:rPr>
          <w:rFonts w:ascii="Times New Roman"/>
          <w:b w:val="false"/>
          <w:i w:val="false"/>
          <w:color w:val="000000"/>
          <w:sz w:val="28"/>
        </w:rPr>
        <w:t xml:space="preserve">      В период отбывания исправительных работ осужденным запрещается увольнение с работы по собственному желанию без разрешения в письменной форме уголовно-исполнительной инспекции. </w:t>
      </w:r>
      <w:r>
        <w:br/>
      </w:r>
      <w:r>
        <w:rPr>
          <w:rFonts w:ascii="Times New Roman"/>
          <w:b w:val="false"/>
          <w:i w:val="false"/>
          <w:color w:val="000000"/>
          <w:sz w:val="28"/>
        </w:rPr>
        <w:t xml:space="preserve">
      В период отбывания исправительных работ ежегодный отпуск, а также дополнительные отпуска на 10 и более дней предоставляются администрацией организации, где работает осужденный, по письменному согласованию с уголовно-исполнительной инспекцией. Другие виды отпусков, предусмотренные трудовым законодательством, предоставляются осужденным на общих основаниях. </w:t>
      </w:r>
      <w:r>
        <w:br/>
      </w:r>
      <w:r>
        <w:rPr>
          <w:rFonts w:ascii="Times New Roman"/>
          <w:b w:val="false"/>
          <w:i w:val="false"/>
          <w:color w:val="000000"/>
          <w:sz w:val="28"/>
        </w:rPr>
        <w:t xml:space="preserve">
      Порядок производства удержаний из заработной платы осужденных к исправительным работам: </w:t>
      </w:r>
      <w:r>
        <w:br/>
      </w:r>
      <w:r>
        <w:rPr>
          <w:rFonts w:ascii="Times New Roman"/>
          <w:b w:val="false"/>
          <w:i w:val="false"/>
          <w:color w:val="000000"/>
          <w:sz w:val="28"/>
        </w:rPr>
        <w:t xml:space="preserve">
      - удержания производятся за каждый отработанный месяц при выплате заработной платы за вторую половину месяца, а при увольнении - за проработанную часть месяца; </w:t>
      </w:r>
      <w:r>
        <w:br/>
      </w:r>
      <w:r>
        <w:rPr>
          <w:rFonts w:ascii="Times New Roman"/>
          <w:b w:val="false"/>
          <w:i w:val="false"/>
          <w:color w:val="000000"/>
          <w:sz w:val="28"/>
        </w:rPr>
        <w:t xml:space="preserve">
      - удержания производятся из заработной платы осужденного, включая все виды дополнительных выплат, в том числе денежные премии, предусмотренные системой оплаты труда, если они не носят характера единовременного вознаграждения; </w:t>
      </w:r>
      <w:r>
        <w:br/>
      </w:r>
      <w:r>
        <w:rPr>
          <w:rFonts w:ascii="Times New Roman"/>
          <w:b w:val="false"/>
          <w:i w:val="false"/>
          <w:color w:val="000000"/>
          <w:sz w:val="28"/>
        </w:rPr>
        <w:t xml:space="preserve">
      - удержания производятся без исключения из заработной платы налогов и других платежей, а также независимо от наличия к осужденному претензий по исполнительным документам; </w:t>
      </w:r>
      <w:r>
        <w:br/>
      </w:r>
      <w:r>
        <w:rPr>
          <w:rFonts w:ascii="Times New Roman"/>
          <w:b w:val="false"/>
          <w:i w:val="false"/>
          <w:color w:val="000000"/>
          <w:sz w:val="28"/>
        </w:rPr>
        <w:t xml:space="preserve">
      - при производстве удержаний учитывается денежная и натуральная часть заработной платы осужденного. При этом натуральная часть дохода остается в распоряжении организации, а ее стоимость по государственным закупочным (рыночным) ценам перечисляется на бюджетный счет. Удержания из доходов в их натуральной части производятся по мере ее поступления и при окончательном расчете; </w:t>
      </w:r>
      <w:r>
        <w:br/>
      </w:r>
      <w:r>
        <w:rPr>
          <w:rFonts w:ascii="Times New Roman"/>
          <w:b w:val="false"/>
          <w:i w:val="false"/>
          <w:color w:val="000000"/>
          <w:sz w:val="28"/>
        </w:rPr>
        <w:t xml:space="preserve">
      - удержания не производятся из пособий, получаемых осужденными в порядке социального обеспечения и социального страхования, из выплат единовременного характера. </w:t>
      </w:r>
      <w:r>
        <w:br/>
      </w:r>
      <w:r>
        <w:rPr>
          <w:rFonts w:ascii="Times New Roman"/>
          <w:b w:val="false"/>
          <w:i w:val="false"/>
          <w:color w:val="000000"/>
          <w:sz w:val="28"/>
        </w:rPr>
        <w:t xml:space="preserve">
     Пособия по временной нетрудоспособности осужденным к исправительным работам исчисляются из его заработной платы, за вычетом удержаний, назначенных приговором суда. </w:t>
      </w:r>
      <w:r>
        <w:br/>
      </w:r>
      <w:r>
        <w:rPr>
          <w:rFonts w:ascii="Times New Roman"/>
          <w:b w:val="false"/>
          <w:i w:val="false"/>
          <w:color w:val="000000"/>
          <w:sz w:val="28"/>
        </w:rPr>
        <w:t xml:space="preserve">
     В случае отмены или изменения приговора суда с прекращением дела суммы, излишне удержанные суммы из заработной платы осужденного, возвращаются ему полностью. </w:t>
      </w:r>
    </w:p>
    <w:p>
      <w:pPr>
        <w:spacing w:after="0"/>
        <w:ind w:left="0"/>
        <w:jc w:val="both"/>
      </w:pPr>
      <w:r>
        <w:rPr>
          <w:rFonts w:ascii="Times New Roman"/>
          <w:b w:val="false"/>
          <w:i w:val="false"/>
          <w:color w:val="000000"/>
          <w:sz w:val="28"/>
        </w:rPr>
        <w:t xml:space="preserve">   (Место для штампа)                       В уголовно-исполнительную </w:t>
      </w:r>
      <w:r>
        <w:br/>
      </w:r>
      <w:r>
        <w:rPr>
          <w:rFonts w:ascii="Times New Roman"/>
          <w:b w:val="false"/>
          <w:i w:val="false"/>
          <w:color w:val="000000"/>
          <w:sz w:val="28"/>
        </w:rPr>
        <w:t xml:space="preserve">
                                                  инспекцию </w:t>
      </w:r>
      <w:r>
        <w:br/>
      </w:r>
      <w:r>
        <w:rPr>
          <w:rFonts w:ascii="Times New Roman"/>
          <w:b w:val="false"/>
          <w:i w:val="false"/>
          <w:color w:val="000000"/>
          <w:sz w:val="28"/>
        </w:rPr>
        <w:t xml:space="preserve">
                                             Адрес____________________ </w:t>
      </w:r>
    </w:p>
    <w:p>
      <w:pPr>
        <w:spacing w:after="0"/>
        <w:ind w:left="0"/>
        <w:jc w:val="both"/>
      </w:pPr>
      <w:r>
        <w:rPr>
          <w:rFonts w:ascii="Times New Roman"/>
          <w:b/>
          <w:i w:val="false"/>
          <w:color w:val="000000"/>
          <w:sz w:val="28"/>
        </w:rPr>
        <w:t xml:space="preserve">                          Расчетные сведения </w:t>
      </w:r>
      <w:r>
        <w:br/>
      </w:r>
      <w:r>
        <w:rPr>
          <w:rFonts w:ascii="Times New Roman"/>
          <w:b w:val="false"/>
          <w:i w:val="false"/>
          <w:color w:val="000000"/>
          <w:sz w:val="28"/>
        </w:rPr>
        <w:t>
</w:t>
      </w:r>
      <w:r>
        <w:rPr>
          <w:rFonts w:ascii="Times New Roman"/>
          <w:b/>
          <w:i w:val="false"/>
          <w:color w:val="000000"/>
          <w:sz w:val="28"/>
        </w:rPr>
        <w:t xml:space="preserve">           о работе лиц, отбывающих исправительные работы в </w:t>
      </w:r>
      <w:r>
        <w:br/>
      </w:r>
      <w:r>
        <w:rPr>
          <w:rFonts w:ascii="Times New Roman"/>
          <w:b w:val="false"/>
          <w:i w:val="false"/>
          <w:color w:val="000000"/>
          <w:sz w:val="28"/>
        </w:rPr>
        <w:t>
</w:t>
      </w:r>
      <w:r>
        <w:rPr>
          <w:rFonts w:ascii="Times New Roman"/>
          <w:b/>
          <w:i w:val="false"/>
          <w:color w:val="000000"/>
          <w:sz w:val="28"/>
        </w:rPr>
        <w:t xml:space="preserve">           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(наименование предприятия, учреждения, организации) </w:t>
      </w:r>
      <w:r>
        <w:br/>
      </w:r>
      <w:r>
        <w:rPr>
          <w:rFonts w:ascii="Times New Roman"/>
          <w:b w:val="false"/>
          <w:i w:val="false"/>
          <w:color w:val="000000"/>
          <w:sz w:val="28"/>
        </w:rPr>
        <w:t>
</w:t>
      </w:r>
      <w:r>
        <w:rPr>
          <w:rFonts w:ascii="Times New Roman"/>
          <w:b/>
          <w:i w:val="false"/>
          <w:color w:val="000000"/>
          <w:sz w:val="28"/>
        </w:rPr>
        <w:t xml:space="preserve">          и произведенных удержаниях за___________________19___г. </w:t>
      </w:r>
      <w:r>
        <w:br/>
      </w:r>
      <w:r>
        <w:rPr>
          <w:rFonts w:ascii="Times New Roman"/>
          <w:b w:val="false"/>
          <w:i w:val="false"/>
          <w:color w:val="000000"/>
          <w:sz w:val="28"/>
        </w:rPr>
        <w:t>
 </w:t>
      </w:r>
      <w:r>
        <w:br/>
      </w:r>
      <w:r>
        <w:rPr>
          <w:rFonts w:ascii="Times New Roman"/>
          <w:b w:val="false"/>
          <w:i w:val="false"/>
          <w:color w:val="000000"/>
          <w:sz w:val="28"/>
        </w:rPr>
        <w:t xml:space="preserve">
                  Зарплата выдана "___"___________________19___г.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 №!Фамилия,!№ и дата !Количество!Не отработано!Общая !  Размер      ! </w:t>
      </w:r>
      <w:r>
        <w:br/>
      </w:r>
      <w:r>
        <w:rPr>
          <w:rFonts w:ascii="Times New Roman"/>
          <w:b w:val="false"/>
          <w:i w:val="false"/>
          <w:color w:val="000000"/>
          <w:sz w:val="28"/>
        </w:rPr>
        <w:t xml:space="preserve">
п/п!имя,    !извещения!рабочих   !рабочих дней !сумма !удержаний (в %! </w:t>
      </w:r>
      <w:r>
        <w:br/>
      </w:r>
      <w:r>
        <w:rPr>
          <w:rFonts w:ascii="Times New Roman"/>
          <w:b w:val="false"/>
          <w:i w:val="false"/>
          <w:color w:val="000000"/>
          <w:sz w:val="28"/>
        </w:rPr>
        <w:t xml:space="preserve">
   !отчество!об удер- !дней по   !по числам и  !зара- !от заработка) !  </w:t>
      </w:r>
      <w:r>
        <w:br/>
      </w:r>
      <w:r>
        <w:rPr>
          <w:rFonts w:ascii="Times New Roman"/>
          <w:b w:val="false"/>
          <w:i w:val="false"/>
          <w:color w:val="000000"/>
          <w:sz w:val="28"/>
        </w:rPr>
        <w:t xml:space="preserve">
   !        !жании    !графику   !причинам     !ботка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(правая часть таблицы)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Всего удержано!Всего перечислено!Дата перечисления и! </w:t>
      </w:r>
      <w:r>
        <w:br/>
      </w:r>
      <w:r>
        <w:rPr>
          <w:rFonts w:ascii="Times New Roman"/>
          <w:b w:val="false"/>
          <w:i w:val="false"/>
          <w:color w:val="000000"/>
          <w:sz w:val="28"/>
        </w:rPr>
        <w:t xml:space="preserve">
              !                 !№ документа        ! </w:t>
      </w:r>
      <w:r>
        <w:br/>
      </w:r>
      <w:r>
        <w:rPr>
          <w:rFonts w:ascii="Times New Roman"/>
          <w:b w:val="false"/>
          <w:i w:val="false"/>
          <w:color w:val="000000"/>
          <w:sz w:val="28"/>
        </w:rPr>
        <w:t xml:space="preserve">
----------------------------------------------------! </w:t>
      </w:r>
      <w:r>
        <w:br/>
      </w:r>
      <w:r>
        <w:rPr>
          <w:rFonts w:ascii="Times New Roman"/>
          <w:b w:val="false"/>
          <w:i w:val="false"/>
          <w:color w:val="000000"/>
          <w:sz w:val="28"/>
        </w:rPr>
        <w:t xml:space="preserve">
         8    !         9       !       10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Руководитель предприятия (учреждения)___________________________ </w:t>
      </w:r>
      <w:r>
        <w:br/>
      </w:r>
      <w:r>
        <w:rPr>
          <w:rFonts w:ascii="Times New Roman"/>
          <w:b w:val="false"/>
          <w:i w:val="false"/>
          <w:color w:val="000000"/>
          <w:sz w:val="28"/>
        </w:rPr>
        <w:t xml:space="preserve">
   Главный (старший) бухгалтер_____________________________________       </w:t>
      </w:r>
    </w:p>
    <w:bookmarkStart w:name="z69" w:id="19"/>
    <w:p>
      <w:pPr>
        <w:spacing w:after="0"/>
        <w:ind w:left="0"/>
        <w:jc w:val="both"/>
      </w:pPr>
      <w:r>
        <w:rPr>
          <w:rFonts w:ascii="Times New Roman"/>
          <w:b w:val="false"/>
          <w:i w:val="false"/>
          <w:color w:val="000000"/>
          <w:sz w:val="28"/>
        </w:rPr>
        <w:t xml:space="preserve">
                                                        Форма № 10 </w:t>
      </w:r>
    </w:p>
    <w:bookmarkEnd w:id="19"/>
    <w:p>
      <w:pPr>
        <w:spacing w:after="0"/>
        <w:ind w:left="0"/>
        <w:jc w:val="both"/>
      </w:pPr>
      <w:r>
        <w:rPr>
          <w:rFonts w:ascii="Times New Roman"/>
          <w:b/>
          <w:i w:val="false"/>
          <w:color w:val="000000"/>
          <w:sz w:val="28"/>
        </w:rPr>
        <w:t xml:space="preserve">                           Постановление </w:t>
      </w:r>
      <w:r>
        <w:br/>
      </w:r>
      <w:r>
        <w:rPr>
          <w:rFonts w:ascii="Times New Roman"/>
          <w:b w:val="false"/>
          <w:i w:val="false"/>
          <w:color w:val="000000"/>
          <w:sz w:val="28"/>
        </w:rPr>
        <w:t>
</w:t>
      </w:r>
      <w:r>
        <w:rPr>
          <w:rFonts w:ascii="Times New Roman"/>
          <w:b/>
          <w:i w:val="false"/>
          <w:color w:val="000000"/>
          <w:sz w:val="28"/>
        </w:rPr>
        <w:t xml:space="preserve">        о разрешении на увольнение (отказе в увольнении) по </w:t>
      </w:r>
      <w:r>
        <w:br/>
      </w:r>
      <w:r>
        <w:rPr>
          <w:rFonts w:ascii="Times New Roman"/>
          <w:b w:val="false"/>
          <w:i w:val="false"/>
          <w:color w:val="000000"/>
          <w:sz w:val="28"/>
        </w:rPr>
        <w:t>
</w:t>
      </w:r>
      <w:r>
        <w:rPr>
          <w:rFonts w:ascii="Times New Roman"/>
          <w:b/>
          <w:i w:val="false"/>
          <w:color w:val="000000"/>
          <w:sz w:val="28"/>
        </w:rPr>
        <w:t xml:space="preserve">        собственному желанию с места работы лицу, отбывающему </w:t>
      </w:r>
      <w:r>
        <w:br/>
      </w:r>
      <w:r>
        <w:rPr>
          <w:rFonts w:ascii="Times New Roman"/>
          <w:b w:val="false"/>
          <w:i w:val="false"/>
          <w:color w:val="000000"/>
          <w:sz w:val="28"/>
        </w:rPr>
        <w:t>
</w:t>
      </w:r>
      <w:r>
        <w:rPr>
          <w:rFonts w:ascii="Times New Roman"/>
          <w:b/>
          <w:i w:val="false"/>
          <w:color w:val="000000"/>
          <w:sz w:val="28"/>
        </w:rPr>
        <w:t xml:space="preserve">                       исправительные работы </w:t>
      </w:r>
    </w:p>
    <w:p>
      <w:pPr>
        <w:spacing w:after="0"/>
        <w:ind w:left="0"/>
        <w:jc w:val="both"/>
      </w:pPr>
      <w:r>
        <w:rPr>
          <w:rFonts w:ascii="Times New Roman"/>
          <w:b w:val="false"/>
          <w:i w:val="false"/>
          <w:color w:val="000000"/>
          <w:sz w:val="28"/>
        </w:rPr>
        <w:t xml:space="preserve">г._____________________                   "____" ________19___г. </w:t>
      </w:r>
    </w:p>
    <w:p>
      <w:pPr>
        <w:spacing w:after="0"/>
        <w:ind w:left="0"/>
        <w:jc w:val="both"/>
      </w:pPr>
      <w:r>
        <w:rPr>
          <w:rFonts w:ascii="Times New Roman"/>
          <w:b w:val="false"/>
          <w:i w:val="false"/>
          <w:color w:val="000000"/>
          <w:sz w:val="28"/>
        </w:rPr>
        <w:t xml:space="preserve">     Я, начальник отдела (отделения) уголовно-исполнительной инспекции ________ ОВД, гор.________, рассмотрев заявление осужденного к исправительным работам гр-на_________________________________________ </w:t>
      </w:r>
      <w:r>
        <w:br/>
      </w:r>
      <w:r>
        <w:rPr>
          <w:rFonts w:ascii="Times New Roman"/>
          <w:b w:val="false"/>
          <w:i w:val="false"/>
          <w:color w:val="000000"/>
          <w:sz w:val="28"/>
        </w:rPr>
        <w:t xml:space="preserve">
__________________________, в котором он просит разрешить ему уволиться </w:t>
      </w:r>
      <w:r>
        <w:br/>
      </w:r>
      <w:r>
        <w:rPr>
          <w:rFonts w:ascii="Times New Roman"/>
          <w:b w:val="false"/>
          <w:i w:val="false"/>
          <w:color w:val="000000"/>
          <w:sz w:val="28"/>
        </w:rPr>
        <w:t xml:space="preserve">
с места работы, </w:t>
      </w:r>
    </w:p>
    <w:p>
      <w:pPr>
        <w:spacing w:after="0"/>
        <w:ind w:left="0"/>
        <w:jc w:val="both"/>
      </w:pPr>
      <w:r>
        <w:rPr>
          <w:rFonts w:ascii="Times New Roman"/>
          <w:b w:val="false"/>
          <w:i w:val="false"/>
          <w:color w:val="000000"/>
          <w:sz w:val="28"/>
        </w:rPr>
        <w:t xml:space="preserve">                          установил: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Исходя из изложенного и принимая во внимание, что увольнение гр-на(ки)__________с места работы не целесообразно, руководствуясь статьей 37 Уголовно-исполнительного кодекса Республики Казахстан, </w:t>
      </w:r>
    </w:p>
    <w:p>
      <w:pPr>
        <w:spacing w:after="0"/>
        <w:ind w:left="0"/>
        <w:jc w:val="both"/>
      </w:pPr>
      <w:r>
        <w:rPr>
          <w:rFonts w:ascii="Times New Roman"/>
          <w:b w:val="false"/>
          <w:i w:val="false"/>
          <w:color w:val="000000"/>
          <w:sz w:val="28"/>
        </w:rPr>
        <w:t xml:space="preserve">                           постановил: </w:t>
      </w:r>
    </w:p>
    <w:p>
      <w:pPr>
        <w:spacing w:after="0"/>
        <w:ind w:left="0"/>
        <w:jc w:val="both"/>
      </w:pPr>
      <w:r>
        <w:rPr>
          <w:rFonts w:ascii="Times New Roman"/>
          <w:b w:val="false"/>
          <w:i w:val="false"/>
          <w:color w:val="000000"/>
          <w:sz w:val="28"/>
        </w:rPr>
        <w:t xml:space="preserve">     1. Разрешить (отказать) (в) увольнение(и) гр-ну(ке)_______________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с_______________________________________________________________________ </w:t>
      </w:r>
      <w:r>
        <w:br/>
      </w:r>
      <w:r>
        <w:rPr>
          <w:rFonts w:ascii="Times New Roman"/>
          <w:b w:val="false"/>
          <w:i w:val="false"/>
          <w:color w:val="000000"/>
          <w:sz w:val="28"/>
        </w:rPr>
        <w:t xml:space="preserve">
          (наименование учреждения, организации, предприятия) </w:t>
      </w:r>
      <w:r>
        <w:br/>
      </w:r>
      <w:r>
        <w:rPr>
          <w:rFonts w:ascii="Times New Roman"/>
          <w:b w:val="false"/>
          <w:i w:val="false"/>
          <w:color w:val="000000"/>
          <w:sz w:val="28"/>
        </w:rPr>
        <w:t xml:space="preserve">
     2. Копию постановления направить в отдел кадров____________________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Настоящее постановление может быть обжаловано </w:t>
      </w:r>
      <w:r>
        <w:br/>
      </w:r>
      <w:r>
        <w:rPr>
          <w:rFonts w:ascii="Times New Roman"/>
          <w:b w:val="false"/>
          <w:i w:val="false"/>
          <w:color w:val="000000"/>
          <w:sz w:val="28"/>
        </w:rPr>
        <w:t xml:space="preserve">
начальнику______________________________________________________________ </w:t>
      </w:r>
    </w:p>
    <w:p>
      <w:pPr>
        <w:spacing w:after="0"/>
        <w:ind w:left="0"/>
        <w:jc w:val="both"/>
      </w:pPr>
      <w:r>
        <w:rPr>
          <w:rFonts w:ascii="Times New Roman"/>
          <w:b w:val="false"/>
          <w:i w:val="false"/>
          <w:color w:val="000000"/>
          <w:sz w:val="28"/>
        </w:rPr>
        <w:t xml:space="preserve">                            Начальник уголовно-исполнительной инспекции </w:t>
      </w:r>
      <w:r>
        <w:br/>
      </w:r>
      <w:r>
        <w:rPr>
          <w:rFonts w:ascii="Times New Roman"/>
          <w:b w:val="false"/>
          <w:i w:val="false"/>
          <w:color w:val="000000"/>
          <w:sz w:val="28"/>
        </w:rPr>
        <w:t xml:space="preserve">
                                         __________________________ ОВД </w:t>
      </w:r>
    </w:p>
    <w:p>
      <w:pPr>
        <w:spacing w:after="0"/>
        <w:ind w:left="0"/>
        <w:jc w:val="both"/>
      </w:pPr>
      <w:r>
        <w:rPr>
          <w:rFonts w:ascii="Times New Roman"/>
          <w:b w:val="false"/>
          <w:i w:val="false"/>
          <w:color w:val="000000"/>
          <w:sz w:val="28"/>
        </w:rPr>
        <w:t xml:space="preserve">      М.П.                                          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Постановление мне объявлено:        Осужденный _______________________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"_____"____________19___ г. </w:t>
      </w:r>
    </w:p>
    <w:bookmarkStart w:name="z70" w:id="20"/>
    <w:p>
      <w:pPr>
        <w:spacing w:after="0"/>
        <w:ind w:left="0"/>
        <w:jc w:val="both"/>
      </w:pPr>
      <w:r>
        <w:rPr>
          <w:rFonts w:ascii="Times New Roman"/>
          <w:b w:val="false"/>
          <w:i w:val="false"/>
          <w:color w:val="000000"/>
          <w:sz w:val="28"/>
        </w:rPr>
        <w:t xml:space="preserve">
                                                                           Форма № 11 </w:t>
      </w:r>
    </w:p>
    <w:bookmarkEnd w:id="20"/>
    <w:p>
      <w:pPr>
        <w:spacing w:after="0"/>
        <w:ind w:left="0"/>
        <w:jc w:val="both"/>
      </w:pPr>
      <w:r>
        <w:rPr>
          <w:rFonts w:ascii="Times New Roman"/>
          <w:b w:val="false"/>
          <w:i w:val="false"/>
          <w:color w:val="000000"/>
          <w:sz w:val="28"/>
        </w:rPr>
        <w:t xml:space="preserve">(Место для штампа) </w:t>
      </w:r>
    </w:p>
    <w:p>
      <w:pPr>
        <w:spacing w:after="0"/>
        <w:ind w:left="0"/>
        <w:jc w:val="both"/>
      </w:pPr>
      <w:r>
        <w:rPr>
          <w:rFonts w:ascii="Times New Roman"/>
          <w:b/>
          <w:i w:val="false"/>
          <w:color w:val="000000"/>
          <w:sz w:val="28"/>
        </w:rPr>
        <w:t xml:space="preserve">                                  Сообщение </w:t>
      </w:r>
    </w:p>
    <w:p>
      <w:pPr>
        <w:spacing w:after="0"/>
        <w:ind w:left="0"/>
        <w:jc w:val="both"/>
      </w:pPr>
      <w:r>
        <w:rPr>
          <w:rFonts w:ascii="Times New Roman"/>
          <w:b w:val="false"/>
          <w:i w:val="false"/>
          <w:color w:val="000000"/>
          <w:sz w:val="28"/>
        </w:rPr>
        <w:t xml:space="preserve">______________________________________________________________________ </w:t>
      </w:r>
      <w:r>
        <w:br/>
      </w:r>
      <w:r>
        <w:rPr>
          <w:rFonts w:ascii="Times New Roman"/>
          <w:b w:val="false"/>
          <w:i w:val="false"/>
          <w:color w:val="000000"/>
          <w:sz w:val="28"/>
        </w:rPr>
        <w:t xml:space="preserve">
                       (наименование организации)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(должность, фамилия, инициалы руководителя организации) </w:t>
      </w:r>
      <w:r>
        <w:br/>
      </w:r>
      <w:r>
        <w:rPr>
          <w:rFonts w:ascii="Times New Roman"/>
          <w:b w:val="false"/>
          <w:i w:val="false"/>
          <w:color w:val="000000"/>
          <w:sz w:val="28"/>
        </w:rPr>
        <w:t xml:space="preserve">
гр.___________________________________________________________________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19___ года рождения, работающий ______________________________________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(наименование организации и должность) </w:t>
      </w:r>
    </w:p>
    <w:p>
      <w:pPr>
        <w:spacing w:after="0"/>
        <w:ind w:left="0"/>
        <w:jc w:val="both"/>
      </w:pPr>
      <w:r>
        <w:rPr>
          <w:rFonts w:ascii="Times New Roman"/>
          <w:b w:val="false"/>
          <w:i w:val="false"/>
          <w:color w:val="000000"/>
          <w:sz w:val="28"/>
        </w:rPr>
        <w:t xml:space="preserve">наказание в виде исправительных работ отбыл, в связи с чем предлагаю удержания из его заработной платы с "___" ___________19____г. прекратить.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(указать основание прекращения удержаний) </w:t>
      </w:r>
    </w:p>
    <w:p>
      <w:pPr>
        <w:spacing w:after="0"/>
        <w:ind w:left="0"/>
        <w:jc w:val="both"/>
      </w:pPr>
      <w:r>
        <w:rPr>
          <w:rFonts w:ascii="Times New Roman"/>
          <w:b w:val="false"/>
          <w:i w:val="false"/>
          <w:color w:val="000000"/>
          <w:sz w:val="28"/>
        </w:rPr>
        <w:t xml:space="preserve">     Фактически отбытый им срок составляет _____ мес.____дней </w:t>
      </w:r>
    </w:p>
    <w:p>
      <w:pPr>
        <w:spacing w:after="0"/>
        <w:ind w:left="0"/>
        <w:jc w:val="both"/>
      </w:pPr>
      <w:r>
        <w:rPr>
          <w:rFonts w:ascii="Times New Roman"/>
          <w:b w:val="false"/>
          <w:i w:val="false"/>
          <w:color w:val="000000"/>
          <w:sz w:val="28"/>
        </w:rPr>
        <w:t xml:space="preserve">     "____"__________19___г. </w:t>
      </w:r>
    </w:p>
    <w:p>
      <w:pPr>
        <w:spacing w:after="0"/>
        <w:ind w:left="0"/>
        <w:jc w:val="both"/>
      </w:pPr>
      <w:r>
        <w:rPr>
          <w:rFonts w:ascii="Times New Roman"/>
          <w:b w:val="false"/>
          <w:i w:val="false"/>
          <w:color w:val="000000"/>
          <w:sz w:val="28"/>
        </w:rPr>
        <w:t xml:space="preserve">                                 Начальник инспекции_____________________ </w:t>
      </w:r>
    </w:p>
    <w:p>
      <w:pPr>
        <w:spacing w:after="0"/>
        <w:ind w:left="0"/>
        <w:jc w:val="both"/>
      </w:pPr>
      <w:r>
        <w:rPr>
          <w:rFonts w:ascii="Times New Roman"/>
          <w:b w:val="false"/>
          <w:i w:val="false"/>
          <w:color w:val="000000"/>
          <w:sz w:val="28"/>
        </w:rPr>
        <w:t xml:space="preserve">    М.П.                         _______________________________________ </w:t>
      </w:r>
      <w:r>
        <w:br/>
      </w:r>
      <w:r>
        <w:rPr>
          <w:rFonts w:ascii="Times New Roman"/>
          <w:b w:val="false"/>
          <w:i w:val="false"/>
          <w:color w:val="000000"/>
          <w:sz w:val="28"/>
        </w:rPr>
        <w:t xml:space="preserve">
                             (наименование горрайоргана внутренних дел)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(подпись) </w:t>
      </w:r>
    </w:p>
    <w:bookmarkStart w:name="z71" w:id="21"/>
    <w:p>
      <w:pPr>
        <w:spacing w:after="0"/>
        <w:ind w:left="0"/>
        <w:jc w:val="both"/>
      </w:pPr>
      <w:r>
        <w:rPr>
          <w:rFonts w:ascii="Times New Roman"/>
          <w:b w:val="false"/>
          <w:i w:val="false"/>
          <w:color w:val="000000"/>
          <w:sz w:val="28"/>
        </w:rPr>
        <w:t xml:space="preserve">
                                                             Форма № 12 </w:t>
      </w:r>
    </w:p>
    <w:bookmarkEnd w:id="21"/>
    <w:p>
      <w:pPr>
        <w:spacing w:after="0"/>
        <w:ind w:left="0"/>
        <w:jc w:val="both"/>
      </w:pPr>
      <w:r>
        <w:rPr>
          <w:rFonts w:ascii="Times New Roman"/>
          <w:b/>
          <w:i w:val="false"/>
          <w:color w:val="000000"/>
          <w:sz w:val="28"/>
        </w:rPr>
        <w:t xml:space="preserve">                                 Акт </w:t>
      </w:r>
      <w:r>
        <w:br/>
      </w:r>
      <w:r>
        <w:rPr>
          <w:rFonts w:ascii="Times New Roman"/>
          <w:b w:val="false"/>
          <w:i w:val="false"/>
          <w:color w:val="000000"/>
          <w:sz w:val="28"/>
        </w:rPr>
        <w:t>
</w:t>
      </w:r>
      <w:r>
        <w:rPr>
          <w:rFonts w:ascii="Times New Roman"/>
          <w:b/>
          <w:i w:val="false"/>
          <w:color w:val="000000"/>
          <w:sz w:val="28"/>
        </w:rPr>
        <w:t xml:space="preserve">            проверки правильности произведенных удержаний </w:t>
      </w:r>
      <w:r>
        <w:br/>
      </w:r>
      <w:r>
        <w:rPr>
          <w:rFonts w:ascii="Times New Roman"/>
          <w:b w:val="false"/>
          <w:i w:val="false"/>
          <w:color w:val="000000"/>
          <w:sz w:val="28"/>
        </w:rPr>
        <w:t>
</w:t>
      </w:r>
      <w:r>
        <w:rPr>
          <w:rFonts w:ascii="Times New Roman"/>
          <w:b/>
          <w:i w:val="false"/>
          <w:color w:val="000000"/>
          <w:sz w:val="28"/>
        </w:rPr>
        <w:t xml:space="preserve">               с лиц, отбывающих исправительные работы </w:t>
      </w:r>
    </w:p>
    <w:p>
      <w:pPr>
        <w:spacing w:after="0"/>
        <w:ind w:left="0"/>
        <w:jc w:val="both"/>
      </w:pPr>
      <w:r>
        <w:rPr>
          <w:rFonts w:ascii="Times New Roman"/>
          <w:b w:val="false"/>
          <w:i w:val="false"/>
          <w:color w:val="000000"/>
          <w:sz w:val="28"/>
        </w:rPr>
        <w:t xml:space="preserve">__________________________________________________        за 19____год </w:t>
      </w:r>
      <w:r>
        <w:br/>
      </w:r>
      <w:r>
        <w:rPr>
          <w:rFonts w:ascii="Times New Roman"/>
          <w:b w:val="false"/>
          <w:i w:val="false"/>
          <w:color w:val="000000"/>
          <w:sz w:val="28"/>
        </w:rPr>
        <w:t xml:space="preserve">
(наименование предприятия, учреждения, организации) </w:t>
      </w:r>
    </w:p>
    <w:p>
      <w:pPr>
        <w:spacing w:after="0"/>
        <w:ind w:left="0"/>
        <w:jc w:val="both"/>
      </w:pPr>
      <w:r>
        <w:rPr>
          <w:rFonts w:ascii="Times New Roman"/>
          <w:b w:val="false"/>
          <w:i w:val="false"/>
          <w:color w:val="000000"/>
          <w:sz w:val="28"/>
        </w:rPr>
        <w:t xml:space="preserve">     Мною, начальником____________________отдела уголовно-исполнительной </w:t>
      </w:r>
      <w:r>
        <w:br/>
      </w:r>
      <w:r>
        <w:rPr>
          <w:rFonts w:ascii="Times New Roman"/>
          <w:b w:val="false"/>
          <w:i w:val="false"/>
          <w:color w:val="000000"/>
          <w:sz w:val="28"/>
        </w:rPr>
        <w:t xml:space="preserve">
инспекции________________________в присутствии__________________________ </w:t>
      </w:r>
      <w:r>
        <w:br/>
      </w:r>
      <w:r>
        <w:rPr>
          <w:rFonts w:ascii="Times New Roman"/>
          <w:b w:val="false"/>
          <w:i w:val="false"/>
          <w:color w:val="000000"/>
          <w:sz w:val="28"/>
        </w:rPr>
        <w:t xml:space="preserve">
______________________________и главного бухгалтера_____________________ </w:t>
      </w:r>
      <w:r>
        <w:br/>
      </w:r>
      <w:r>
        <w:rPr>
          <w:rFonts w:ascii="Times New Roman"/>
          <w:b w:val="false"/>
          <w:i w:val="false"/>
          <w:color w:val="000000"/>
          <w:sz w:val="28"/>
        </w:rPr>
        <w:t xml:space="preserve">
                                                    (фамилия, инициалы) </w:t>
      </w:r>
      <w:r>
        <w:br/>
      </w:r>
      <w:r>
        <w:rPr>
          <w:rFonts w:ascii="Times New Roman"/>
          <w:b w:val="false"/>
          <w:i w:val="false"/>
          <w:color w:val="000000"/>
          <w:sz w:val="28"/>
        </w:rPr>
        <w:t xml:space="preserve">
составлен настоящий акт о нижеследующем: </w:t>
      </w:r>
      <w:r>
        <w:br/>
      </w:r>
      <w:r>
        <w:rPr>
          <w:rFonts w:ascii="Times New Roman"/>
          <w:b w:val="false"/>
          <w:i w:val="false"/>
          <w:color w:val="000000"/>
          <w:sz w:val="28"/>
        </w:rPr>
        <w:t xml:space="preserve">
В______________________________________________________   в 19____г. </w:t>
      </w:r>
      <w:r>
        <w:br/>
      </w:r>
      <w:r>
        <w:rPr>
          <w:rFonts w:ascii="Times New Roman"/>
          <w:b w:val="false"/>
          <w:i w:val="false"/>
          <w:color w:val="000000"/>
          <w:sz w:val="28"/>
        </w:rPr>
        <w:t xml:space="preserve">
(наименование предприятия, учреждения и организации) </w:t>
      </w:r>
      <w:r>
        <w:br/>
      </w:r>
      <w:r>
        <w:rPr>
          <w:rFonts w:ascii="Times New Roman"/>
          <w:b w:val="false"/>
          <w:i w:val="false"/>
          <w:color w:val="000000"/>
          <w:sz w:val="28"/>
        </w:rPr>
        <w:t xml:space="preserve">
отбывали исправительные работы___________________чел.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п/п!Фамилия,!Время отбывания!Всего!Размер!Удержано!Следует !Не доудержано </w:t>
      </w:r>
      <w:r>
        <w:br/>
      </w:r>
      <w:r>
        <w:rPr>
          <w:rFonts w:ascii="Times New Roman"/>
          <w:b w:val="false"/>
          <w:i w:val="false"/>
          <w:color w:val="000000"/>
          <w:sz w:val="28"/>
        </w:rPr>
        <w:t xml:space="preserve">
   !имя,    !исправительных !начис!удержа!        !удержать!           </w:t>
      </w:r>
      <w:r>
        <w:br/>
      </w:r>
      <w:r>
        <w:rPr>
          <w:rFonts w:ascii="Times New Roman"/>
          <w:b w:val="false"/>
          <w:i w:val="false"/>
          <w:color w:val="000000"/>
          <w:sz w:val="28"/>
        </w:rPr>
        <w:t xml:space="preserve">
   !отчество!работ          !лено !ний   !        !        !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с___по____19___г. </w:t>
      </w:r>
    </w:p>
    <w:p>
      <w:pPr>
        <w:spacing w:after="0"/>
        <w:ind w:left="0"/>
        <w:jc w:val="both"/>
      </w:pPr>
      <w:r>
        <w:rPr>
          <w:rFonts w:ascii="Times New Roman"/>
          <w:b w:val="false"/>
          <w:i w:val="false"/>
          <w:color w:val="000000"/>
          <w:sz w:val="28"/>
        </w:rPr>
        <w:t xml:space="preserve">     Таким образом, с вышеуказанных лиц при расчете за проверяемый период не доудержано________________________тенге___________________тиын </w:t>
      </w:r>
      <w:r>
        <w:br/>
      </w:r>
      <w:r>
        <w:rPr>
          <w:rFonts w:ascii="Times New Roman"/>
          <w:b w:val="false"/>
          <w:i w:val="false"/>
          <w:color w:val="000000"/>
          <w:sz w:val="28"/>
        </w:rPr>
        <w:t xml:space="preserve">
                        прописью </w:t>
      </w:r>
      <w:r>
        <w:br/>
      </w:r>
      <w:r>
        <w:rPr>
          <w:rFonts w:ascii="Times New Roman"/>
          <w:b w:val="false"/>
          <w:i w:val="false"/>
          <w:color w:val="000000"/>
          <w:sz w:val="28"/>
        </w:rPr>
        <w:t xml:space="preserve">
     Указанную сумму следует доудержать и перечислить не позднее "____" </w:t>
      </w:r>
      <w:r>
        <w:br/>
      </w:r>
      <w:r>
        <w:rPr>
          <w:rFonts w:ascii="Times New Roman"/>
          <w:b w:val="false"/>
          <w:i w:val="false"/>
          <w:color w:val="000000"/>
          <w:sz w:val="28"/>
        </w:rPr>
        <w:t xml:space="preserve">
________________19_____г. на бюджетный счет №____________в______________ </w:t>
      </w:r>
      <w:r>
        <w:br/>
      </w:r>
      <w:r>
        <w:rPr>
          <w:rFonts w:ascii="Times New Roman"/>
          <w:b w:val="false"/>
          <w:i w:val="false"/>
          <w:color w:val="000000"/>
          <w:sz w:val="28"/>
        </w:rPr>
        <w:t xml:space="preserve">
                                                          (наименование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учреждения банка) </w:t>
      </w:r>
      <w:r>
        <w:br/>
      </w:r>
      <w:r>
        <w:rPr>
          <w:rFonts w:ascii="Times New Roman"/>
          <w:b w:val="false"/>
          <w:i w:val="false"/>
          <w:color w:val="000000"/>
          <w:sz w:val="28"/>
        </w:rPr>
        <w:t xml:space="preserve">
     Начальник______________________________________________________ </w:t>
      </w:r>
      <w:r>
        <w:br/>
      </w:r>
      <w:r>
        <w:rPr>
          <w:rFonts w:ascii="Times New Roman"/>
          <w:b w:val="false"/>
          <w:i w:val="false"/>
          <w:color w:val="000000"/>
          <w:sz w:val="28"/>
        </w:rPr>
        <w:t xml:space="preserve">
               (наименование уголовно-исполнительной инспекции) </w:t>
      </w:r>
    </w:p>
    <w:p>
      <w:pPr>
        <w:spacing w:after="0"/>
        <w:ind w:left="0"/>
        <w:jc w:val="both"/>
      </w:pPr>
      <w:r>
        <w:rPr>
          <w:rFonts w:ascii="Times New Roman"/>
          <w:b w:val="false"/>
          <w:i w:val="false"/>
          <w:color w:val="000000"/>
          <w:sz w:val="28"/>
        </w:rPr>
        <w:t xml:space="preserve">                                                       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Руководитель предприятия (учреждения, организации)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М.П.                        Главный бухгалтер____________________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"____"____________19____г. </w:t>
      </w:r>
    </w:p>
    <w:bookmarkStart w:name="z72" w:id="22"/>
    <w:p>
      <w:pPr>
        <w:spacing w:after="0"/>
        <w:ind w:left="0"/>
        <w:jc w:val="both"/>
      </w:pPr>
      <w:r>
        <w:rPr>
          <w:rFonts w:ascii="Times New Roman"/>
          <w:b w:val="false"/>
          <w:i w:val="false"/>
          <w:color w:val="000000"/>
          <w:sz w:val="28"/>
        </w:rPr>
        <w:t xml:space="preserve">
                                                        Форма № 13 </w:t>
      </w:r>
    </w:p>
    <w:bookmarkEnd w:id="22"/>
    <w:p>
      <w:pPr>
        <w:spacing w:after="0"/>
        <w:ind w:left="0"/>
        <w:jc w:val="both"/>
      </w:pPr>
      <w:r>
        <w:rPr>
          <w:rFonts w:ascii="Times New Roman"/>
          <w:b w:val="false"/>
          <w:i w:val="false"/>
          <w:color w:val="000000"/>
          <w:sz w:val="28"/>
        </w:rPr>
        <w:t xml:space="preserve">                       В военный комиссариат____________________________ </w:t>
      </w:r>
      <w:r>
        <w:br/>
      </w:r>
      <w:r>
        <w:rPr>
          <w:rFonts w:ascii="Times New Roman"/>
          <w:b w:val="false"/>
          <w:i w:val="false"/>
          <w:color w:val="000000"/>
          <w:sz w:val="28"/>
        </w:rPr>
        <w:t xml:space="preserve">
                                            (наименование города, района) </w:t>
      </w:r>
      <w:r>
        <w:br/>
      </w:r>
      <w:r>
        <w:rPr>
          <w:rFonts w:ascii="Times New Roman"/>
          <w:b w:val="false"/>
          <w:i w:val="false"/>
          <w:color w:val="000000"/>
          <w:sz w:val="28"/>
        </w:rPr>
        <w:t xml:space="preserve">
                       Адрес:___________________________________________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Сообщаю, что органами внутренних дел прекращен контроль за поведением осужденного ____________________________________ 19________ года рождения                          (Ф.И.О.) </w:t>
      </w:r>
    </w:p>
    <w:p>
      <w:pPr>
        <w:spacing w:after="0"/>
        <w:ind w:left="0"/>
        <w:jc w:val="both"/>
      </w:pPr>
      <w:r>
        <w:rPr>
          <w:rFonts w:ascii="Times New Roman"/>
          <w:b w:val="false"/>
          <w:i w:val="false"/>
          <w:color w:val="000000"/>
          <w:sz w:val="28"/>
        </w:rPr>
        <w:t xml:space="preserve">к исправительным работам, условному осуждению, лишенному права занимать определенную должность или заниматься определенной деятельностью (нужное подчеркнуть), сроком на _______________________________________________ проживающего по адресу__________________________________________________ ________________________________________________________________________ </w:t>
      </w:r>
      <w:r>
        <w:br/>
      </w:r>
      <w:r>
        <w:rPr>
          <w:rFonts w:ascii="Times New Roman"/>
          <w:b w:val="false"/>
          <w:i w:val="false"/>
          <w:color w:val="000000"/>
          <w:sz w:val="28"/>
        </w:rPr>
        <w:t xml:space="preserve">
                       (указать основание снятия с учета) </w:t>
      </w:r>
      <w:r>
        <w:br/>
      </w: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Начальник инспекции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_____________________ОВД         __________________ ______________ </w:t>
      </w:r>
      <w:r>
        <w:br/>
      </w:r>
      <w:r>
        <w:rPr>
          <w:rFonts w:ascii="Times New Roman"/>
          <w:b w:val="false"/>
          <w:i w:val="false"/>
          <w:color w:val="000000"/>
          <w:sz w:val="28"/>
        </w:rPr>
        <w:t xml:space="preserve">
                                            фамилия       подпись </w:t>
      </w:r>
    </w:p>
    <w:bookmarkStart w:name="z73" w:id="23"/>
    <w:p>
      <w:pPr>
        <w:spacing w:after="0"/>
        <w:ind w:left="0"/>
        <w:jc w:val="both"/>
      </w:pPr>
      <w:r>
        <w:rPr>
          <w:rFonts w:ascii="Times New Roman"/>
          <w:b w:val="false"/>
          <w:i w:val="false"/>
          <w:color w:val="000000"/>
          <w:sz w:val="28"/>
        </w:rPr>
        <w:t xml:space="preserve">
                                                   Форма № 14 </w:t>
      </w:r>
    </w:p>
    <w:bookmarkEnd w:id="23"/>
    <w:p>
      <w:pPr>
        <w:spacing w:after="0"/>
        <w:ind w:left="0"/>
        <w:jc w:val="both"/>
      </w:pPr>
      <w:r>
        <w:rPr>
          <w:rFonts w:ascii="Times New Roman"/>
          <w:b/>
          <w:i w:val="false"/>
          <w:color w:val="000000"/>
          <w:sz w:val="28"/>
        </w:rPr>
        <w:t xml:space="preserve">                            Справка </w:t>
      </w:r>
    </w:p>
    <w:p>
      <w:pPr>
        <w:spacing w:after="0"/>
        <w:ind w:left="0"/>
        <w:jc w:val="both"/>
      </w:pPr>
      <w:r>
        <w:rPr>
          <w:rFonts w:ascii="Times New Roman"/>
          <w:b w:val="false"/>
          <w:i w:val="false"/>
          <w:color w:val="000000"/>
          <w:sz w:val="28"/>
        </w:rPr>
        <w:t xml:space="preserve">     Выдана гр.____________________________________ 19_____ года рождения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осужденному "___"_____________19____г. ____________________________судом </w:t>
      </w:r>
      <w:r>
        <w:br/>
      </w:r>
      <w:r>
        <w:rPr>
          <w:rFonts w:ascii="Times New Roman"/>
          <w:b w:val="false"/>
          <w:i w:val="false"/>
          <w:color w:val="000000"/>
          <w:sz w:val="28"/>
        </w:rPr>
        <w:t xml:space="preserve">
по статье _______ УК РК к исправительным работам без лишения свободы </w:t>
      </w:r>
      <w:r>
        <w:br/>
      </w:r>
      <w:r>
        <w:rPr>
          <w:rFonts w:ascii="Times New Roman"/>
          <w:b w:val="false"/>
          <w:i w:val="false"/>
          <w:color w:val="000000"/>
          <w:sz w:val="28"/>
        </w:rPr>
        <w:t xml:space="preserve">
сроком на ________________ в том, что отбывал это наказание </w:t>
      </w:r>
      <w:r>
        <w:br/>
      </w:r>
      <w:r>
        <w:rPr>
          <w:rFonts w:ascii="Times New Roman"/>
          <w:b w:val="false"/>
          <w:i w:val="false"/>
          <w:color w:val="000000"/>
          <w:sz w:val="28"/>
        </w:rPr>
        <w:t xml:space="preserve">
с "_____"__________19___г. по "___"______19___г. и освобожден____________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(указать основание освобождения) </w:t>
      </w:r>
    </w:p>
    <w:p>
      <w:pPr>
        <w:spacing w:after="0"/>
        <w:ind w:left="0"/>
        <w:jc w:val="both"/>
      </w:pPr>
      <w:r>
        <w:rPr>
          <w:rFonts w:ascii="Times New Roman"/>
          <w:b w:val="false"/>
          <w:i w:val="false"/>
          <w:color w:val="000000"/>
          <w:sz w:val="28"/>
        </w:rPr>
        <w:t xml:space="preserve">     Фактически отбытый им срок наказания составляет ____месяцев____дней. </w:t>
      </w:r>
    </w:p>
    <w:bookmarkStart w:name="z25" w:id="24"/>
    <w:p>
      <w:pPr>
        <w:spacing w:after="0"/>
        <w:ind w:left="0"/>
        <w:jc w:val="both"/>
      </w:pPr>
      <w:r>
        <w:rPr>
          <w:rFonts w:ascii="Times New Roman"/>
          <w:b w:val="false"/>
          <w:i w:val="false"/>
          <w:color w:val="000000"/>
          <w:sz w:val="28"/>
        </w:rPr>
        <w:t xml:space="preserve">
                                   Начальник_______________________ </w:t>
      </w:r>
    </w:p>
    <w:bookmarkEnd w:id="24"/>
    <w:p>
      <w:pPr>
        <w:spacing w:after="0"/>
        <w:ind w:left="0"/>
        <w:jc w:val="both"/>
      </w:pPr>
      <w:r>
        <w:rPr>
          <w:rFonts w:ascii="Times New Roman"/>
          <w:b w:val="false"/>
          <w:i w:val="false"/>
          <w:color w:val="000000"/>
          <w:sz w:val="28"/>
        </w:rPr>
        <w:t xml:space="preserve">                                            (наименование инспекции) </w:t>
      </w:r>
    </w:p>
    <w:p>
      <w:pPr>
        <w:spacing w:after="0"/>
        <w:ind w:left="0"/>
        <w:jc w:val="both"/>
      </w:pPr>
      <w:r>
        <w:rPr>
          <w:rFonts w:ascii="Times New Roman"/>
          <w:b w:val="false"/>
          <w:i w:val="false"/>
          <w:color w:val="000000"/>
          <w:sz w:val="28"/>
        </w:rPr>
        <w:t xml:space="preserve">"____"__________19___г. 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М.П. </w:t>
      </w:r>
    </w:p>
    <w:bookmarkStart w:name="z26" w:id="25"/>
    <w:p>
      <w:pPr>
        <w:spacing w:after="0"/>
        <w:ind w:left="0"/>
        <w:jc w:val="both"/>
      </w:pPr>
      <w:r>
        <w:rPr>
          <w:rFonts w:ascii="Times New Roman"/>
          <w:b w:val="false"/>
          <w:i w:val="false"/>
          <w:color w:val="000000"/>
          <w:sz w:val="28"/>
        </w:rPr>
        <w:t xml:space="preserve">
                                                     Форма № 15 </w:t>
      </w:r>
    </w:p>
    <w:bookmarkEnd w:id="25"/>
    <w:p>
      <w:pPr>
        <w:spacing w:after="0"/>
        <w:ind w:left="0"/>
        <w:jc w:val="both"/>
      </w:pPr>
      <w:r>
        <w:rPr>
          <w:rFonts w:ascii="Times New Roman"/>
          <w:b/>
          <w:i w:val="false"/>
          <w:color w:val="000000"/>
          <w:sz w:val="28"/>
        </w:rPr>
        <w:t xml:space="preserve">                                 Акт </w:t>
      </w:r>
      <w:r>
        <w:br/>
      </w:r>
      <w:r>
        <w:rPr>
          <w:rFonts w:ascii="Times New Roman"/>
          <w:b w:val="false"/>
          <w:i w:val="false"/>
          <w:color w:val="000000"/>
          <w:sz w:val="28"/>
        </w:rPr>
        <w:t>
</w:t>
      </w:r>
      <w:r>
        <w:rPr>
          <w:rFonts w:ascii="Times New Roman"/>
          <w:b/>
          <w:i w:val="false"/>
          <w:color w:val="000000"/>
          <w:sz w:val="28"/>
        </w:rPr>
        <w:t xml:space="preserve">                 проверки правильности исполнения </w:t>
      </w:r>
      <w:r>
        <w:br/>
      </w:r>
      <w:r>
        <w:rPr>
          <w:rFonts w:ascii="Times New Roman"/>
          <w:b w:val="false"/>
          <w:i w:val="false"/>
          <w:color w:val="000000"/>
          <w:sz w:val="28"/>
        </w:rPr>
        <w:t>
</w:t>
      </w:r>
      <w:r>
        <w:rPr>
          <w:rFonts w:ascii="Times New Roman"/>
          <w:b/>
          <w:i w:val="false"/>
          <w:color w:val="000000"/>
          <w:sz w:val="28"/>
        </w:rPr>
        <w:t xml:space="preserve">               приговоров к исправительным работам </w:t>
      </w:r>
    </w:p>
    <w:p>
      <w:pPr>
        <w:spacing w:after="0"/>
        <w:ind w:left="0"/>
        <w:jc w:val="both"/>
      </w:pPr>
      <w:r>
        <w:rPr>
          <w:rFonts w:ascii="Times New Roman"/>
          <w:b w:val="false"/>
          <w:i w:val="false"/>
          <w:color w:val="000000"/>
          <w:sz w:val="28"/>
        </w:rPr>
        <w:t xml:space="preserve">г.____________                                    "___"______19__г.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(должность, фамилия и инициалы лица, производившего проверку) </w:t>
      </w:r>
      <w:r>
        <w:br/>
      </w:r>
      <w:r>
        <w:rPr>
          <w:rFonts w:ascii="Times New Roman"/>
          <w:b w:val="false"/>
          <w:i w:val="false"/>
          <w:color w:val="000000"/>
          <w:sz w:val="28"/>
        </w:rPr>
        <w:t xml:space="preserve">
     Составил настоящий акт о том, что сего числа в присутствии </w:t>
      </w:r>
      <w:r>
        <w:br/>
      </w:r>
      <w:r>
        <w:rPr>
          <w:rFonts w:ascii="Times New Roman"/>
          <w:b w:val="false"/>
          <w:i w:val="false"/>
          <w:color w:val="000000"/>
          <w:sz w:val="28"/>
        </w:rPr>
        <w:t xml:space="preserve">
1)__________________________________________________________________ </w:t>
      </w:r>
      <w:r>
        <w:br/>
      </w:r>
      <w:r>
        <w:rPr>
          <w:rFonts w:ascii="Times New Roman"/>
          <w:b w:val="false"/>
          <w:i w:val="false"/>
          <w:color w:val="000000"/>
          <w:sz w:val="28"/>
        </w:rPr>
        <w:t xml:space="preserve">
              (должность, фамилия, инициалы представителей </w:t>
      </w:r>
      <w:r>
        <w:br/>
      </w:r>
      <w:r>
        <w:rPr>
          <w:rFonts w:ascii="Times New Roman"/>
          <w:b w:val="false"/>
          <w:i w:val="false"/>
          <w:color w:val="000000"/>
          <w:sz w:val="28"/>
        </w:rPr>
        <w:t xml:space="preserve">
2)__________________________________________________________________ </w:t>
      </w:r>
      <w:r>
        <w:br/>
      </w:r>
      <w:r>
        <w:rPr>
          <w:rFonts w:ascii="Times New Roman"/>
          <w:b w:val="false"/>
          <w:i w:val="false"/>
          <w:color w:val="000000"/>
          <w:sz w:val="28"/>
        </w:rPr>
        <w:t xml:space="preserve">
  администрации проверяемого предприятия, учреждения, организации) </w:t>
      </w:r>
    </w:p>
    <w:p>
      <w:pPr>
        <w:spacing w:after="0"/>
        <w:ind w:left="0"/>
        <w:jc w:val="both"/>
      </w:pPr>
      <w:r>
        <w:rPr>
          <w:rFonts w:ascii="Times New Roman"/>
          <w:b w:val="false"/>
          <w:i w:val="false"/>
          <w:color w:val="000000"/>
          <w:sz w:val="28"/>
        </w:rPr>
        <w:t xml:space="preserve">произвели проверку правильности исполнения приговоров к исправительным </w:t>
      </w:r>
      <w:r>
        <w:br/>
      </w:r>
      <w:r>
        <w:rPr>
          <w:rFonts w:ascii="Times New Roman"/>
          <w:b w:val="false"/>
          <w:i w:val="false"/>
          <w:color w:val="000000"/>
          <w:sz w:val="28"/>
        </w:rPr>
        <w:t xml:space="preserve">
работам в отношении лиц, отбывающих наказание в (на)_________________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(наименование предприятия, учреждения, организации) </w:t>
      </w:r>
    </w:p>
    <w:p>
      <w:pPr>
        <w:spacing w:after="0"/>
        <w:ind w:left="0"/>
        <w:jc w:val="both"/>
      </w:pPr>
      <w:r>
        <w:rPr>
          <w:rFonts w:ascii="Times New Roman"/>
          <w:b w:val="false"/>
          <w:i w:val="false"/>
          <w:color w:val="000000"/>
          <w:sz w:val="28"/>
        </w:rPr>
        <w:t xml:space="preserve">где отбывают исправительные работы_________человек: </w:t>
      </w:r>
    </w:p>
    <w:p>
      <w:pPr>
        <w:spacing w:after="0"/>
        <w:ind w:left="0"/>
        <w:jc w:val="both"/>
      </w:pPr>
      <w:r>
        <w:rPr>
          <w:rFonts w:ascii="Times New Roman"/>
          <w:b w:val="false"/>
          <w:i w:val="false"/>
          <w:color w:val="000000"/>
          <w:sz w:val="28"/>
        </w:rPr>
        <w:t xml:space="preserve">1.__________________________________________________________________ </w:t>
      </w:r>
      <w:r>
        <w:br/>
      </w:r>
      <w:r>
        <w:rPr>
          <w:rFonts w:ascii="Times New Roman"/>
          <w:b w:val="false"/>
          <w:i w:val="false"/>
          <w:color w:val="000000"/>
          <w:sz w:val="28"/>
        </w:rPr>
        <w:t xml:space="preserve">
                         (фамилия и инициалы) </w:t>
      </w:r>
      <w:r>
        <w:br/>
      </w:r>
      <w:r>
        <w:rPr>
          <w:rFonts w:ascii="Times New Roman"/>
          <w:b w:val="false"/>
          <w:i w:val="false"/>
          <w:color w:val="000000"/>
          <w:sz w:val="28"/>
        </w:rPr>
        <w:t xml:space="preserve">
2.__________________________________________________________________ </w:t>
      </w:r>
      <w:r>
        <w:br/>
      </w:r>
      <w:r>
        <w:rPr>
          <w:rFonts w:ascii="Times New Roman"/>
          <w:b w:val="false"/>
          <w:i w:val="false"/>
          <w:color w:val="000000"/>
          <w:sz w:val="28"/>
        </w:rPr>
        <w:t xml:space="preserve">
3.__________________________________________________________________ </w:t>
      </w:r>
      <w:r>
        <w:br/>
      </w:r>
      <w:r>
        <w:rPr>
          <w:rFonts w:ascii="Times New Roman"/>
          <w:b w:val="false"/>
          <w:i w:val="false"/>
          <w:color w:val="000000"/>
          <w:sz w:val="28"/>
        </w:rPr>
        <w:t xml:space="preserve">
4.__________________________________________________________________ </w:t>
      </w:r>
    </w:p>
    <w:p>
      <w:pPr>
        <w:spacing w:after="0"/>
        <w:ind w:left="0"/>
        <w:jc w:val="both"/>
      </w:pPr>
      <w:r>
        <w:rPr>
          <w:rFonts w:ascii="Times New Roman"/>
          <w:b w:val="false"/>
          <w:i w:val="false"/>
          <w:color w:val="000000"/>
          <w:sz w:val="28"/>
        </w:rPr>
        <w:t xml:space="preserve">                       Проверкой установлено: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(излагаются сведения о соблюдении порядка и условий отбывания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наказания, состоянии воспитательной работы с осужденными,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правильности производства удержаний и своевременности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перечисления удержанных сумм и т.д.) </w:t>
      </w:r>
      <w:r>
        <w:br/>
      </w: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(Оборотная сторона формы № 15) </w:t>
      </w:r>
    </w:p>
    <w:p>
      <w:pPr>
        <w:spacing w:after="0"/>
        <w:ind w:left="0"/>
        <w:jc w:val="both"/>
      </w:pPr>
      <w:r>
        <w:rPr>
          <w:rFonts w:ascii="Times New Roman"/>
          <w:b w:val="false"/>
          <w:i w:val="false"/>
          <w:color w:val="000000"/>
          <w:sz w:val="28"/>
        </w:rPr>
        <w:t xml:space="preserve">     В целях устранения обнаруженных проверкой недостатков, </w:t>
      </w:r>
    </w:p>
    <w:p>
      <w:pPr>
        <w:spacing w:after="0"/>
        <w:ind w:left="0"/>
        <w:jc w:val="both"/>
      </w:pPr>
      <w:r>
        <w:rPr>
          <w:rFonts w:ascii="Times New Roman"/>
          <w:b w:val="false"/>
          <w:i w:val="false"/>
          <w:color w:val="000000"/>
          <w:sz w:val="28"/>
        </w:rPr>
        <w:t xml:space="preserve">                             предлагается: </w:t>
      </w:r>
      <w:r>
        <w:br/>
      </w:r>
      <w:r>
        <w:rPr>
          <w:rFonts w:ascii="Times New Roman"/>
          <w:b w:val="false"/>
          <w:i w:val="false"/>
          <w:color w:val="000000"/>
          <w:sz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br/>
      </w:r>
      <w:r>
        <w:rPr>
          <w:rFonts w:ascii="Times New Roman"/>
          <w:b w:val="false"/>
          <w:i w:val="false"/>
          <w:color w:val="000000"/>
          <w:sz w:val="28"/>
        </w:rPr>
        <w:t xml:space="preserve">
(должность сотрудника отдела уголовно-исполнительной инспекции) </w:t>
      </w:r>
    </w:p>
    <w:p>
      <w:pPr>
        <w:spacing w:after="0"/>
        <w:ind w:left="0"/>
        <w:jc w:val="both"/>
      </w:pPr>
      <w:r>
        <w:rPr>
          <w:rFonts w:ascii="Times New Roman"/>
          <w:b w:val="false"/>
          <w:i w:val="false"/>
          <w:color w:val="000000"/>
          <w:sz w:val="28"/>
        </w:rPr>
        <w:t xml:space="preserve">                                                   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Руководитель предприятия </w:t>
      </w:r>
      <w:r>
        <w:br/>
      </w:r>
      <w:r>
        <w:rPr>
          <w:rFonts w:ascii="Times New Roman"/>
          <w:b w:val="false"/>
          <w:i w:val="false"/>
          <w:color w:val="000000"/>
          <w:sz w:val="28"/>
        </w:rPr>
        <w:t xml:space="preserve">
           (учреждения, организации)__________________________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Главный (старший) бухгалтер________________________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"_____"__________19____г. </w:t>
      </w:r>
    </w:p>
    <w:p>
      <w:pPr>
        <w:spacing w:after="0"/>
        <w:ind w:left="0"/>
        <w:jc w:val="both"/>
      </w:pPr>
      <w:r>
        <w:rPr>
          <w:rFonts w:ascii="Times New Roman"/>
          <w:b w:val="false"/>
          <w:i w:val="false"/>
          <w:color w:val="000000"/>
          <w:sz w:val="28"/>
        </w:rPr>
        <w:t xml:space="preserve">            Копию акта получил________________________________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Примечание: Акт составляется в двух экземплярах. Первый экземпляр остается на предприятии, второй с отметкой администрации предприятия об ознакомлении хранится в делах инспекции. </w:t>
      </w:r>
    </w:p>
    <w:bookmarkStart w:name="z74" w:id="26"/>
    <w:p>
      <w:pPr>
        <w:spacing w:after="0"/>
        <w:ind w:left="0"/>
        <w:jc w:val="both"/>
      </w:pPr>
      <w:r>
        <w:rPr>
          <w:rFonts w:ascii="Times New Roman"/>
          <w:b w:val="false"/>
          <w:i w:val="false"/>
          <w:color w:val="000000"/>
          <w:sz w:val="28"/>
        </w:rPr>
        <w:t xml:space="preserve">
                                                    Форма № 16 </w:t>
      </w:r>
    </w:p>
    <w:bookmarkEnd w:id="26"/>
    <w:p>
      <w:pPr>
        <w:spacing w:after="0"/>
        <w:ind w:left="0"/>
        <w:jc w:val="both"/>
      </w:pPr>
      <w:r>
        <w:rPr>
          <w:rFonts w:ascii="Times New Roman"/>
          <w:b/>
          <w:i w:val="false"/>
          <w:color w:val="000000"/>
          <w:sz w:val="28"/>
        </w:rPr>
        <w:t xml:space="preserve">                            Предупреждение </w:t>
      </w:r>
      <w:r>
        <w:br/>
      </w:r>
      <w:r>
        <w:rPr>
          <w:rFonts w:ascii="Times New Roman"/>
          <w:b w:val="false"/>
          <w:i w:val="false"/>
          <w:color w:val="000000"/>
          <w:sz w:val="28"/>
        </w:rPr>
        <w:t>
</w:t>
      </w:r>
      <w:r>
        <w:rPr>
          <w:rFonts w:ascii="Times New Roman"/>
          <w:b/>
          <w:i w:val="false"/>
          <w:color w:val="000000"/>
          <w:sz w:val="28"/>
        </w:rPr>
        <w:t xml:space="preserve">           об отмене условного осуждения, отсрочки отбывания </w:t>
      </w:r>
      <w:r>
        <w:br/>
      </w:r>
      <w:r>
        <w:rPr>
          <w:rFonts w:ascii="Times New Roman"/>
          <w:b w:val="false"/>
          <w:i w:val="false"/>
          <w:color w:val="000000"/>
          <w:sz w:val="28"/>
        </w:rPr>
        <w:t>
</w:t>
      </w:r>
      <w:r>
        <w:rPr>
          <w:rFonts w:ascii="Times New Roman"/>
          <w:b/>
          <w:i w:val="false"/>
          <w:color w:val="000000"/>
          <w:sz w:val="28"/>
        </w:rPr>
        <w:t xml:space="preserve">                наказания, о замене исправительных работ </w:t>
      </w:r>
    </w:p>
    <w:p>
      <w:pPr>
        <w:spacing w:after="0"/>
        <w:ind w:left="0"/>
        <w:jc w:val="both"/>
      </w:pPr>
      <w:r>
        <w:rPr>
          <w:rFonts w:ascii="Times New Roman"/>
          <w:b w:val="false"/>
          <w:i w:val="false"/>
          <w:color w:val="000000"/>
          <w:sz w:val="28"/>
        </w:rPr>
        <w:t xml:space="preserve">Мной, ________________________________________ уголовно-исполнительной </w:t>
      </w:r>
      <w:r>
        <w:br/>
      </w:r>
      <w:r>
        <w:rPr>
          <w:rFonts w:ascii="Times New Roman"/>
          <w:b w:val="false"/>
          <w:i w:val="false"/>
          <w:color w:val="000000"/>
          <w:sz w:val="28"/>
        </w:rPr>
        <w:t xml:space="preserve">
             (должность, фамилия, инициалы) </w:t>
      </w:r>
      <w:r>
        <w:br/>
      </w:r>
      <w:r>
        <w:rPr>
          <w:rFonts w:ascii="Times New Roman"/>
          <w:b w:val="false"/>
          <w:i w:val="false"/>
          <w:color w:val="000000"/>
          <w:sz w:val="28"/>
        </w:rPr>
        <w:t xml:space="preserve">
инспекции _______________________________________________, "_"___19_г. </w:t>
      </w:r>
      <w:r>
        <w:br/>
      </w:r>
      <w:r>
        <w:rPr>
          <w:rFonts w:ascii="Times New Roman"/>
          <w:b w:val="false"/>
          <w:i w:val="false"/>
          <w:color w:val="000000"/>
          <w:sz w:val="28"/>
        </w:rPr>
        <w:t xml:space="preserve">
               (наименование горрайоргана внутренних дел) </w:t>
      </w:r>
      <w:r>
        <w:br/>
      </w:r>
      <w:r>
        <w:rPr>
          <w:rFonts w:ascii="Times New Roman"/>
          <w:b w:val="false"/>
          <w:i w:val="false"/>
          <w:color w:val="000000"/>
          <w:sz w:val="28"/>
        </w:rPr>
        <w:t xml:space="preserve">
вызван(а) в инспекцию осужденный(ая)______________________ 19__ г. р. </w:t>
      </w:r>
      <w:r>
        <w:br/>
      </w:r>
      <w:r>
        <w:rPr>
          <w:rFonts w:ascii="Times New Roman"/>
          <w:b w:val="false"/>
          <w:i w:val="false"/>
          <w:color w:val="000000"/>
          <w:sz w:val="28"/>
        </w:rPr>
        <w:t xml:space="preserve">
                                      (фамилия, инициалы) </w:t>
      </w:r>
      <w:r>
        <w:br/>
      </w:r>
      <w:r>
        <w:rPr>
          <w:rFonts w:ascii="Times New Roman"/>
          <w:b w:val="false"/>
          <w:i w:val="false"/>
          <w:color w:val="000000"/>
          <w:sz w:val="28"/>
        </w:rPr>
        <w:t xml:space="preserve">
     Осужденный(ая) _______________допустил(а)_______________________    </w:t>
      </w:r>
      <w:r>
        <w:br/>
      </w:r>
      <w:r>
        <w:rPr>
          <w:rFonts w:ascii="Times New Roman"/>
          <w:b w:val="false"/>
          <w:i w:val="false"/>
          <w:color w:val="000000"/>
          <w:sz w:val="28"/>
        </w:rPr>
        <w:t xml:space="preserve">
                        (ф.и.о.)               (указываются конкретные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факты уклонения осужденного(ой) от исполнения возложенных судом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обязанностей, воспитания ребенка или ухода за ним, когда, какое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допущено нарушение общественного порядка, за которое было наложено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административное взыскание) </w:t>
      </w:r>
    </w:p>
    <w:p>
      <w:pPr>
        <w:spacing w:after="0"/>
        <w:ind w:left="0"/>
        <w:jc w:val="both"/>
      </w:pPr>
      <w:r>
        <w:rPr>
          <w:rFonts w:ascii="Times New Roman"/>
          <w:b w:val="false"/>
          <w:i w:val="false"/>
          <w:color w:val="000000"/>
          <w:sz w:val="28"/>
        </w:rPr>
        <w:t xml:space="preserve">     В связи с изложенным и руководствуясь статьями 29, 42, 172, 184 Уголовно-исполнительного кодекса Республики Казахстан, осужденный(ая) ________ предупрежден(а) о том, что в случае продолжения неисполнения возложенных судом обязанностей, либо повторном нарушении общественного порядка ему (ей) может быть отменено или заменено это наказание. </w:t>
      </w:r>
    </w:p>
    <w:p>
      <w:pPr>
        <w:spacing w:after="0"/>
        <w:ind w:left="0"/>
        <w:jc w:val="both"/>
      </w:pPr>
      <w:r>
        <w:rPr>
          <w:rFonts w:ascii="Times New Roman"/>
          <w:b w:val="false"/>
          <w:i w:val="false"/>
          <w:color w:val="000000"/>
          <w:sz w:val="28"/>
        </w:rPr>
        <w:t xml:space="preserve">"___"__________19___г.                 __________________________ </w:t>
      </w:r>
      <w:r>
        <w:br/>
      </w:r>
      <w:r>
        <w:rPr>
          <w:rFonts w:ascii="Times New Roman"/>
          <w:b w:val="false"/>
          <w:i w:val="false"/>
          <w:color w:val="000000"/>
          <w:sz w:val="28"/>
        </w:rPr>
        <w:t xml:space="preserve">
                                     (подпись сотрудника инспекции) </w:t>
      </w:r>
    </w:p>
    <w:p>
      <w:pPr>
        <w:spacing w:after="0"/>
        <w:ind w:left="0"/>
        <w:jc w:val="both"/>
      </w:pPr>
      <w:r>
        <w:rPr>
          <w:rFonts w:ascii="Times New Roman"/>
          <w:b w:val="false"/>
          <w:i w:val="false"/>
          <w:color w:val="000000"/>
          <w:sz w:val="28"/>
        </w:rPr>
        <w:t xml:space="preserve">Настоящее предупреждение мне объявлено ____________________________ </w:t>
      </w:r>
      <w:r>
        <w:br/>
      </w:r>
      <w:r>
        <w:rPr>
          <w:rFonts w:ascii="Times New Roman"/>
          <w:b w:val="false"/>
          <w:i w:val="false"/>
          <w:color w:val="000000"/>
          <w:sz w:val="28"/>
        </w:rPr>
        <w:t xml:space="preserve">
                                          (подпись осужденного(ой) </w:t>
      </w:r>
    </w:p>
    <w:p>
      <w:pPr>
        <w:spacing w:after="0"/>
        <w:ind w:left="0"/>
        <w:jc w:val="both"/>
      </w:pPr>
      <w:r>
        <w:rPr>
          <w:rFonts w:ascii="Times New Roman"/>
          <w:b w:val="false"/>
          <w:i w:val="false"/>
          <w:color w:val="000000"/>
          <w:sz w:val="28"/>
        </w:rPr>
        <w:t xml:space="preserve">"____"__________19____г. </w:t>
      </w:r>
    </w:p>
    <w:bookmarkStart w:name="z75" w:id="27"/>
    <w:p>
      <w:pPr>
        <w:spacing w:after="0"/>
        <w:ind w:left="0"/>
        <w:jc w:val="both"/>
      </w:pPr>
      <w:r>
        <w:rPr>
          <w:rFonts w:ascii="Times New Roman"/>
          <w:b w:val="false"/>
          <w:i w:val="false"/>
          <w:color w:val="000000"/>
          <w:sz w:val="28"/>
        </w:rPr>
        <w:t xml:space="preserve">
                                                      Форма № 17 </w:t>
      </w:r>
    </w:p>
    <w:bookmarkEnd w:id="27"/>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Начальник___________________________ </w:t>
      </w:r>
      <w:r>
        <w:br/>
      </w:r>
      <w:r>
        <w:rPr>
          <w:rFonts w:ascii="Times New Roman"/>
          <w:b w:val="false"/>
          <w:i w:val="false"/>
          <w:color w:val="000000"/>
          <w:sz w:val="28"/>
        </w:rPr>
        <w:t xml:space="preserve">
                                               (наименование ОВД,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специальное звание, ф.и.о.)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"_____"__________19___г. </w:t>
      </w:r>
    </w:p>
    <w:p>
      <w:pPr>
        <w:spacing w:after="0"/>
        <w:ind w:left="0"/>
        <w:jc w:val="both"/>
      </w:pPr>
      <w:r>
        <w:rPr>
          <w:rFonts w:ascii="Times New Roman"/>
          <w:b/>
          <w:i w:val="false"/>
          <w:color w:val="000000"/>
          <w:sz w:val="28"/>
        </w:rPr>
        <w:t xml:space="preserve">                            Представление </w:t>
      </w:r>
      <w:r>
        <w:br/>
      </w:r>
      <w:r>
        <w:rPr>
          <w:rFonts w:ascii="Times New Roman"/>
          <w:b w:val="false"/>
          <w:i w:val="false"/>
          <w:color w:val="000000"/>
          <w:sz w:val="28"/>
        </w:rPr>
        <w:t>
 </w:t>
      </w:r>
      <w:r>
        <w:br/>
      </w:r>
      <w:r>
        <w:rPr>
          <w:rFonts w:ascii="Times New Roman"/>
          <w:b w:val="false"/>
          <w:i w:val="false"/>
          <w:color w:val="000000"/>
          <w:sz w:val="28"/>
        </w:rPr>
        <w:t xml:space="preserve">
      Об отмене (о продлении)______________________________________________ </w:t>
      </w:r>
    </w:p>
    <w:p>
      <w:pPr>
        <w:spacing w:after="0"/>
        <w:ind w:left="0"/>
        <w:jc w:val="both"/>
      </w:pPr>
      <w:r>
        <w:rPr>
          <w:rFonts w:ascii="Times New Roman"/>
          <w:b w:val="false"/>
          <w:i w:val="false"/>
          <w:color w:val="000000"/>
          <w:sz w:val="28"/>
        </w:rPr>
        <w:t xml:space="preserve">"__"___________ 19____г.                            гор._________________ </w:t>
      </w:r>
    </w:p>
    <w:p>
      <w:pPr>
        <w:spacing w:after="0"/>
        <w:ind w:left="0"/>
        <w:jc w:val="both"/>
      </w:pPr>
      <w:r>
        <w:rPr>
          <w:rFonts w:ascii="Times New Roman"/>
          <w:b w:val="false"/>
          <w:i w:val="false"/>
          <w:color w:val="000000"/>
          <w:sz w:val="28"/>
        </w:rPr>
        <w:t xml:space="preserve">     Инспектор _______________________________________________________ </w:t>
      </w:r>
      <w:r>
        <w:br/>
      </w:r>
      <w:r>
        <w:rPr>
          <w:rFonts w:ascii="Times New Roman"/>
          <w:b w:val="false"/>
          <w:i w:val="false"/>
          <w:color w:val="000000"/>
          <w:sz w:val="28"/>
        </w:rPr>
        <w:t xml:space="preserve">
             (наименование горрайоргана внутренних дел, звание, ф.и.о.) </w:t>
      </w:r>
      <w:r>
        <w:br/>
      </w:r>
      <w:r>
        <w:rPr>
          <w:rFonts w:ascii="Times New Roman"/>
          <w:b w:val="false"/>
          <w:i w:val="false"/>
          <w:color w:val="000000"/>
          <w:sz w:val="28"/>
        </w:rPr>
        <w:t xml:space="preserve">
рассмотрев материалы на гражданина(ку) _______________________________ </w:t>
      </w:r>
      <w:r>
        <w:br/>
      </w:r>
      <w:r>
        <w:rPr>
          <w:rFonts w:ascii="Times New Roman"/>
          <w:b w:val="false"/>
          <w:i w:val="false"/>
          <w:color w:val="000000"/>
          <w:sz w:val="28"/>
        </w:rPr>
        <w:t xml:space="preserve">
                                       (ф.и.о., год и место рождения) </w:t>
      </w:r>
      <w:r>
        <w:br/>
      </w:r>
      <w:r>
        <w:rPr>
          <w:rFonts w:ascii="Times New Roman"/>
          <w:b w:val="false"/>
          <w:i w:val="false"/>
          <w:color w:val="000000"/>
          <w:sz w:val="28"/>
        </w:rPr>
        <w:t xml:space="preserve">
осужденного(ую) "__"_____19___г. ______________________________________ </w:t>
      </w:r>
      <w:r>
        <w:br/>
      </w:r>
      <w:r>
        <w:rPr>
          <w:rFonts w:ascii="Times New Roman"/>
          <w:b w:val="false"/>
          <w:i w:val="false"/>
          <w:color w:val="000000"/>
          <w:sz w:val="28"/>
        </w:rPr>
        <w:t xml:space="preserve">
                                           (наименование суда) </w:t>
      </w:r>
      <w:r>
        <w:br/>
      </w:r>
      <w:r>
        <w:rPr>
          <w:rFonts w:ascii="Times New Roman"/>
          <w:b w:val="false"/>
          <w:i w:val="false"/>
          <w:color w:val="000000"/>
          <w:sz w:val="28"/>
        </w:rPr>
        <w:t xml:space="preserve">
по части___________статьи___________УК РК к____________________________ </w:t>
      </w:r>
      <w:r>
        <w:br/>
      </w:r>
      <w:r>
        <w:rPr>
          <w:rFonts w:ascii="Times New Roman"/>
          <w:b w:val="false"/>
          <w:i w:val="false"/>
          <w:color w:val="000000"/>
          <w:sz w:val="28"/>
        </w:rPr>
        <w:t xml:space="preserve">
                                            (срок наказания, осужден к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исправительным работам, условному осуждению и осужденных женщин) </w:t>
      </w:r>
    </w:p>
    <w:p>
      <w:pPr>
        <w:spacing w:after="0"/>
        <w:ind w:left="0"/>
        <w:jc w:val="both"/>
      </w:pPr>
      <w:r>
        <w:rPr>
          <w:rFonts w:ascii="Times New Roman"/>
          <w:b w:val="false"/>
          <w:i w:val="false"/>
          <w:color w:val="000000"/>
          <w:sz w:val="28"/>
        </w:rPr>
        <w:t xml:space="preserve">                              установил: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(излагаются сведения о поведении осужденного в период отбывания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наказания, выполнении возложенных на него судом обязанностей, отношении </w:t>
      </w:r>
      <w:r>
        <w:br/>
      </w:r>
      <w:r>
        <w:rPr>
          <w:rFonts w:ascii="Times New Roman"/>
          <w:b w:val="false"/>
          <w:i w:val="false"/>
          <w:color w:val="000000"/>
          <w:sz w:val="28"/>
        </w:rPr>
        <w:t xml:space="preserve">
_______________________________________________________________________  к труду, имевших место нарушения общественного порядка,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применявшихся мерах административного взыскания и др. сведения) </w:t>
      </w:r>
    </w:p>
    <w:p>
      <w:pPr>
        <w:spacing w:after="0"/>
        <w:ind w:left="0"/>
        <w:jc w:val="both"/>
      </w:pPr>
      <w:r>
        <w:rPr>
          <w:rFonts w:ascii="Times New Roman"/>
          <w:b w:val="false"/>
          <w:i w:val="false"/>
          <w:color w:val="000000"/>
          <w:sz w:val="28"/>
        </w:rPr>
        <w:t xml:space="preserve">     Учитывая изложенное и руководствуясь ч. 4 ст.43 УК РК, ч.1 ст.64 УК РК и ч.3 ст. 72 УК РК, полагаю целесообразным направить материалы на осужденного(ую)________________________________________________________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в ____________________________________ для решения вопроса о продлении, </w:t>
      </w:r>
      <w:r>
        <w:br/>
      </w:r>
      <w:r>
        <w:rPr>
          <w:rFonts w:ascii="Times New Roman"/>
          <w:b w:val="false"/>
          <w:i w:val="false"/>
          <w:color w:val="000000"/>
          <w:sz w:val="28"/>
        </w:rPr>
        <w:t xml:space="preserve">
             (наименование суда) </w:t>
      </w:r>
      <w:r>
        <w:br/>
      </w:r>
      <w:r>
        <w:rPr>
          <w:rFonts w:ascii="Times New Roman"/>
          <w:b w:val="false"/>
          <w:i w:val="false"/>
          <w:color w:val="000000"/>
          <w:sz w:val="28"/>
        </w:rPr>
        <w:t xml:space="preserve">
либо отмене (замене) 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Начальник инспекции </w:t>
      </w:r>
      <w:r>
        <w:br/>
      </w:r>
      <w:r>
        <w:rPr>
          <w:rFonts w:ascii="Times New Roman"/>
          <w:b w:val="false"/>
          <w:i w:val="false"/>
          <w:color w:val="000000"/>
          <w:sz w:val="28"/>
        </w:rPr>
        <w:t xml:space="preserve">
                                ____________ ОВД    __________________ </w:t>
      </w:r>
      <w:r>
        <w:br/>
      </w:r>
      <w:r>
        <w:rPr>
          <w:rFonts w:ascii="Times New Roman"/>
          <w:b w:val="false"/>
          <w:i w:val="false"/>
          <w:color w:val="000000"/>
          <w:sz w:val="28"/>
        </w:rPr>
        <w:t xml:space="preserve">
                                                    (фамилия, подпись) </w:t>
      </w:r>
    </w:p>
    <w:bookmarkStart w:name="z76" w:id="28"/>
    <w:p>
      <w:pPr>
        <w:spacing w:after="0"/>
        <w:ind w:left="0"/>
        <w:jc w:val="both"/>
      </w:pPr>
      <w:r>
        <w:rPr>
          <w:rFonts w:ascii="Times New Roman"/>
          <w:b w:val="false"/>
          <w:i w:val="false"/>
          <w:color w:val="000000"/>
          <w:sz w:val="28"/>
        </w:rPr>
        <w:t xml:space="preserve">
                                                        Форма № 18 </w:t>
      </w:r>
    </w:p>
    <w:bookmarkEnd w:id="28"/>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Начальник___________________________ </w:t>
      </w:r>
      <w:r>
        <w:br/>
      </w:r>
      <w:r>
        <w:rPr>
          <w:rFonts w:ascii="Times New Roman"/>
          <w:b w:val="false"/>
          <w:i w:val="false"/>
          <w:color w:val="000000"/>
          <w:sz w:val="28"/>
        </w:rPr>
        <w:t xml:space="preserve">
                                               (наименование ОВД,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специальное звание, ф.и.о.) </w:t>
      </w:r>
      <w:r>
        <w:br/>
      </w: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"_____"__________19___г. </w:t>
      </w:r>
    </w:p>
    <w:p>
      <w:pPr>
        <w:spacing w:after="0"/>
        <w:ind w:left="0"/>
        <w:jc w:val="both"/>
      </w:pPr>
      <w:r>
        <w:rPr>
          <w:rFonts w:ascii="Times New Roman"/>
          <w:b/>
          <w:i w:val="false"/>
          <w:color w:val="000000"/>
          <w:sz w:val="28"/>
        </w:rPr>
        <w:t xml:space="preserve">                            Представление </w:t>
      </w:r>
    </w:p>
    <w:p>
      <w:pPr>
        <w:spacing w:after="0"/>
        <w:ind w:left="0"/>
        <w:jc w:val="both"/>
      </w:pPr>
      <w:r>
        <w:rPr>
          <w:rFonts w:ascii="Times New Roman"/>
          <w:b w:val="false"/>
          <w:i w:val="false"/>
          <w:color w:val="000000"/>
          <w:sz w:val="28"/>
        </w:rPr>
        <w:t xml:space="preserve">     Инспектор _________________________________________________________ </w:t>
      </w:r>
      <w:r>
        <w:br/>
      </w:r>
      <w:r>
        <w:rPr>
          <w:rFonts w:ascii="Times New Roman"/>
          <w:b w:val="false"/>
          <w:i w:val="false"/>
          <w:color w:val="000000"/>
          <w:sz w:val="28"/>
        </w:rPr>
        <w:t xml:space="preserve">
                (наименование органа внутренних дел, звание, фамилия, </w:t>
      </w:r>
      <w:r>
        <w:br/>
      </w:r>
      <w:r>
        <w:rPr>
          <w:rFonts w:ascii="Times New Roman"/>
          <w:b w:val="false"/>
          <w:i w:val="false"/>
          <w:color w:val="000000"/>
          <w:sz w:val="28"/>
        </w:rPr>
        <w:t xml:space="preserve">
_____________________________________, рассмотрев материалы на </w:t>
      </w:r>
      <w:r>
        <w:br/>
      </w:r>
      <w:r>
        <w:rPr>
          <w:rFonts w:ascii="Times New Roman"/>
          <w:b w:val="false"/>
          <w:i w:val="false"/>
          <w:color w:val="000000"/>
          <w:sz w:val="28"/>
        </w:rPr>
        <w:t xml:space="preserve">
    инициалы)     </w:t>
      </w:r>
      <w:r>
        <w:br/>
      </w:r>
      <w:r>
        <w:rPr>
          <w:rFonts w:ascii="Times New Roman"/>
          <w:b w:val="false"/>
          <w:i w:val="false"/>
          <w:color w:val="000000"/>
          <w:sz w:val="28"/>
        </w:rPr>
        <w:t xml:space="preserve">
гр-на(ку) _______________________________________________________________ </w:t>
      </w:r>
      <w:r>
        <w:br/>
      </w:r>
      <w:r>
        <w:rPr>
          <w:rFonts w:ascii="Times New Roman"/>
          <w:b w:val="false"/>
          <w:i w:val="false"/>
          <w:color w:val="000000"/>
          <w:sz w:val="28"/>
        </w:rPr>
        <w:t xml:space="preserve">
             (фамилия, имя, отчество, год и место рождения) </w:t>
      </w:r>
      <w:r>
        <w:br/>
      </w:r>
      <w:r>
        <w:rPr>
          <w:rFonts w:ascii="Times New Roman"/>
          <w:b w:val="false"/>
          <w:i w:val="false"/>
          <w:color w:val="000000"/>
          <w:sz w:val="28"/>
        </w:rPr>
        <w:t xml:space="preserve">
осужденного(ую) "__"_____19___г. ______________________________________ </w:t>
      </w:r>
      <w:r>
        <w:br/>
      </w:r>
      <w:r>
        <w:rPr>
          <w:rFonts w:ascii="Times New Roman"/>
          <w:b w:val="false"/>
          <w:i w:val="false"/>
          <w:color w:val="000000"/>
          <w:sz w:val="28"/>
        </w:rPr>
        <w:t xml:space="preserve">
                                           (наименование суда) </w:t>
      </w:r>
      <w:r>
        <w:br/>
      </w:r>
      <w:r>
        <w:rPr>
          <w:rFonts w:ascii="Times New Roman"/>
          <w:b w:val="false"/>
          <w:i w:val="false"/>
          <w:color w:val="000000"/>
          <w:sz w:val="28"/>
        </w:rPr>
        <w:t xml:space="preserve">
по части___________статьи___________УК РК к исправительным работам, срокам на_____________. </w:t>
      </w:r>
    </w:p>
    <w:p>
      <w:pPr>
        <w:spacing w:after="0"/>
        <w:ind w:left="0"/>
        <w:jc w:val="both"/>
      </w:pPr>
      <w:r>
        <w:rPr>
          <w:rFonts w:ascii="Times New Roman"/>
          <w:b w:val="false"/>
          <w:i w:val="false"/>
          <w:color w:val="000000"/>
          <w:sz w:val="28"/>
        </w:rPr>
        <w:t xml:space="preserve">                              Установил: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(излагаются сведения о признании осужденного инвалидом и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заключение медицинской экспертной комиссии) </w:t>
      </w:r>
    </w:p>
    <w:p>
      <w:pPr>
        <w:spacing w:after="0"/>
        <w:ind w:left="0"/>
        <w:jc w:val="both"/>
      </w:pPr>
      <w:r>
        <w:rPr>
          <w:rFonts w:ascii="Times New Roman"/>
          <w:b w:val="false"/>
          <w:i w:val="false"/>
          <w:color w:val="000000"/>
          <w:sz w:val="28"/>
        </w:rPr>
        <w:t xml:space="preserve">     Учитывая изложенное и руководствуясь частью 7 ст.169 Уголовно-исполнительного кодекса Республики Казахстан, полагаю целесообразным направить материалы на осужденного_______________________ </w:t>
      </w:r>
      <w:r>
        <w:br/>
      </w:r>
      <w:r>
        <w:rPr>
          <w:rFonts w:ascii="Times New Roman"/>
          <w:b w:val="false"/>
          <w:i w:val="false"/>
          <w:color w:val="000000"/>
          <w:sz w:val="28"/>
        </w:rPr>
        <w:t xml:space="preserve">
                                                      (Ф.И.О.) </w:t>
      </w:r>
      <w:r>
        <w:br/>
      </w:r>
      <w:r>
        <w:rPr>
          <w:rFonts w:ascii="Times New Roman"/>
          <w:b w:val="false"/>
          <w:i w:val="false"/>
          <w:color w:val="000000"/>
          <w:sz w:val="28"/>
        </w:rPr>
        <w:t xml:space="preserve">
в ____________________________________ суд для решения вопроса о его досрочном освобождении от отбывания наказания.                               </w:t>
      </w:r>
      <w:r>
        <w:br/>
      </w:r>
      <w:r>
        <w:rPr>
          <w:rFonts w:ascii="Times New Roman"/>
          <w:b w:val="false"/>
          <w:i w:val="false"/>
          <w:color w:val="000000"/>
          <w:sz w:val="28"/>
        </w:rPr>
        <w:t xml:space="preserve">
     Начальник инспекции </w:t>
      </w:r>
      <w:r>
        <w:br/>
      </w:r>
      <w:r>
        <w:rPr>
          <w:rFonts w:ascii="Times New Roman"/>
          <w:b w:val="false"/>
          <w:i w:val="false"/>
          <w:color w:val="000000"/>
          <w:sz w:val="28"/>
        </w:rPr>
        <w:t xml:space="preserve">
     ____________ ОВД                         __________________ </w:t>
      </w:r>
      <w:r>
        <w:br/>
      </w:r>
      <w:r>
        <w:rPr>
          <w:rFonts w:ascii="Times New Roman"/>
          <w:b w:val="false"/>
          <w:i w:val="false"/>
          <w:color w:val="000000"/>
          <w:sz w:val="28"/>
        </w:rPr>
        <w:t xml:space="preserve">
                                              (фамилия, подпись) </w:t>
      </w:r>
    </w:p>
    <w:bookmarkStart w:name="z77" w:id="29"/>
    <w:p>
      <w:pPr>
        <w:spacing w:after="0"/>
        <w:ind w:left="0"/>
        <w:jc w:val="both"/>
      </w:pPr>
      <w:r>
        <w:rPr>
          <w:rFonts w:ascii="Times New Roman"/>
          <w:b w:val="false"/>
          <w:i w:val="false"/>
          <w:color w:val="000000"/>
          <w:sz w:val="28"/>
        </w:rPr>
        <w:t xml:space="preserve">
                                                     Форма № 19 </w:t>
      </w:r>
    </w:p>
    <w:bookmarkEnd w:id="29"/>
    <w:p>
      <w:pPr>
        <w:spacing w:after="0"/>
        <w:ind w:left="0"/>
        <w:jc w:val="both"/>
      </w:pPr>
      <w:r>
        <w:rPr>
          <w:rFonts w:ascii="Times New Roman"/>
          <w:b w:val="false"/>
          <w:i w:val="false"/>
          <w:color w:val="000000"/>
          <w:sz w:val="28"/>
        </w:rPr>
        <w:t xml:space="preserve">                                               (размер 140х95 мм) </w:t>
      </w:r>
    </w:p>
    <w:p>
      <w:pPr>
        <w:spacing w:after="0"/>
        <w:ind w:left="0"/>
        <w:jc w:val="both"/>
      </w:pPr>
      <w:r>
        <w:rPr>
          <w:rFonts w:ascii="Times New Roman"/>
          <w:b/>
          <w:i w:val="false"/>
          <w:color w:val="000000"/>
          <w:sz w:val="28"/>
        </w:rPr>
        <w:t xml:space="preserve">                        Контрольно-сроковая карточка </w:t>
      </w:r>
    </w:p>
    <w:p>
      <w:pPr>
        <w:spacing w:after="0"/>
        <w:ind w:left="0"/>
        <w:jc w:val="both"/>
      </w:pPr>
      <w:r>
        <w:rPr>
          <w:rFonts w:ascii="Times New Roman"/>
          <w:b w:val="false"/>
          <w:i w:val="false"/>
          <w:color w:val="000000"/>
          <w:sz w:val="28"/>
        </w:rPr>
        <w:t xml:space="preserve">Окончание срока__________________________________________________________ </w:t>
      </w:r>
      <w:r>
        <w:br/>
      </w:r>
      <w:r>
        <w:rPr>
          <w:rFonts w:ascii="Times New Roman"/>
          <w:b w:val="false"/>
          <w:i w:val="false"/>
          <w:color w:val="000000"/>
          <w:sz w:val="28"/>
        </w:rPr>
        <w:t xml:space="preserve">
               (дата, вид наказания: исправительные работы,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условное осуждение, отсрочка отбывания наказания в отношении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осужденных женщин, ЗЗД) </w:t>
      </w:r>
    </w:p>
    <w:p>
      <w:pPr>
        <w:spacing w:after="0"/>
        <w:ind w:left="0"/>
        <w:jc w:val="both"/>
      </w:pPr>
      <w:r>
        <w:rPr>
          <w:rFonts w:ascii="Times New Roman"/>
          <w:b w:val="false"/>
          <w:i w:val="false"/>
          <w:color w:val="000000"/>
          <w:sz w:val="28"/>
        </w:rPr>
        <w:t xml:space="preserve">Дата представления к условно-досрочному освобождению (УДО)_______________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Ф.И.О.___________________________________________________________________ </w:t>
      </w:r>
      <w:r>
        <w:br/>
      </w:r>
      <w:r>
        <w:rPr>
          <w:rFonts w:ascii="Times New Roman"/>
          <w:b w:val="false"/>
          <w:i w:val="false"/>
          <w:color w:val="000000"/>
          <w:sz w:val="28"/>
        </w:rPr>
        <w:t xml:space="preserve">
Поставлен(а) на учет____________________________________________________ </w:t>
      </w:r>
      <w:r>
        <w:br/>
      </w:r>
      <w:r>
        <w:rPr>
          <w:rFonts w:ascii="Times New Roman"/>
          <w:b w:val="false"/>
          <w:i w:val="false"/>
          <w:color w:val="000000"/>
          <w:sz w:val="28"/>
        </w:rPr>
        <w:t xml:space="preserve">
№ личного (контрольного) дела____________________________________________ </w:t>
      </w:r>
    </w:p>
    <w:p>
      <w:pPr>
        <w:spacing w:after="0"/>
        <w:ind w:left="0"/>
        <w:jc w:val="both"/>
      </w:pPr>
      <w:r>
        <w:rPr>
          <w:rFonts w:ascii="Times New Roman"/>
          <w:b w:val="false"/>
          <w:i w:val="false"/>
          <w:color w:val="000000"/>
          <w:sz w:val="28"/>
        </w:rPr>
        <w:t xml:space="preserve">     Карточку составил инспектор_______________________________ </w:t>
      </w:r>
      <w:r>
        <w:br/>
      </w:r>
      <w:r>
        <w:rPr>
          <w:rFonts w:ascii="Times New Roman"/>
          <w:b w:val="false"/>
          <w:i w:val="false"/>
          <w:color w:val="000000"/>
          <w:sz w:val="28"/>
        </w:rPr>
        <w:t xml:space="preserve">
                                      (фамилия, подпись)    </w:t>
      </w:r>
    </w:p>
    <w:bookmarkStart w:name="z78" w:id="30"/>
    <w:p>
      <w:pPr>
        <w:spacing w:after="0"/>
        <w:ind w:left="0"/>
        <w:jc w:val="both"/>
      </w:pPr>
      <w:r>
        <w:rPr>
          <w:rFonts w:ascii="Times New Roman"/>
          <w:b w:val="false"/>
          <w:i w:val="false"/>
          <w:color w:val="000000"/>
          <w:sz w:val="28"/>
        </w:rPr>
        <w:t xml:space="preserve">
                                                     Форма № 20 </w:t>
      </w:r>
    </w:p>
    <w:bookmarkEnd w:id="30"/>
    <w:p>
      <w:pPr>
        <w:spacing w:after="0"/>
        <w:ind w:left="0"/>
        <w:jc w:val="both"/>
      </w:pPr>
      <w:r>
        <w:rPr>
          <w:rFonts w:ascii="Times New Roman"/>
          <w:b w:val="false"/>
          <w:i w:val="false"/>
          <w:color w:val="000000"/>
          <w:sz w:val="28"/>
        </w:rPr>
        <w:t xml:space="preserve">                                                В ________________суд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_________________ </w:t>
      </w:r>
    </w:p>
    <w:p>
      <w:pPr>
        <w:spacing w:after="0"/>
        <w:ind w:left="0"/>
        <w:jc w:val="both"/>
      </w:pPr>
      <w:r>
        <w:rPr>
          <w:rFonts w:ascii="Times New Roman"/>
          <w:b/>
          <w:i w:val="false"/>
          <w:color w:val="000000"/>
          <w:sz w:val="28"/>
        </w:rPr>
        <w:t xml:space="preserve">                             Представление </w:t>
      </w:r>
      <w:r>
        <w:br/>
      </w:r>
      <w:r>
        <w:rPr>
          <w:rFonts w:ascii="Times New Roman"/>
          <w:b w:val="false"/>
          <w:i w:val="false"/>
          <w:color w:val="000000"/>
          <w:sz w:val="28"/>
        </w:rPr>
        <w:t>
</w:t>
      </w:r>
      <w:r>
        <w:rPr>
          <w:rFonts w:ascii="Times New Roman"/>
          <w:b/>
          <w:i w:val="false"/>
          <w:color w:val="000000"/>
          <w:sz w:val="28"/>
        </w:rPr>
        <w:t xml:space="preserve">             к условно-досрочному освобождению (отказе) от              </w:t>
      </w:r>
      <w:r>
        <w:br/>
      </w:r>
      <w:r>
        <w:rPr>
          <w:rFonts w:ascii="Times New Roman"/>
          <w:b w:val="false"/>
          <w:i w:val="false"/>
          <w:color w:val="000000"/>
          <w:sz w:val="28"/>
        </w:rPr>
        <w:t>
</w:t>
      </w:r>
      <w:r>
        <w:rPr>
          <w:rFonts w:ascii="Times New Roman"/>
          <w:b/>
          <w:i w:val="false"/>
          <w:color w:val="000000"/>
          <w:sz w:val="28"/>
        </w:rPr>
        <w:t xml:space="preserve">отбывания наказания или замене неотбытой части наказания более мягким </w:t>
      </w:r>
      <w:r>
        <w:br/>
      </w:r>
      <w:r>
        <w:rPr>
          <w:rFonts w:ascii="Times New Roman"/>
          <w:b w:val="false"/>
          <w:i w:val="false"/>
          <w:color w:val="000000"/>
          <w:sz w:val="28"/>
        </w:rPr>
        <w:t>
</w:t>
      </w:r>
      <w:r>
        <w:rPr>
          <w:rFonts w:ascii="Times New Roman"/>
          <w:b/>
          <w:i w:val="false"/>
          <w:color w:val="000000"/>
          <w:sz w:val="28"/>
        </w:rPr>
        <w:t xml:space="preserve">      наказанием в отношении осужденных к исправительным работам, </w:t>
      </w:r>
      <w:r>
        <w:br/>
      </w:r>
      <w:r>
        <w:rPr>
          <w:rFonts w:ascii="Times New Roman"/>
          <w:b w:val="false"/>
          <w:i w:val="false"/>
          <w:color w:val="000000"/>
          <w:sz w:val="28"/>
        </w:rPr>
        <w:t>
</w:t>
      </w:r>
      <w:r>
        <w:rPr>
          <w:rFonts w:ascii="Times New Roman"/>
          <w:b/>
          <w:i w:val="false"/>
          <w:color w:val="000000"/>
          <w:sz w:val="28"/>
        </w:rPr>
        <w:t xml:space="preserve">      осужденных условно, осужденных с отсрочкой отбывания наказания </w:t>
      </w:r>
      <w:r>
        <w:br/>
      </w:r>
      <w:r>
        <w:rPr>
          <w:rFonts w:ascii="Times New Roman"/>
          <w:b w:val="false"/>
          <w:i w:val="false"/>
          <w:color w:val="000000"/>
          <w:sz w:val="28"/>
        </w:rPr>
        <w:t>
</w:t>
      </w:r>
      <w:r>
        <w:rPr>
          <w:rFonts w:ascii="Times New Roman"/>
          <w:b/>
          <w:i w:val="false"/>
          <w:color w:val="000000"/>
          <w:sz w:val="28"/>
        </w:rPr>
        <w:t xml:space="preserve">              беременных женщин и женщин, имеющих малолетних детей </w:t>
      </w:r>
    </w:p>
    <w:p>
      <w:pPr>
        <w:spacing w:after="0"/>
        <w:ind w:left="0"/>
        <w:jc w:val="both"/>
      </w:pPr>
      <w:r>
        <w:rPr>
          <w:rFonts w:ascii="Times New Roman"/>
          <w:b w:val="false"/>
          <w:i w:val="false"/>
          <w:color w:val="000000"/>
          <w:sz w:val="28"/>
        </w:rPr>
        <w:t xml:space="preserve">"___"_______19_г.                         г.___________ </w:t>
      </w:r>
    </w:p>
    <w:p>
      <w:pPr>
        <w:spacing w:after="0"/>
        <w:ind w:left="0"/>
        <w:jc w:val="both"/>
      </w:pPr>
      <w:r>
        <w:rPr>
          <w:rFonts w:ascii="Times New Roman"/>
          <w:b w:val="false"/>
          <w:i w:val="false"/>
          <w:color w:val="000000"/>
          <w:sz w:val="28"/>
        </w:rPr>
        <w:t xml:space="preserve">     Я, ________________________________________________________________ </w:t>
      </w:r>
      <w:r>
        <w:br/>
      </w:r>
      <w:r>
        <w:rPr>
          <w:rFonts w:ascii="Times New Roman"/>
          <w:b w:val="false"/>
          <w:i w:val="false"/>
          <w:color w:val="000000"/>
          <w:sz w:val="28"/>
        </w:rPr>
        <w:t xml:space="preserve">
                 (должность, ф.и.о., наименование инспекции) </w:t>
      </w:r>
      <w:r>
        <w:br/>
      </w:r>
      <w:r>
        <w:rPr>
          <w:rFonts w:ascii="Times New Roman"/>
          <w:b w:val="false"/>
          <w:i w:val="false"/>
          <w:color w:val="000000"/>
          <w:sz w:val="28"/>
        </w:rPr>
        <w:t xml:space="preserve">
рассмотрев материалы на гр-на(ку)_______________________________________ </w:t>
      </w:r>
      <w:r>
        <w:br/>
      </w:r>
      <w:r>
        <w:rPr>
          <w:rFonts w:ascii="Times New Roman"/>
          <w:b w:val="false"/>
          <w:i w:val="false"/>
          <w:color w:val="000000"/>
          <w:sz w:val="28"/>
        </w:rPr>
        <w:t xml:space="preserve">
                                         (ф.и.о., год рождения) </w:t>
      </w:r>
      <w:r>
        <w:br/>
      </w:r>
      <w:r>
        <w:rPr>
          <w:rFonts w:ascii="Times New Roman"/>
          <w:b w:val="false"/>
          <w:i w:val="false"/>
          <w:color w:val="000000"/>
          <w:sz w:val="28"/>
        </w:rPr>
        <w:t xml:space="preserve">
осужденного(ую) "__"_____19_г.________________судом </w:t>
      </w:r>
      <w:r>
        <w:br/>
      </w:r>
      <w:r>
        <w:rPr>
          <w:rFonts w:ascii="Times New Roman"/>
          <w:b w:val="false"/>
          <w:i w:val="false"/>
          <w:color w:val="000000"/>
          <w:sz w:val="28"/>
        </w:rPr>
        <w:t xml:space="preserve">
к ______________________________________________________________________ </w:t>
      </w:r>
      <w:r>
        <w:br/>
      </w:r>
      <w:r>
        <w:rPr>
          <w:rFonts w:ascii="Times New Roman"/>
          <w:b w:val="false"/>
          <w:i w:val="false"/>
          <w:color w:val="000000"/>
          <w:sz w:val="28"/>
        </w:rPr>
        <w:t xml:space="preserve">
                        (срок и вид наказания) </w:t>
      </w:r>
    </w:p>
    <w:p>
      <w:pPr>
        <w:spacing w:after="0"/>
        <w:ind w:left="0"/>
        <w:jc w:val="both"/>
      </w:pPr>
      <w:r>
        <w:rPr>
          <w:rFonts w:ascii="Times New Roman"/>
          <w:b w:val="false"/>
          <w:i w:val="false"/>
          <w:color w:val="000000"/>
          <w:sz w:val="28"/>
        </w:rPr>
        <w:t xml:space="preserve">                               установил: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(излагаются сведения о поведении осужденного в период отбывания наказания,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выполнения возложенных на него судом обязанностей, отношение к труду,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учебе, имевших место нарушения общественного порядка, </w:t>
      </w:r>
      <w:r>
        <w:br/>
      </w: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применявшихся мерах административного воздействия и др. сведения) </w:t>
      </w:r>
    </w:p>
    <w:p>
      <w:pPr>
        <w:spacing w:after="0"/>
        <w:ind w:left="0"/>
        <w:jc w:val="both"/>
      </w:pPr>
      <w:r>
        <w:rPr>
          <w:rFonts w:ascii="Times New Roman"/>
          <w:b w:val="false"/>
          <w:i w:val="false"/>
          <w:color w:val="000000"/>
          <w:sz w:val="28"/>
        </w:rPr>
        <w:t xml:space="preserve">     На основании вышеизложенного и руководствуясь статьей 169 </w:t>
      </w:r>
      <w:r>
        <w:br/>
      </w:r>
      <w:r>
        <w:rPr>
          <w:rFonts w:ascii="Times New Roman"/>
          <w:b w:val="false"/>
          <w:i w:val="false"/>
          <w:color w:val="000000"/>
          <w:sz w:val="28"/>
        </w:rPr>
        <w:t xml:space="preserve">
Уголовно-исполнительного кодекса Республики Казахстан, </w:t>
      </w:r>
      <w:r>
        <w:br/>
      </w:r>
      <w:r>
        <w:rPr>
          <w:rFonts w:ascii="Times New Roman"/>
          <w:b w:val="false"/>
          <w:i w:val="false"/>
          <w:color w:val="000000"/>
          <w:sz w:val="28"/>
        </w:rPr>
        <w:t xml:space="preserve">
__________________________________________________________________________________________________________________________________________________ </w:t>
      </w:r>
    </w:p>
    <w:p>
      <w:pPr>
        <w:spacing w:after="0"/>
        <w:ind w:left="0"/>
        <w:jc w:val="both"/>
      </w:pPr>
      <w:r>
        <w:rPr>
          <w:rFonts w:ascii="Times New Roman"/>
          <w:b w:val="false"/>
          <w:i w:val="false"/>
          <w:color w:val="000000"/>
          <w:sz w:val="28"/>
        </w:rPr>
        <w:t xml:space="preserve">    Начальник________________________ </w:t>
      </w:r>
      <w:r>
        <w:br/>
      </w:r>
      <w:r>
        <w:rPr>
          <w:rFonts w:ascii="Times New Roman"/>
          <w:b w:val="false"/>
          <w:i w:val="false"/>
          <w:color w:val="000000"/>
          <w:sz w:val="28"/>
        </w:rPr>
        <w:t xml:space="preserve">
            (наименование горрайоргана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внутренних дел, звание, ф.и.о.) </w:t>
      </w:r>
    </w:p>
    <w:p>
      <w:pPr>
        <w:spacing w:after="0"/>
        <w:ind w:left="0"/>
        <w:jc w:val="both"/>
      </w:pPr>
      <w:r>
        <w:rPr>
          <w:rFonts w:ascii="Times New Roman"/>
          <w:b w:val="false"/>
          <w:i w:val="false"/>
          <w:color w:val="000000"/>
          <w:sz w:val="28"/>
        </w:rPr>
        <w:t xml:space="preserve">                            _________________ </w:t>
      </w:r>
      <w:r>
        <w:br/>
      </w:r>
      <w:r>
        <w:rPr>
          <w:rFonts w:ascii="Times New Roman"/>
          <w:b w:val="false"/>
          <w:i w:val="false"/>
          <w:color w:val="000000"/>
          <w:sz w:val="28"/>
        </w:rPr>
        <w:t xml:space="preserve">
                               (подпись) </w:t>
      </w:r>
    </w:p>
    <w:bookmarkStart w:name="z79" w:id="31"/>
    <w:p>
      <w:pPr>
        <w:spacing w:after="0"/>
        <w:ind w:left="0"/>
        <w:jc w:val="both"/>
      </w:pPr>
      <w:r>
        <w:rPr>
          <w:rFonts w:ascii="Times New Roman"/>
          <w:b w:val="false"/>
          <w:i w:val="false"/>
          <w:color w:val="000000"/>
          <w:sz w:val="28"/>
        </w:rPr>
        <w:t xml:space="preserve">
                                                               Форма № 21 </w:t>
      </w:r>
    </w:p>
    <w:bookmarkEnd w:id="31"/>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(наименование горрайоргана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(внутренних дел, звание, ф.и.о.)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"_____"__________19____г. </w:t>
      </w:r>
    </w:p>
    <w:p>
      <w:pPr>
        <w:spacing w:after="0"/>
        <w:ind w:left="0"/>
        <w:jc w:val="both"/>
      </w:pPr>
      <w:r>
        <w:rPr>
          <w:rFonts w:ascii="Times New Roman"/>
          <w:b/>
          <w:i w:val="false"/>
          <w:color w:val="000000"/>
          <w:sz w:val="28"/>
        </w:rPr>
        <w:t xml:space="preserve">                         Постановление о приводе </w:t>
      </w:r>
    </w:p>
    <w:p>
      <w:pPr>
        <w:spacing w:after="0"/>
        <w:ind w:left="0"/>
        <w:jc w:val="both"/>
      </w:pPr>
      <w:r>
        <w:rPr>
          <w:rFonts w:ascii="Times New Roman"/>
          <w:b w:val="false"/>
          <w:i w:val="false"/>
          <w:color w:val="000000"/>
          <w:sz w:val="28"/>
        </w:rPr>
        <w:t xml:space="preserve">     Я,________________________________________________________________ </w:t>
      </w:r>
      <w:r>
        <w:br/>
      </w:r>
      <w:r>
        <w:rPr>
          <w:rFonts w:ascii="Times New Roman"/>
          <w:b w:val="false"/>
          <w:i w:val="false"/>
          <w:color w:val="000000"/>
          <w:sz w:val="28"/>
        </w:rPr>
        <w:t xml:space="preserve">
                      (должность, звание, ф.и.о., </w:t>
      </w:r>
      <w:r>
        <w:br/>
      </w:r>
      <w:r>
        <w:rPr>
          <w:rFonts w:ascii="Times New Roman"/>
          <w:b w:val="false"/>
          <w:i w:val="false"/>
          <w:color w:val="000000"/>
          <w:sz w:val="28"/>
        </w:rPr>
        <w:t xml:space="preserve">
_____________________________________________________________________ОВД </w:t>
      </w:r>
      <w:r>
        <w:br/>
      </w:r>
      <w:r>
        <w:rPr>
          <w:rFonts w:ascii="Times New Roman"/>
          <w:b w:val="false"/>
          <w:i w:val="false"/>
          <w:color w:val="000000"/>
          <w:sz w:val="28"/>
        </w:rPr>
        <w:t xml:space="preserve">
             наименование уголовно-исполнительной инспекции) </w:t>
      </w:r>
    </w:p>
    <w:p>
      <w:pPr>
        <w:spacing w:after="0"/>
        <w:ind w:left="0"/>
        <w:jc w:val="both"/>
      </w:pPr>
      <w:r>
        <w:rPr>
          <w:rFonts w:ascii="Times New Roman"/>
          <w:b w:val="false"/>
          <w:i w:val="false"/>
          <w:color w:val="000000"/>
          <w:sz w:val="28"/>
        </w:rPr>
        <w:t xml:space="preserve">рассмотрев материалы в отношении гр-на(ки)______________________________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19_г.р. осужденного(ой) по ст._____ УК Республики Казахстан к____________ </w:t>
      </w:r>
      <w:r>
        <w:br/>
      </w:r>
      <w:r>
        <w:rPr>
          <w:rFonts w:ascii="Times New Roman"/>
          <w:b w:val="false"/>
          <w:i w:val="false"/>
          <w:color w:val="000000"/>
          <w:sz w:val="28"/>
        </w:rPr>
        <w:t xml:space="preserve">
_________________________________________________________________________                         (срок, вид наказания) </w:t>
      </w:r>
    </w:p>
    <w:p>
      <w:pPr>
        <w:spacing w:after="0"/>
        <w:ind w:left="0"/>
        <w:jc w:val="both"/>
      </w:pPr>
      <w:r>
        <w:rPr>
          <w:rFonts w:ascii="Times New Roman"/>
          <w:b w:val="false"/>
          <w:i w:val="false"/>
          <w:color w:val="000000"/>
          <w:sz w:val="28"/>
        </w:rPr>
        <w:t xml:space="preserve">                                установил: </w:t>
      </w:r>
    </w:p>
    <w:p>
      <w:pPr>
        <w:spacing w:after="0"/>
        <w:ind w:left="0"/>
        <w:jc w:val="both"/>
      </w:pPr>
      <w:r>
        <w:rPr>
          <w:rFonts w:ascii="Times New Roman"/>
          <w:b w:val="false"/>
          <w:i w:val="false"/>
          <w:color w:val="000000"/>
          <w:sz w:val="28"/>
        </w:rPr>
        <w:t xml:space="preserve">Гр-н(ка)________________не является в инспекцию_________________________ </w:t>
      </w:r>
      <w:r>
        <w:br/>
      </w:r>
      <w:r>
        <w:rPr>
          <w:rFonts w:ascii="Times New Roman"/>
          <w:b w:val="false"/>
          <w:i w:val="false"/>
          <w:color w:val="000000"/>
          <w:sz w:val="28"/>
        </w:rPr>
        <w:t xml:space="preserve">
       (фамилия, инициалы)                             (изложить </w:t>
      </w:r>
      <w:r>
        <w:br/>
      </w:r>
      <w:r>
        <w:rPr>
          <w:rFonts w:ascii="Times New Roman"/>
          <w:b w:val="false"/>
          <w:i w:val="false"/>
          <w:color w:val="000000"/>
          <w:sz w:val="28"/>
        </w:rPr>
        <w:t xml:space="preserve">
_________________________________________________________________________с какого времени не является в инспекцию по повесткам, на регистрацию, </w:t>
      </w:r>
      <w:r>
        <w:br/>
      </w:r>
      <w:r>
        <w:rPr>
          <w:rFonts w:ascii="Times New Roman"/>
          <w:b w:val="false"/>
          <w:i w:val="false"/>
          <w:color w:val="000000"/>
          <w:sz w:val="28"/>
        </w:rPr>
        <w:t xml:space="preserve">
_________________________________________________________________________сколько раз вызывался, причины неявки, вручались ли ему повестки и т.д.) </w:t>
      </w:r>
    </w:p>
    <w:p>
      <w:pPr>
        <w:spacing w:after="0"/>
        <w:ind w:left="0"/>
        <w:jc w:val="both"/>
      </w:pPr>
      <w:r>
        <w:rPr>
          <w:rFonts w:ascii="Times New Roman"/>
          <w:b w:val="false"/>
          <w:i w:val="false"/>
          <w:color w:val="000000"/>
          <w:sz w:val="28"/>
        </w:rPr>
        <w:t xml:space="preserve">     Руководствуясь статьями 36 и 182 Уголовно-исполнительного кодекса </w:t>
      </w:r>
      <w:r>
        <w:br/>
      </w:r>
      <w:r>
        <w:rPr>
          <w:rFonts w:ascii="Times New Roman"/>
          <w:b w:val="false"/>
          <w:i w:val="false"/>
          <w:color w:val="000000"/>
          <w:sz w:val="28"/>
        </w:rPr>
        <w:t xml:space="preserve">
Республики Казахстан и в соответствии с приказом МВД РК от 16.08.97 г. </w:t>
      </w:r>
      <w:r>
        <w:br/>
      </w:r>
      <w:r>
        <w:rPr>
          <w:rFonts w:ascii="Times New Roman"/>
          <w:b w:val="false"/>
          <w:i w:val="false"/>
          <w:color w:val="000000"/>
          <w:sz w:val="28"/>
        </w:rPr>
        <w:t xml:space="preserve">
№ 289, </w:t>
      </w:r>
    </w:p>
    <w:p>
      <w:pPr>
        <w:spacing w:after="0"/>
        <w:ind w:left="0"/>
        <w:jc w:val="both"/>
      </w:pPr>
      <w:r>
        <w:rPr>
          <w:rFonts w:ascii="Times New Roman"/>
          <w:b w:val="false"/>
          <w:i w:val="false"/>
          <w:color w:val="000000"/>
          <w:sz w:val="28"/>
        </w:rPr>
        <w:t xml:space="preserve">                              постановил: </w:t>
      </w:r>
      <w:r>
        <w:br/>
      </w:r>
      <w:r>
        <w:rPr>
          <w:rFonts w:ascii="Times New Roman"/>
          <w:b w:val="false"/>
          <w:i w:val="false"/>
          <w:color w:val="000000"/>
          <w:sz w:val="28"/>
        </w:rPr>
        <w:t xml:space="preserve">
     Осужденного(ую) к __________________________________________________ </w:t>
      </w:r>
      <w:r>
        <w:br/>
      </w:r>
      <w:r>
        <w:rPr>
          <w:rFonts w:ascii="Times New Roman"/>
          <w:b w:val="false"/>
          <w:i w:val="false"/>
          <w:color w:val="000000"/>
          <w:sz w:val="28"/>
        </w:rPr>
        <w:t xml:space="preserve">
                                      (вид наказания) </w:t>
      </w:r>
      <w:r>
        <w:br/>
      </w:r>
      <w:r>
        <w:rPr>
          <w:rFonts w:ascii="Times New Roman"/>
          <w:b w:val="false"/>
          <w:i w:val="false"/>
          <w:color w:val="000000"/>
          <w:sz w:val="28"/>
        </w:rPr>
        <w:t xml:space="preserve">
_______________________проживающего(ей) _________________________________ </w:t>
      </w:r>
      <w:r>
        <w:br/>
      </w:r>
      <w:r>
        <w:rPr>
          <w:rFonts w:ascii="Times New Roman"/>
          <w:b w:val="false"/>
          <w:i w:val="false"/>
          <w:color w:val="000000"/>
          <w:sz w:val="28"/>
        </w:rPr>
        <w:t xml:space="preserve">
(фамилия, инициалы)                     (адрес, место жительства) </w:t>
      </w:r>
      <w:r>
        <w:br/>
      </w:r>
      <w:r>
        <w:rPr>
          <w:rFonts w:ascii="Times New Roman"/>
          <w:b w:val="false"/>
          <w:i w:val="false"/>
          <w:color w:val="000000"/>
          <w:sz w:val="28"/>
        </w:rPr>
        <w:t xml:space="preserve">
подвергнуть приводу в инспекцию "__" __________ 19___г. к _________ </w:t>
      </w:r>
      <w:r>
        <w:br/>
      </w:r>
      <w:r>
        <w:rPr>
          <w:rFonts w:ascii="Times New Roman"/>
          <w:b w:val="false"/>
          <w:i w:val="false"/>
          <w:color w:val="000000"/>
          <w:sz w:val="28"/>
        </w:rPr>
        <w:t xml:space="preserve">
часам. </w:t>
      </w:r>
    </w:p>
    <w:p>
      <w:pPr>
        <w:spacing w:after="0"/>
        <w:ind w:left="0"/>
        <w:jc w:val="both"/>
      </w:pPr>
      <w:r>
        <w:rPr>
          <w:rFonts w:ascii="Times New Roman"/>
          <w:b w:val="false"/>
          <w:i w:val="false"/>
          <w:color w:val="000000"/>
          <w:sz w:val="28"/>
        </w:rPr>
        <w:t xml:space="preserve">     Исполнение настоящего постановления поручить ____________________ </w:t>
      </w:r>
      <w:r>
        <w:br/>
      </w:r>
      <w:r>
        <w:rPr>
          <w:rFonts w:ascii="Times New Roman"/>
          <w:b w:val="false"/>
          <w:i w:val="false"/>
          <w:color w:val="000000"/>
          <w:sz w:val="28"/>
        </w:rPr>
        <w:t xml:space="preserve">
                                                        (фамилия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участкового инспектора полиции, территориальное подразделение) </w:t>
      </w:r>
    </w:p>
    <w:p>
      <w:pPr>
        <w:spacing w:after="0"/>
        <w:ind w:left="0"/>
        <w:jc w:val="both"/>
      </w:pPr>
      <w:r>
        <w:rPr>
          <w:rFonts w:ascii="Times New Roman"/>
          <w:b w:val="false"/>
          <w:i w:val="false"/>
          <w:color w:val="000000"/>
          <w:sz w:val="28"/>
        </w:rPr>
        <w:t xml:space="preserve">"____"_________19____г._________________________________________________ </w:t>
      </w:r>
      <w:r>
        <w:br/>
      </w:r>
      <w:r>
        <w:rPr>
          <w:rFonts w:ascii="Times New Roman"/>
          <w:b w:val="false"/>
          <w:i w:val="false"/>
          <w:color w:val="000000"/>
          <w:sz w:val="28"/>
        </w:rPr>
        <w:t xml:space="preserve">
                                  (подпись сотрудника инспекции) </w:t>
      </w:r>
      <w:r>
        <w:br/>
      </w:r>
      <w:r>
        <w:rPr>
          <w:rFonts w:ascii="Times New Roman"/>
          <w:b w:val="false"/>
          <w:i w:val="false"/>
          <w:color w:val="000000"/>
          <w:sz w:val="28"/>
        </w:rPr>
        <w:t xml:space="preserve">
     Постановление мне объявлено _____________"___"________19___ г. </w:t>
      </w:r>
    </w:p>
    <w:bookmarkStart w:name="z80" w:id="32"/>
    <w:p>
      <w:pPr>
        <w:spacing w:after="0"/>
        <w:ind w:left="0"/>
        <w:jc w:val="both"/>
      </w:pPr>
      <w:r>
        <w:rPr>
          <w:rFonts w:ascii="Times New Roman"/>
          <w:b w:val="false"/>
          <w:i w:val="false"/>
          <w:color w:val="000000"/>
          <w:sz w:val="28"/>
        </w:rPr>
        <w:t xml:space="preserve">
                                                             Форма № 22 </w:t>
      </w:r>
    </w:p>
    <w:bookmarkEnd w:id="32"/>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(наименование органа внутренних дел) </w:t>
      </w:r>
    </w:p>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xml:space="preserve">                   учета осужденных, которым в соответствии </w:t>
      </w:r>
      <w:r>
        <w:br/>
      </w:r>
      <w:r>
        <w:rPr>
          <w:rFonts w:ascii="Times New Roman"/>
          <w:b w:val="false"/>
          <w:i w:val="false"/>
          <w:color w:val="000000"/>
          <w:sz w:val="28"/>
        </w:rPr>
        <w:t>
</w:t>
      </w:r>
      <w:r>
        <w:rPr>
          <w:rFonts w:ascii="Times New Roman"/>
          <w:b/>
          <w:i w:val="false"/>
          <w:color w:val="000000"/>
          <w:sz w:val="28"/>
        </w:rPr>
        <w:t xml:space="preserve">           с приговором суда запрещено занимать определенные </w:t>
      </w:r>
      <w:r>
        <w:br/>
      </w:r>
      <w:r>
        <w:rPr>
          <w:rFonts w:ascii="Times New Roman"/>
          <w:b w:val="false"/>
          <w:i w:val="false"/>
          <w:color w:val="000000"/>
          <w:sz w:val="28"/>
        </w:rPr>
        <w:t>
</w:t>
      </w:r>
      <w:r>
        <w:rPr>
          <w:rFonts w:ascii="Times New Roman"/>
          <w:b/>
          <w:i w:val="false"/>
          <w:color w:val="000000"/>
          <w:sz w:val="28"/>
        </w:rPr>
        <w:t xml:space="preserve">          должности или заниматься определенной деятельностью </w:t>
      </w:r>
    </w:p>
    <w:p>
      <w:pPr>
        <w:spacing w:after="0"/>
        <w:ind w:left="0"/>
        <w:jc w:val="both"/>
      </w:pPr>
      <w:r>
        <w:rPr>
          <w:rFonts w:ascii="Times New Roman"/>
          <w:b w:val="false"/>
          <w:i w:val="false"/>
          <w:color w:val="000000"/>
          <w:sz w:val="28"/>
        </w:rPr>
        <w:t xml:space="preserve">                                             Начат "___"_________19___г. </w:t>
      </w:r>
      <w:r>
        <w:br/>
      </w:r>
      <w:r>
        <w:rPr>
          <w:rFonts w:ascii="Times New Roman"/>
          <w:b w:val="false"/>
          <w:i w:val="false"/>
          <w:color w:val="000000"/>
          <w:sz w:val="28"/>
        </w:rPr>
        <w:t xml:space="preserve">
                                           Окончен "___"_________19___г. </w:t>
      </w:r>
    </w:p>
    <w:bookmarkStart w:name="z83" w:id="33"/>
    <w:p>
      <w:pPr>
        <w:spacing w:after="0"/>
        <w:ind w:left="0"/>
        <w:jc w:val="both"/>
      </w:pPr>
      <w:r>
        <w:rPr>
          <w:rFonts w:ascii="Times New Roman"/>
          <w:b w:val="false"/>
          <w:i w:val="false"/>
          <w:color w:val="000000"/>
          <w:sz w:val="28"/>
        </w:rPr>
        <w:t xml:space="preserve">
                                                     Форма № 22 </w:t>
      </w:r>
      <w:r>
        <w:br/>
      </w:r>
      <w:r>
        <w:rPr>
          <w:rFonts w:ascii="Times New Roman"/>
          <w:b w:val="false"/>
          <w:i w:val="false"/>
          <w:color w:val="000000"/>
          <w:sz w:val="28"/>
        </w:rPr>
        <w:t xml:space="preserve">
_________________________________________________________________________ № !   Дата   !Фамилия, имя,!Место жительства, !Какие должности запрещено </w:t>
      </w:r>
      <w:r>
        <w:br/>
      </w:r>
      <w:r>
        <w:rPr>
          <w:rFonts w:ascii="Times New Roman"/>
          <w:b w:val="false"/>
          <w:i w:val="false"/>
          <w:color w:val="000000"/>
          <w:sz w:val="28"/>
        </w:rPr>
        <w:t xml:space="preserve">
п/п!постановки!отчество, год!работы, занимаемая!занимать,с какого времени </w:t>
      </w:r>
      <w:r>
        <w:br/>
      </w:r>
      <w:r>
        <w:rPr>
          <w:rFonts w:ascii="Times New Roman"/>
          <w:b w:val="false"/>
          <w:i w:val="false"/>
          <w:color w:val="000000"/>
          <w:sz w:val="28"/>
        </w:rPr>
        <w:t xml:space="preserve">
   !на учет   !рождения     !должность         !и на какой срок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(правая часть таблицы) </w:t>
      </w:r>
      <w:r>
        <w:br/>
      </w:r>
      <w:r>
        <w:rPr>
          <w:rFonts w:ascii="Times New Roman"/>
          <w:b w:val="false"/>
          <w:i w:val="false"/>
          <w:color w:val="000000"/>
          <w:sz w:val="28"/>
        </w:rPr>
        <w:t xml:space="preserve">
_________________________________________________________________________Дата направления!Дата получения!  Дата     !Меры по !Дата и   !Примечания </w:t>
      </w:r>
      <w:r>
        <w:br/>
      </w:r>
      <w:r>
        <w:rPr>
          <w:rFonts w:ascii="Times New Roman"/>
          <w:b w:val="false"/>
          <w:i w:val="false"/>
          <w:color w:val="000000"/>
          <w:sz w:val="28"/>
        </w:rPr>
        <w:t xml:space="preserve">
сообщения       !подтверждения !направления!контролю!основания!          администрации   !из            !извещения в!исполне-!снятия   !         </w:t>
      </w:r>
      <w:r>
        <w:br/>
      </w:r>
      <w:r>
        <w:rPr>
          <w:rFonts w:ascii="Times New Roman"/>
          <w:b w:val="false"/>
          <w:i w:val="false"/>
          <w:color w:val="000000"/>
          <w:sz w:val="28"/>
        </w:rPr>
        <w:t xml:space="preserve">
предприятия     !администрации !суд        !ния     !осужден- !          (учреждения,    !предприятия,  !           !пригово-!ного с   !          организации) об !организации   !           !ра, даты!учета    !          увольнении      !              !           !их про- !         !          осужденного с   !              !           !ведения,!         !          должности,      !              !           !№ прика-!         !          которая ему     !              !           !за и    !         !          запрещена       !              !           !даты    !         !          _________________________________________________________________________ </w:t>
      </w:r>
    </w:p>
    <w:bookmarkEnd w:id="33"/>
    <w:bookmarkStart w:name="z84" w:id="34"/>
    <w:p>
      <w:pPr>
        <w:spacing w:after="0"/>
        <w:ind w:left="0"/>
        <w:jc w:val="both"/>
      </w:pPr>
      <w:r>
        <w:rPr>
          <w:rFonts w:ascii="Times New Roman"/>
          <w:b w:val="false"/>
          <w:i w:val="false"/>
          <w:color w:val="000000"/>
          <w:sz w:val="28"/>
        </w:rPr>
        <w:t xml:space="preserve">
                                                     Форма № 23 </w:t>
      </w:r>
    </w:p>
    <w:bookmarkEnd w:id="34"/>
    <w:p>
      <w:pPr>
        <w:spacing w:after="0"/>
        <w:ind w:left="0"/>
        <w:jc w:val="both"/>
      </w:pPr>
      <w:r>
        <w:rPr>
          <w:rFonts w:ascii="Times New Roman"/>
          <w:b/>
          <w:i w:val="false"/>
          <w:color w:val="000000"/>
          <w:sz w:val="28"/>
        </w:rPr>
        <w:t xml:space="preserve">                              Подписка </w:t>
      </w:r>
    </w:p>
    <w:p>
      <w:pPr>
        <w:spacing w:after="0"/>
        <w:ind w:left="0"/>
        <w:jc w:val="both"/>
      </w:pPr>
      <w:r>
        <w:rPr>
          <w:rFonts w:ascii="Times New Roman"/>
          <w:b w:val="false"/>
          <w:i w:val="false"/>
          <w:color w:val="000000"/>
          <w:sz w:val="28"/>
        </w:rPr>
        <w:t xml:space="preserve">Я,___________________________________________________________________ </w:t>
      </w:r>
      <w:r>
        <w:br/>
      </w:r>
      <w:r>
        <w:rPr>
          <w:rFonts w:ascii="Times New Roman"/>
          <w:b w:val="false"/>
          <w:i w:val="false"/>
          <w:color w:val="000000"/>
          <w:sz w:val="28"/>
        </w:rPr>
        <w:t xml:space="preserve">
                    (фамилия, имя, отчество, год рождения, </w:t>
      </w:r>
      <w:r>
        <w:br/>
      </w:r>
      <w:r>
        <w:rPr>
          <w:rFonts w:ascii="Times New Roman"/>
          <w:b w:val="false"/>
          <w:i w:val="false"/>
          <w:color w:val="000000"/>
          <w:sz w:val="28"/>
        </w:rPr>
        <w:t xml:space="preserve">
_________________________________________________________________________                   место жительства, телефон) </w:t>
      </w:r>
    </w:p>
    <w:p>
      <w:pPr>
        <w:spacing w:after="0"/>
        <w:ind w:left="0"/>
        <w:jc w:val="both"/>
      </w:pPr>
      <w:r>
        <w:rPr>
          <w:rFonts w:ascii="Times New Roman"/>
          <w:b w:val="false"/>
          <w:i w:val="false"/>
          <w:color w:val="000000"/>
          <w:sz w:val="28"/>
        </w:rPr>
        <w:t xml:space="preserve">осужден(а) "___ " ________ 19____ г. ______________________________ судом </w:t>
      </w:r>
      <w:r>
        <w:br/>
      </w:r>
      <w:r>
        <w:rPr>
          <w:rFonts w:ascii="Times New Roman"/>
          <w:b w:val="false"/>
          <w:i w:val="false"/>
          <w:color w:val="000000"/>
          <w:sz w:val="28"/>
        </w:rPr>
        <w:t xml:space="preserve">
_____________________________по ст._________УК РК________________________ </w:t>
      </w:r>
      <w:r>
        <w:br/>
      </w:r>
      <w:r>
        <w:rPr>
          <w:rFonts w:ascii="Times New Roman"/>
          <w:b w:val="false"/>
          <w:i w:val="false"/>
          <w:color w:val="000000"/>
          <w:sz w:val="28"/>
        </w:rPr>
        <w:t xml:space="preserve">
(наименование города, района)                           (вид наказания) </w:t>
      </w:r>
    </w:p>
    <w:p>
      <w:pPr>
        <w:spacing w:after="0"/>
        <w:ind w:left="0"/>
        <w:jc w:val="both"/>
      </w:pPr>
      <w:r>
        <w:rPr>
          <w:rFonts w:ascii="Times New Roman"/>
          <w:b w:val="false"/>
          <w:i w:val="false"/>
          <w:color w:val="000000"/>
          <w:sz w:val="28"/>
        </w:rPr>
        <w:t xml:space="preserve">     Со статьями 28, 29 Уголовно-исполнительного кодекса Республики Казахстан ознакомлен(а) и одновременно предупрежден(а) об ответственности сообщать в органы внутренних дел и представлять по требованию инспекции документы, связанные с исполнением указанного наказания, информировать о перемене места жительства, работы, об увольнении, а также являться в инспекцию по вызову. </w:t>
      </w:r>
    </w:p>
    <w:p>
      <w:pPr>
        <w:spacing w:after="0"/>
        <w:ind w:left="0"/>
        <w:jc w:val="both"/>
      </w:pPr>
      <w:r>
        <w:rPr>
          <w:rFonts w:ascii="Times New Roman"/>
          <w:b w:val="false"/>
          <w:i w:val="false"/>
          <w:color w:val="000000"/>
          <w:sz w:val="28"/>
        </w:rPr>
        <w:t xml:space="preserve">     "_____"_______19____г.                        ___________________ </w:t>
      </w:r>
      <w:r>
        <w:br/>
      </w:r>
      <w:r>
        <w:rPr>
          <w:rFonts w:ascii="Times New Roman"/>
          <w:b w:val="false"/>
          <w:i w:val="false"/>
          <w:color w:val="000000"/>
          <w:sz w:val="28"/>
        </w:rPr>
        <w:t xml:space="preserve">
                                                   (подпись осужденного) </w:t>
      </w:r>
    </w:p>
    <w:p>
      <w:pPr>
        <w:spacing w:after="0"/>
        <w:ind w:left="0"/>
        <w:jc w:val="both"/>
      </w:pPr>
      <w:r>
        <w:rPr>
          <w:rFonts w:ascii="Times New Roman"/>
          <w:b w:val="false"/>
          <w:i w:val="false"/>
          <w:color w:val="000000"/>
          <w:sz w:val="28"/>
        </w:rPr>
        <w:t xml:space="preserve">Подписку отобрал </w:t>
      </w:r>
      <w:r>
        <w:br/>
      </w:r>
      <w:r>
        <w:rPr>
          <w:rFonts w:ascii="Times New Roman"/>
          <w:b w:val="false"/>
          <w:i w:val="false"/>
          <w:color w:val="000000"/>
          <w:sz w:val="28"/>
        </w:rPr>
        <w:t xml:space="preserve">
инспектор_________________                         _____________________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"____"__________19____г. </w:t>
      </w:r>
    </w:p>
    <w:bookmarkStart w:name="z85" w:id="35"/>
    <w:p>
      <w:pPr>
        <w:spacing w:after="0"/>
        <w:ind w:left="0"/>
        <w:jc w:val="both"/>
      </w:pPr>
      <w:r>
        <w:rPr>
          <w:rFonts w:ascii="Times New Roman"/>
          <w:b w:val="false"/>
          <w:i w:val="false"/>
          <w:color w:val="000000"/>
          <w:sz w:val="28"/>
        </w:rPr>
        <w:t xml:space="preserve">
                                                    форма № 24 </w:t>
      </w:r>
    </w:p>
    <w:bookmarkEnd w:id="35"/>
    <w:p>
      <w:pPr>
        <w:spacing w:after="0"/>
        <w:ind w:left="0"/>
        <w:jc w:val="both"/>
      </w:pPr>
      <w:r>
        <w:rPr>
          <w:rFonts w:ascii="Times New Roman"/>
          <w:b w:val="false"/>
          <w:i w:val="false"/>
          <w:color w:val="000000"/>
          <w:sz w:val="28"/>
        </w:rPr>
        <w:t xml:space="preserve">Место </w:t>
      </w:r>
      <w:r>
        <w:br/>
      </w:r>
      <w:r>
        <w:rPr>
          <w:rFonts w:ascii="Times New Roman"/>
          <w:b w:val="false"/>
          <w:i w:val="false"/>
          <w:color w:val="000000"/>
          <w:sz w:val="28"/>
        </w:rPr>
        <w:t xml:space="preserve">
для штампа                 _____________________________________________ </w:t>
      </w:r>
      <w:r>
        <w:br/>
      </w:r>
      <w:r>
        <w:rPr>
          <w:rFonts w:ascii="Times New Roman"/>
          <w:b w:val="false"/>
          <w:i w:val="false"/>
          <w:color w:val="000000"/>
          <w:sz w:val="28"/>
        </w:rPr>
        <w:t xml:space="preserve">
                             (должность руководителя, организация, адрес) </w:t>
      </w:r>
    </w:p>
    <w:p>
      <w:pPr>
        <w:spacing w:after="0"/>
        <w:ind w:left="0"/>
        <w:jc w:val="both"/>
      </w:pPr>
      <w:r>
        <w:rPr>
          <w:rFonts w:ascii="Times New Roman"/>
          <w:b/>
          <w:i w:val="false"/>
          <w:color w:val="000000"/>
          <w:sz w:val="28"/>
        </w:rPr>
        <w:t xml:space="preserve">                                  Извещение </w:t>
      </w:r>
    </w:p>
    <w:p>
      <w:pPr>
        <w:spacing w:after="0"/>
        <w:ind w:left="0"/>
        <w:jc w:val="both"/>
      </w:pPr>
      <w:r>
        <w:rPr>
          <w:rFonts w:ascii="Times New Roman"/>
          <w:b w:val="false"/>
          <w:i w:val="false"/>
          <w:color w:val="000000"/>
          <w:sz w:val="28"/>
        </w:rPr>
        <w:t xml:space="preserve">Уголовно-исполнительная инспекция_____________________________________ОВД </w:t>
      </w:r>
      <w:r>
        <w:br/>
      </w:r>
      <w:r>
        <w:rPr>
          <w:rFonts w:ascii="Times New Roman"/>
          <w:b w:val="false"/>
          <w:i w:val="false"/>
          <w:color w:val="000000"/>
          <w:sz w:val="28"/>
        </w:rPr>
        <w:t xml:space="preserve">
                                     (горрайорган внутренних дел) </w:t>
      </w:r>
      <w:r>
        <w:br/>
      </w:r>
      <w:r>
        <w:rPr>
          <w:rFonts w:ascii="Times New Roman"/>
          <w:b w:val="false"/>
          <w:i w:val="false"/>
          <w:color w:val="000000"/>
          <w:sz w:val="28"/>
        </w:rPr>
        <w:t xml:space="preserve">
направляет копию приговора __________________________________________суда </w:t>
      </w:r>
      <w:r>
        <w:br/>
      </w:r>
      <w:r>
        <w:rPr>
          <w:rFonts w:ascii="Times New Roman"/>
          <w:b w:val="false"/>
          <w:i w:val="false"/>
          <w:color w:val="000000"/>
          <w:sz w:val="28"/>
        </w:rPr>
        <w:t xml:space="preserve">
                                     (наименование суда) </w:t>
      </w:r>
      <w:r>
        <w:br/>
      </w:r>
      <w:r>
        <w:rPr>
          <w:rFonts w:ascii="Times New Roman"/>
          <w:b w:val="false"/>
          <w:i w:val="false"/>
          <w:color w:val="000000"/>
          <w:sz w:val="28"/>
        </w:rPr>
        <w:t xml:space="preserve">
на гр-на(ку)____________________________________________________________ </w:t>
      </w:r>
      <w:r>
        <w:br/>
      </w:r>
      <w:r>
        <w:rPr>
          <w:rFonts w:ascii="Times New Roman"/>
          <w:b w:val="false"/>
          <w:i w:val="false"/>
          <w:color w:val="000000"/>
          <w:sz w:val="28"/>
        </w:rPr>
        <w:t xml:space="preserve">
                       (фамилия, имя, отчество, год рождения) </w:t>
      </w:r>
      <w:r>
        <w:br/>
      </w:r>
      <w:r>
        <w:rPr>
          <w:rFonts w:ascii="Times New Roman"/>
          <w:b w:val="false"/>
          <w:i w:val="false"/>
          <w:color w:val="000000"/>
          <w:sz w:val="28"/>
        </w:rPr>
        <w:t xml:space="preserve">
работающего(ей)__________________________________________________________                              (должность, место работы) </w:t>
      </w:r>
      <w:r>
        <w:br/>
      </w:r>
      <w:r>
        <w:rPr>
          <w:rFonts w:ascii="Times New Roman"/>
          <w:b w:val="false"/>
          <w:i w:val="false"/>
          <w:color w:val="000000"/>
          <w:sz w:val="28"/>
        </w:rPr>
        <w:t xml:space="preserve">
осужденного(ой) "____" ___________19____г.     по ст._______ УК РК </w:t>
      </w:r>
      <w:r>
        <w:br/>
      </w:r>
      <w:r>
        <w:rPr>
          <w:rFonts w:ascii="Times New Roman"/>
          <w:b w:val="false"/>
          <w:i w:val="false"/>
          <w:color w:val="000000"/>
          <w:sz w:val="28"/>
        </w:rPr>
        <w:t xml:space="preserve">
к____г. к лишению права ______________________________________________ </w:t>
      </w:r>
      <w:r>
        <w:br/>
      </w:r>
      <w:r>
        <w:rPr>
          <w:rFonts w:ascii="Times New Roman"/>
          <w:b w:val="false"/>
          <w:i w:val="false"/>
          <w:color w:val="000000"/>
          <w:sz w:val="28"/>
        </w:rPr>
        <w:t xml:space="preserve">
                     (указывается какая должность и каким видом </w:t>
      </w:r>
      <w:r>
        <w:br/>
      </w:r>
      <w:r>
        <w:rPr>
          <w:rFonts w:ascii="Times New Roman"/>
          <w:b w:val="false"/>
          <w:i w:val="false"/>
          <w:color w:val="000000"/>
          <w:sz w:val="28"/>
        </w:rPr>
        <w:t xml:space="preserve">
_________________________________________________________________________                   деятельности запрещено заниматься)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соответствии со ст.25 Уголовно-исполнительного кодекса Республики Казахстан на администрацию организации, в которой работает осужденный, возложены следующие обязанности: </w:t>
      </w:r>
      <w:r>
        <w:br/>
      </w:r>
      <w:r>
        <w:rPr>
          <w:rFonts w:ascii="Times New Roman"/>
          <w:b w:val="false"/>
          <w:i w:val="false"/>
          <w:color w:val="000000"/>
          <w:sz w:val="28"/>
        </w:rPr>
        <w:t xml:space="preserve">
      не позднее 3-х дней после получения копии приговора суда или извещения уголовно-исполнительной инспекции освободить осужденного от должности или того вида деятельности, права на занятие которой он лишен; </w:t>
      </w:r>
      <w:r>
        <w:br/>
      </w:r>
      <w:r>
        <w:rPr>
          <w:rFonts w:ascii="Times New Roman"/>
          <w:b w:val="false"/>
          <w:i w:val="false"/>
          <w:color w:val="000000"/>
          <w:sz w:val="28"/>
        </w:rPr>
        <w:t xml:space="preserve">
      внести в трудовую книжку осужденного запись о том, на каком основании, на какой срок и какую должность он лишен права занимать или какой деятельностью лишен права заниматься; </w:t>
      </w:r>
      <w:r>
        <w:br/>
      </w:r>
      <w:r>
        <w:rPr>
          <w:rFonts w:ascii="Times New Roman"/>
          <w:b w:val="false"/>
          <w:i w:val="false"/>
          <w:color w:val="000000"/>
          <w:sz w:val="28"/>
        </w:rPr>
        <w:t xml:space="preserve">
      направить в уголовно-исполнительную инспекцию сообщение о выполнении требований приговора суда; </w:t>
      </w:r>
      <w:r>
        <w:br/>
      </w:r>
      <w:r>
        <w:rPr>
          <w:rFonts w:ascii="Times New Roman"/>
          <w:b w:val="false"/>
          <w:i w:val="false"/>
          <w:color w:val="000000"/>
          <w:sz w:val="28"/>
        </w:rPr>
        <w:t xml:space="preserve">
      предоставлять по требованию уголовно-исполнительной инспекции документы, связанные с исполнением наказания; </w:t>
      </w:r>
      <w:r>
        <w:br/>
      </w:r>
      <w:r>
        <w:rPr>
          <w:rFonts w:ascii="Times New Roman"/>
          <w:b w:val="false"/>
          <w:i w:val="false"/>
          <w:color w:val="000000"/>
          <w:sz w:val="28"/>
        </w:rPr>
        <w:t xml:space="preserve">
      в случаях изменения или прекращения трудового договора с осужденным в 3-х дневный срок сообщить об этом в уголовно-исполнительную инспекцию. </w:t>
      </w:r>
    </w:p>
    <w:p>
      <w:pPr>
        <w:spacing w:after="0"/>
        <w:ind w:left="0"/>
        <w:jc w:val="both"/>
      </w:pPr>
      <w:r>
        <w:rPr>
          <w:rFonts w:ascii="Times New Roman"/>
          <w:b w:val="false"/>
          <w:i w:val="false"/>
          <w:color w:val="000000"/>
          <w:sz w:val="28"/>
        </w:rPr>
        <w:t xml:space="preserve">                                            (оборотная сторона ф.24) </w:t>
      </w:r>
    </w:p>
    <w:p>
      <w:pPr>
        <w:spacing w:after="0"/>
        <w:ind w:left="0"/>
        <w:jc w:val="both"/>
      </w:pPr>
      <w:r>
        <w:rPr>
          <w:rFonts w:ascii="Times New Roman"/>
          <w:b w:val="false"/>
          <w:i w:val="false"/>
          <w:color w:val="000000"/>
          <w:sz w:val="28"/>
        </w:rPr>
        <w:t xml:space="preserve">     Требования приговора суда обязательны для администрации организаций. За неисполнение приговора суда должностные лица организаций несут ответственность в соответствии со статьей 362 Уголовного кодекса  Республики Казахстан. </w:t>
      </w:r>
    </w:p>
    <w:p>
      <w:pPr>
        <w:spacing w:after="0"/>
        <w:ind w:left="0"/>
        <w:jc w:val="both"/>
      </w:pPr>
      <w:r>
        <w:rPr>
          <w:rFonts w:ascii="Times New Roman"/>
          <w:b w:val="false"/>
          <w:i w:val="false"/>
          <w:color w:val="000000"/>
          <w:sz w:val="28"/>
        </w:rPr>
        <w:t xml:space="preserve">     Приложение: копия приговора на ________________ листах. </w:t>
      </w:r>
    </w:p>
    <w:p>
      <w:pPr>
        <w:spacing w:after="0"/>
        <w:ind w:left="0"/>
        <w:jc w:val="both"/>
      </w:pPr>
      <w:r>
        <w:rPr>
          <w:rFonts w:ascii="Times New Roman"/>
          <w:b w:val="false"/>
          <w:i w:val="false"/>
          <w:color w:val="000000"/>
          <w:sz w:val="28"/>
        </w:rPr>
        <w:t xml:space="preserve">     Начальник инспекции </w:t>
      </w:r>
      <w:r>
        <w:br/>
      </w:r>
      <w:r>
        <w:rPr>
          <w:rFonts w:ascii="Times New Roman"/>
          <w:b w:val="false"/>
          <w:i w:val="false"/>
          <w:color w:val="000000"/>
          <w:sz w:val="28"/>
        </w:rPr>
        <w:t xml:space="preserve">
_____________________________ОВД               __________________________ </w:t>
      </w:r>
      <w:r>
        <w:br/>
      </w:r>
      <w:r>
        <w:rPr>
          <w:rFonts w:ascii="Times New Roman"/>
          <w:b w:val="false"/>
          <w:i w:val="false"/>
          <w:color w:val="000000"/>
          <w:sz w:val="28"/>
        </w:rPr>
        <w:t xml:space="preserve">
                                                     (подпись, фамилия) </w:t>
      </w:r>
    </w:p>
    <w:p>
      <w:pPr>
        <w:spacing w:after="0"/>
        <w:ind w:left="0"/>
        <w:jc w:val="both"/>
      </w:pPr>
      <w:r>
        <w:rPr>
          <w:rFonts w:ascii="Times New Roman"/>
          <w:b w:val="false"/>
          <w:i w:val="false"/>
          <w:color w:val="000000"/>
          <w:sz w:val="28"/>
        </w:rPr>
        <w:t xml:space="preserve">                                              "____"____________19_____Г. </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__________________________(отрывной талон)______________________________ </w:t>
      </w:r>
      <w:r>
        <w:br/>
      </w:r>
      <w:r>
        <w:rPr>
          <w:rFonts w:ascii="Times New Roman"/>
          <w:b w:val="false"/>
          <w:i w:val="false"/>
          <w:color w:val="000000"/>
          <w:sz w:val="28"/>
        </w:rPr>
        <w:t xml:space="preserve">
     (заполнить и выслать в трехдневный срок после освобождения </w:t>
      </w:r>
      <w:r>
        <w:br/>
      </w:r>
      <w:r>
        <w:rPr>
          <w:rFonts w:ascii="Times New Roman"/>
          <w:b w:val="false"/>
          <w:i w:val="false"/>
          <w:color w:val="000000"/>
          <w:sz w:val="28"/>
        </w:rPr>
        <w:t xml:space="preserve">
                 осужденного от занимаемой должности) </w:t>
      </w:r>
    </w:p>
    <w:p>
      <w:pPr>
        <w:spacing w:after="0"/>
        <w:ind w:left="0"/>
        <w:jc w:val="both"/>
      </w:pPr>
      <w:r>
        <w:rPr>
          <w:rFonts w:ascii="Times New Roman"/>
          <w:b w:val="false"/>
          <w:i w:val="false"/>
          <w:color w:val="000000"/>
          <w:sz w:val="28"/>
        </w:rPr>
        <w:t xml:space="preserve">     На № ____ от "_____" ____________ 19_____г. </w:t>
      </w:r>
    </w:p>
    <w:p>
      <w:pPr>
        <w:spacing w:after="0"/>
        <w:ind w:left="0"/>
        <w:jc w:val="both"/>
      </w:pPr>
      <w:r>
        <w:rPr>
          <w:rFonts w:ascii="Times New Roman"/>
          <w:b w:val="false"/>
          <w:i w:val="false"/>
          <w:color w:val="000000"/>
          <w:sz w:val="28"/>
        </w:rPr>
        <w:t xml:space="preserve">     В уголовно-исполнительную инспекцию </w:t>
      </w:r>
      <w:r>
        <w:br/>
      </w:r>
      <w:r>
        <w:rPr>
          <w:rFonts w:ascii="Times New Roman"/>
          <w:b w:val="false"/>
          <w:i w:val="false"/>
          <w:color w:val="000000"/>
          <w:sz w:val="28"/>
        </w:rPr>
        <w:t xml:space="preserve">
     _________________________________ОВД </w:t>
      </w:r>
    </w:p>
    <w:p>
      <w:pPr>
        <w:spacing w:after="0"/>
        <w:ind w:left="0"/>
        <w:jc w:val="both"/>
      </w:pPr>
      <w:r>
        <w:rPr>
          <w:rFonts w:ascii="Times New Roman"/>
          <w:b w:val="false"/>
          <w:i w:val="false"/>
          <w:color w:val="000000"/>
          <w:sz w:val="28"/>
        </w:rPr>
        <w:t xml:space="preserve">     Сообщаю, что гр-н(ка) ______________________________________________ </w:t>
      </w:r>
      <w:r>
        <w:br/>
      </w:r>
      <w:r>
        <w:rPr>
          <w:rFonts w:ascii="Times New Roman"/>
          <w:b w:val="false"/>
          <w:i w:val="false"/>
          <w:color w:val="000000"/>
          <w:sz w:val="28"/>
        </w:rPr>
        <w:t xml:space="preserve">
осужденный(ая) "____"__________19____г. ___________________________судом </w:t>
      </w:r>
      <w:r>
        <w:br/>
      </w:r>
      <w:r>
        <w:rPr>
          <w:rFonts w:ascii="Times New Roman"/>
          <w:b w:val="false"/>
          <w:i w:val="false"/>
          <w:color w:val="000000"/>
          <w:sz w:val="28"/>
        </w:rPr>
        <w:t xml:space="preserve">
по ст._______УК РК к </w:t>
      </w:r>
      <w:r>
        <w:br/>
      </w: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xml:space="preserve">     Приказом №______ от "_____" ___________ 19____г. освобожден(а) от </w:t>
      </w:r>
    </w:p>
    <w:p>
      <w:pPr>
        <w:spacing w:after="0"/>
        <w:ind w:left="0"/>
        <w:jc w:val="both"/>
      </w:pPr>
      <w:r>
        <w:rPr>
          <w:rFonts w:ascii="Times New Roman"/>
          <w:b w:val="false"/>
          <w:i w:val="false"/>
          <w:color w:val="000000"/>
          <w:sz w:val="28"/>
        </w:rPr>
        <w:t xml:space="preserve">запрещенной должности (деятельности) и в настоящее время______________ </w:t>
      </w:r>
      <w:r>
        <w:br/>
      </w:r>
      <w:r>
        <w:rPr>
          <w:rFonts w:ascii="Times New Roman"/>
          <w:b w:val="false"/>
          <w:i w:val="false"/>
          <w:color w:val="000000"/>
          <w:sz w:val="28"/>
        </w:rPr>
        <w:t xml:space="preserve">
_________________________________________________________________________                           (указать новую должность) </w:t>
      </w:r>
      <w:r>
        <w:br/>
      </w:r>
      <w:r>
        <w:rPr>
          <w:rFonts w:ascii="Times New Roman"/>
          <w:b w:val="false"/>
          <w:i w:val="false"/>
          <w:color w:val="000000"/>
          <w:sz w:val="28"/>
        </w:rPr>
        <w:t xml:space="preserve">
о чем сделана соответствующая запись в трудовой книжке. </w:t>
      </w:r>
    </w:p>
    <w:p>
      <w:pPr>
        <w:spacing w:after="0"/>
        <w:ind w:left="0"/>
        <w:jc w:val="both"/>
      </w:pPr>
      <w:r>
        <w:rPr>
          <w:rFonts w:ascii="Times New Roman"/>
          <w:b w:val="false"/>
          <w:i w:val="false"/>
          <w:color w:val="000000"/>
          <w:sz w:val="28"/>
        </w:rPr>
        <w:t xml:space="preserve">  "____"___________19_____г.   __________________________________________ </w:t>
      </w:r>
      <w:r>
        <w:br/>
      </w:r>
      <w:r>
        <w:rPr>
          <w:rFonts w:ascii="Times New Roman"/>
          <w:b w:val="false"/>
          <w:i w:val="false"/>
          <w:color w:val="000000"/>
          <w:sz w:val="28"/>
        </w:rPr>
        <w:t xml:space="preserve">
                                    (должность, фамилия, подпись) </w:t>
      </w:r>
    </w:p>
    <w:p>
      <w:pPr>
        <w:spacing w:after="0"/>
        <w:ind w:left="0"/>
        <w:jc w:val="both"/>
      </w:pPr>
      <w:r>
        <w:rPr>
          <w:rFonts w:ascii="Times New Roman"/>
          <w:b w:val="false"/>
          <w:i w:val="false"/>
          <w:color w:val="000000"/>
          <w:sz w:val="28"/>
        </w:rPr>
        <w:t xml:space="preserve">     М.П. </w:t>
      </w:r>
    </w:p>
    <w:bookmarkStart w:name="z86" w:id="36"/>
    <w:p>
      <w:pPr>
        <w:spacing w:after="0"/>
        <w:ind w:left="0"/>
        <w:jc w:val="both"/>
      </w:pPr>
      <w:r>
        <w:rPr>
          <w:rFonts w:ascii="Times New Roman"/>
          <w:b w:val="false"/>
          <w:i w:val="false"/>
          <w:color w:val="000000"/>
          <w:sz w:val="28"/>
        </w:rPr>
        <w:t xml:space="preserve">
                                                       Форма № 25 </w:t>
      </w:r>
    </w:p>
    <w:bookmarkEnd w:id="36"/>
    <w:p>
      <w:pPr>
        <w:spacing w:after="0"/>
        <w:ind w:left="0"/>
        <w:jc w:val="both"/>
      </w:pP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(наименование предприятия, учреж- </w:t>
      </w:r>
      <w:r>
        <w:br/>
      </w:r>
      <w:r>
        <w:rPr>
          <w:rFonts w:ascii="Times New Roman"/>
          <w:b w:val="false"/>
          <w:i w:val="false"/>
          <w:color w:val="000000"/>
          <w:sz w:val="28"/>
        </w:rPr>
        <w:t xml:space="preserve">
                                       _________________________________                                     дения, организации, адрес, фамилия,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инициалы руководителя) </w:t>
      </w:r>
    </w:p>
    <w:p>
      <w:pPr>
        <w:spacing w:after="0"/>
        <w:ind w:left="0"/>
        <w:jc w:val="both"/>
      </w:pPr>
      <w:r>
        <w:rPr>
          <w:rFonts w:ascii="Times New Roman"/>
          <w:b/>
          <w:i w:val="false"/>
          <w:color w:val="000000"/>
          <w:sz w:val="28"/>
        </w:rPr>
        <w:t xml:space="preserve">                             Представление </w:t>
      </w:r>
    </w:p>
    <w:p>
      <w:pPr>
        <w:spacing w:after="0"/>
        <w:ind w:left="0"/>
        <w:jc w:val="both"/>
      </w:pPr>
      <w:r>
        <w:rPr>
          <w:rFonts w:ascii="Times New Roman"/>
          <w:b w:val="false"/>
          <w:i w:val="false"/>
          <w:color w:val="000000"/>
          <w:sz w:val="28"/>
        </w:rPr>
        <w:t xml:space="preserve">     В соответствии с приговором_______________________________________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(наименование суда) </w:t>
      </w:r>
      <w:r>
        <w:br/>
      </w:r>
      <w:r>
        <w:rPr>
          <w:rFonts w:ascii="Times New Roman"/>
          <w:b w:val="false"/>
          <w:i w:val="false"/>
          <w:color w:val="000000"/>
          <w:sz w:val="28"/>
        </w:rPr>
        <w:t xml:space="preserve">
гр-ну(ке)_________________________________________________________________________________________________________________________________________           (указывается, какие должности запрещено занимать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или какой деятельностью запрещено заниматься) </w:t>
      </w:r>
    </w:p>
    <w:p>
      <w:pPr>
        <w:spacing w:after="0"/>
        <w:ind w:left="0"/>
        <w:jc w:val="both"/>
      </w:pPr>
      <w:r>
        <w:rPr>
          <w:rFonts w:ascii="Times New Roman"/>
          <w:b w:val="false"/>
          <w:i w:val="false"/>
          <w:color w:val="000000"/>
          <w:sz w:val="28"/>
        </w:rPr>
        <w:t xml:space="preserve">     Проверкой установлено, что в нарушение Инструкции о порядке </w:t>
      </w:r>
      <w:r>
        <w:br/>
      </w:r>
      <w:r>
        <w:rPr>
          <w:rFonts w:ascii="Times New Roman"/>
          <w:b w:val="false"/>
          <w:i w:val="false"/>
          <w:color w:val="000000"/>
          <w:sz w:val="28"/>
        </w:rPr>
        <w:t xml:space="preserve">
осуществления контроля органов внутренних дел за исполнением наказания в </w:t>
      </w:r>
      <w:r>
        <w:br/>
      </w:r>
      <w:r>
        <w:rPr>
          <w:rFonts w:ascii="Times New Roman"/>
          <w:b w:val="false"/>
          <w:i w:val="false"/>
          <w:color w:val="000000"/>
          <w:sz w:val="28"/>
        </w:rPr>
        <w:t xml:space="preserve">
виде лишения права занимать определенную должность или заниматься </w:t>
      </w:r>
      <w:r>
        <w:br/>
      </w:r>
      <w:r>
        <w:rPr>
          <w:rFonts w:ascii="Times New Roman"/>
          <w:b w:val="false"/>
          <w:i w:val="false"/>
          <w:color w:val="000000"/>
          <w:sz w:val="28"/>
        </w:rPr>
        <w:t xml:space="preserve">
определенной деятельностью, ____________________________________________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(указывается в какой части не исполняется приговор суда) </w:t>
      </w:r>
      <w:r>
        <w:br/>
      </w: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Предлагаю немедленно обеспечить исполнение приговора суда, о чем в 10-дневный срок проинформировать отдел (отделение) уголовно-исполнительной инспекции ____________ органа внутренних дел. </w:t>
      </w:r>
    </w:p>
    <w:p>
      <w:pPr>
        <w:spacing w:after="0"/>
        <w:ind w:left="0"/>
        <w:jc w:val="both"/>
      </w:pPr>
      <w:r>
        <w:rPr>
          <w:rFonts w:ascii="Times New Roman"/>
          <w:b w:val="false"/>
          <w:i w:val="false"/>
          <w:color w:val="000000"/>
          <w:sz w:val="28"/>
        </w:rPr>
        <w:t xml:space="preserve">           Начальник _____________________________________ </w:t>
      </w:r>
      <w:r>
        <w:br/>
      </w:r>
      <w:r>
        <w:rPr>
          <w:rFonts w:ascii="Times New Roman"/>
          <w:b w:val="false"/>
          <w:i w:val="false"/>
          <w:color w:val="000000"/>
          <w:sz w:val="28"/>
        </w:rPr>
        <w:t xml:space="preserve">
                     (наименование органа внутренних дел,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звание, ф.и.о.) </w:t>
      </w:r>
      <w:r>
        <w:br/>
      </w:r>
      <w:r>
        <w:rPr>
          <w:rFonts w:ascii="Times New Roman"/>
          <w:b w:val="false"/>
          <w:i w:val="false"/>
          <w:color w:val="000000"/>
          <w:sz w:val="28"/>
        </w:rPr>
        <w:t xml:space="preserve">
                      "___"________19___ г.________________ </w:t>
      </w:r>
      <w:r>
        <w:br/>
      </w:r>
      <w:r>
        <w:rPr>
          <w:rFonts w:ascii="Times New Roman"/>
          <w:b w:val="false"/>
          <w:i w:val="false"/>
          <w:color w:val="000000"/>
          <w:sz w:val="28"/>
        </w:rPr>
        <w:t xml:space="preserve">
                                                подпись   </w:t>
      </w:r>
    </w:p>
    <w:bookmarkStart w:name="z87" w:id="37"/>
    <w:p>
      <w:pPr>
        <w:spacing w:after="0"/>
        <w:ind w:left="0"/>
        <w:jc w:val="both"/>
      </w:pPr>
      <w:r>
        <w:rPr>
          <w:rFonts w:ascii="Times New Roman"/>
          <w:b w:val="false"/>
          <w:i w:val="false"/>
          <w:color w:val="000000"/>
          <w:sz w:val="28"/>
        </w:rPr>
        <w:t xml:space="preserve">
                                                        Форма № 26 </w:t>
      </w:r>
    </w:p>
    <w:bookmarkEnd w:id="37"/>
    <w:p>
      <w:pPr>
        <w:spacing w:after="0"/>
        <w:ind w:left="0"/>
        <w:jc w:val="both"/>
      </w:pPr>
      <w:r>
        <w:rPr>
          <w:rFonts w:ascii="Times New Roman"/>
          <w:b w:val="false"/>
          <w:i w:val="false"/>
          <w:color w:val="000000"/>
          <w:sz w:val="28"/>
        </w:rPr>
        <w:t xml:space="preserve">                                   Начальнику___________________________ </w:t>
      </w:r>
      <w:r>
        <w:br/>
      </w:r>
      <w:r>
        <w:rPr>
          <w:rFonts w:ascii="Times New Roman"/>
          <w:b w:val="false"/>
          <w:i w:val="false"/>
          <w:color w:val="000000"/>
          <w:sz w:val="28"/>
        </w:rPr>
        <w:t xml:space="preserve">
                                                (указывается орган,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ведающий выдачей и аннулированием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разрешений на занятие определенными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видами деятельности) </w:t>
      </w:r>
    </w:p>
    <w:p>
      <w:pPr>
        <w:spacing w:after="0"/>
        <w:ind w:left="0"/>
        <w:jc w:val="both"/>
      </w:pPr>
      <w:r>
        <w:rPr>
          <w:rFonts w:ascii="Times New Roman"/>
          <w:b/>
          <w:i w:val="false"/>
          <w:color w:val="000000"/>
          <w:sz w:val="28"/>
        </w:rPr>
        <w:t xml:space="preserve">                             Представление </w:t>
      </w:r>
      <w:r>
        <w:br/>
      </w:r>
      <w:r>
        <w:rPr>
          <w:rFonts w:ascii="Times New Roman"/>
          <w:b w:val="false"/>
          <w:i w:val="false"/>
          <w:color w:val="000000"/>
          <w:sz w:val="28"/>
        </w:rPr>
        <w:t>
</w:t>
      </w:r>
      <w:r>
        <w:rPr>
          <w:rFonts w:ascii="Times New Roman"/>
          <w:b/>
          <w:i w:val="false"/>
          <w:color w:val="000000"/>
          <w:sz w:val="28"/>
        </w:rPr>
        <w:t xml:space="preserve">                      об аннулировании разрешения </w:t>
      </w:r>
    </w:p>
    <w:p>
      <w:pPr>
        <w:spacing w:after="0"/>
        <w:ind w:left="0"/>
        <w:jc w:val="both"/>
      </w:pPr>
      <w:r>
        <w:rPr>
          <w:rFonts w:ascii="Times New Roman"/>
          <w:b w:val="false"/>
          <w:i w:val="false"/>
          <w:color w:val="000000"/>
          <w:sz w:val="28"/>
        </w:rPr>
        <w:t xml:space="preserve">Судом________________________________________________________________ </w:t>
      </w:r>
      <w:r>
        <w:br/>
      </w:r>
      <w:r>
        <w:rPr>
          <w:rFonts w:ascii="Times New Roman"/>
          <w:b w:val="false"/>
          <w:i w:val="false"/>
          <w:color w:val="000000"/>
          <w:sz w:val="28"/>
        </w:rPr>
        <w:t xml:space="preserve">
                            (наименование города, района) </w:t>
      </w:r>
      <w:r>
        <w:br/>
      </w:r>
      <w:r>
        <w:rPr>
          <w:rFonts w:ascii="Times New Roman"/>
          <w:b w:val="false"/>
          <w:i w:val="false"/>
          <w:color w:val="000000"/>
          <w:sz w:val="28"/>
        </w:rPr>
        <w:t xml:space="preserve">
"____"__________19_____г., по ст._________ УК Республики Казахстан, </w:t>
      </w:r>
      <w:r>
        <w:br/>
      </w:r>
      <w:r>
        <w:rPr>
          <w:rFonts w:ascii="Times New Roman"/>
          <w:b w:val="false"/>
          <w:i w:val="false"/>
          <w:color w:val="000000"/>
          <w:sz w:val="28"/>
        </w:rPr>
        <w:t xml:space="preserve">
гражданину(ке)___________________________________________________________ </w:t>
      </w:r>
      <w:r>
        <w:br/>
      </w:r>
      <w:r>
        <w:rPr>
          <w:rFonts w:ascii="Times New Roman"/>
          <w:b w:val="false"/>
          <w:i w:val="false"/>
          <w:color w:val="000000"/>
          <w:sz w:val="28"/>
        </w:rPr>
        <w:t xml:space="preserve">
                    (фамилия, имя, отчество, год рождения) </w:t>
      </w:r>
      <w:r>
        <w:br/>
      </w:r>
      <w:r>
        <w:rPr>
          <w:rFonts w:ascii="Times New Roman"/>
          <w:b w:val="false"/>
          <w:i w:val="false"/>
          <w:color w:val="000000"/>
          <w:sz w:val="28"/>
        </w:rPr>
        <w:t xml:space="preserve">
запрещено заниматься____________________________________________________ </w:t>
      </w:r>
      <w:r>
        <w:br/>
      </w:r>
      <w:r>
        <w:rPr>
          <w:rFonts w:ascii="Times New Roman"/>
          <w:b w:val="false"/>
          <w:i w:val="false"/>
          <w:color w:val="000000"/>
          <w:sz w:val="28"/>
        </w:rPr>
        <w:t xml:space="preserve">
                        (указывается вид деятельности </w:t>
      </w:r>
      <w:r>
        <w:br/>
      </w:r>
      <w:r>
        <w:rPr>
          <w:rFonts w:ascii="Times New Roman"/>
          <w:b w:val="false"/>
          <w:i w:val="false"/>
          <w:color w:val="000000"/>
          <w:sz w:val="28"/>
        </w:rPr>
        <w:t xml:space="preserve">
_________________________________________________________________________                            и на какой срок) </w:t>
      </w:r>
    </w:p>
    <w:p>
      <w:pPr>
        <w:spacing w:after="0"/>
        <w:ind w:left="0"/>
        <w:jc w:val="both"/>
      </w:pPr>
      <w:r>
        <w:rPr>
          <w:rFonts w:ascii="Times New Roman"/>
          <w:b w:val="false"/>
          <w:i w:val="false"/>
          <w:color w:val="000000"/>
          <w:sz w:val="28"/>
        </w:rPr>
        <w:t xml:space="preserve">     В связи с этим в соответствии и со ст.26 Уголовно-исполнительного </w:t>
      </w:r>
    </w:p>
    <w:p>
      <w:pPr>
        <w:spacing w:after="0"/>
        <w:ind w:left="0"/>
        <w:jc w:val="both"/>
      </w:pPr>
      <w:r>
        <w:rPr>
          <w:rFonts w:ascii="Times New Roman"/>
          <w:b w:val="false"/>
          <w:i w:val="false"/>
          <w:color w:val="000000"/>
          <w:sz w:val="28"/>
        </w:rPr>
        <w:t xml:space="preserve">кодекса Республики Казахстан Вы обязаны отозвать и аннулировать выданное </w:t>
      </w:r>
    </w:p>
    <w:p>
      <w:pPr>
        <w:spacing w:after="0"/>
        <w:ind w:left="0"/>
        <w:jc w:val="both"/>
      </w:pPr>
      <w:r>
        <w:rPr>
          <w:rFonts w:ascii="Times New Roman"/>
          <w:b w:val="false"/>
          <w:i w:val="false"/>
          <w:color w:val="000000"/>
          <w:sz w:val="28"/>
        </w:rPr>
        <w:t xml:space="preserve">ранее разрешение на _________________________________________________ </w:t>
      </w:r>
      <w:r>
        <w:br/>
      </w:r>
      <w:r>
        <w:rPr>
          <w:rFonts w:ascii="Times New Roman"/>
          <w:b w:val="false"/>
          <w:i w:val="false"/>
          <w:color w:val="000000"/>
          <w:sz w:val="28"/>
        </w:rPr>
        <w:t xml:space="preserve">
                                   (вид деятельности) </w:t>
      </w:r>
      <w:r>
        <w:br/>
      </w:r>
      <w:r>
        <w:rPr>
          <w:rFonts w:ascii="Times New Roman"/>
          <w:b w:val="false"/>
          <w:i w:val="false"/>
          <w:color w:val="000000"/>
          <w:sz w:val="28"/>
        </w:rPr>
        <w:t xml:space="preserve">
гр-ну(ке)____________________________________________________________ </w:t>
      </w:r>
      <w:r>
        <w:br/>
      </w:r>
      <w:r>
        <w:rPr>
          <w:rFonts w:ascii="Times New Roman"/>
          <w:b w:val="false"/>
          <w:i w:val="false"/>
          <w:color w:val="000000"/>
          <w:sz w:val="28"/>
        </w:rPr>
        <w:t xml:space="preserve">
                                   (ф.и.о.) </w:t>
      </w:r>
    </w:p>
    <w:p>
      <w:pPr>
        <w:spacing w:after="0"/>
        <w:ind w:left="0"/>
        <w:jc w:val="both"/>
      </w:pPr>
      <w:r>
        <w:rPr>
          <w:rFonts w:ascii="Times New Roman"/>
          <w:b w:val="false"/>
          <w:i w:val="false"/>
          <w:color w:val="000000"/>
          <w:sz w:val="28"/>
        </w:rPr>
        <w:t xml:space="preserve">и до окончания срока наказания не выдавать нового разрешения. </w:t>
      </w:r>
      <w:r>
        <w:br/>
      </w:r>
      <w:r>
        <w:rPr>
          <w:rFonts w:ascii="Times New Roman"/>
          <w:b w:val="false"/>
          <w:i w:val="false"/>
          <w:color w:val="000000"/>
          <w:sz w:val="28"/>
        </w:rPr>
        <w:t xml:space="preserve">
     В случае неисполнения приговора суда виновные лица несут </w:t>
      </w:r>
      <w:r>
        <w:br/>
      </w:r>
      <w:r>
        <w:rPr>
          <w:rFonts w:ascii="Times New Roman"/>
          <w:b w:val="false"/>
          <w:i w:val="false"/>
          <w:color w:val="000000"/>
          <w:sz w:val="28"/>
        </w:rPr>
        <w:t xml:space="preserve">
ответственность в порядке, предусмотренном ст.362 Уголовного кодекса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Начальник инспекции </w:t>
      </w:r>
      <w:r>
        <w:br/>
      </w:r>
      <w:r>
        <w:rPr>
          <w:rFonts w:ascii="Times New Roman"/>
          <w:b w:val="false"/>
          <w:i w:val="false"/>
          <w:color w:val="000000"/>
          <w:sz w:val="28"/>
        </w:rPr>
        <w:t xml:space="preserve">
                                        __________________________ОВД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(звание, фамилия, инициалы) </w:t>
      </w:r>
      <w:r>
        <w:br/>
      </w:r>
      <w:r>
        <w:rPr>
          <w:rFonts w:ascii="Times New Roman"/>
          <w:b w:val="false"/>
          <w:i w:val="false"/>
          <w:color w:val="000000"/>
          <w:sz w:val="28"/>
        </w:rPr>
        <w:t xml:space="preserve">
                                                   ________________ </w:t>
      </w:r>
    </w:p>
    <w:bookmarkStart w:name="z32" w:id="38"/>
    <w:p>
      <w:pPr>
        <w:spacing w:after="0"/>
        <w:ind w:left="0"/>
        <w:jc w:val="both"/>
      </w:pPr>
      <w:r>
        <w:rPr>
          <w:rFonts w:ascii="Times New Roman"/>
          <w:b w:val="false"/>
          <w:i w:val="false"/>
          <w:color w:val="000000"/>
          <w:sz w:val="28"/>
        </w:rPr>
        <w:t xml:space="preserve">
                                                 Форма № 27 </w:t>
      </w:r>
      <w:r>
        <w:br/>
      </w:r>
      <w:r>
        <w:rPr>
          <w:rFonts w:ascii="Times New Roman"/>
          <w:b w:val="false"/>
          <w:i w:val="false"/>
          <w:color w:val="000000"/>
          <w:sz w:val="28"/>
        </w:rPr>
        <w:t>
 </w:t>
      </w:r>
      <w:r>
        <w:br/>
      </w:r>
      <w:r>
        <w:rPr>
          <w:rFonts w:ascii="Times New Roman"/>
          <w:b w:val="false"/>
          <w:i w:val="false"/>
          <w:color w:val="000000"/>
          <w:sz w:val="28"/>
        </w:rPr>
        <w:t xml:space="preserve">
                                   Начальнику отдела паспортной и </w:t>
      </w:r>
      <w:r>
        <w:br/>
      </w:r>
      <w:r>
        <w:rPr>
          <w:rFonts w:ascii="Times New Roman"/>
          <w:b w:val="false"/>
          <w:i w:val="false"/>
          <w:color w:val="000000"/>
          <w:sz w:val="28"/>
        </w:rPr>
        <w:t xml:space="preserve">
                                 визовой работы___________________ОВД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(звание, Ф.И.О.) </w:t>
      </w:r>
    </w:p>
    <w:bookmarkEnd w:id="38"/>
    <w:p>
      <w:pPr>
        <w:spacing w:after="0"/>
        <w:ind w:left="0"/>
        <w:jc w:val="both"/>
      </w:pPr>
      <w:r>
        <w:rPr>
          <w:rFonts w:ascii="Times New Roman"/>
          <w:b/>
          <w:i w:val="false"/>
          <w:color w:val="000000"/>
          <w:sz w:val="28"/>
        </w:rPr>
        <w:t xml:space="preserve">                          Сторожевая карточка </w:t>
      </w:r>
      <w:r>
        <w:br/>
      </w:r>
      <w:r>
        <w:rPr>
          <w:rFonts w:ascii="Times New Roman"/>
          <w:b w:val="false"/>
          <w:i w:val="false"/>
          <w:color w:val="000000"/>
          <w:sz w:val="28"/>
        </w:rPr>
        <w:t>
 </w:t>
      </w:r>
      <w:r>
        <w:br/>
      </w:r>
      <w:r>
        <w:rPr>
          <w:rFonts w:ascii="Times New Roman"/>
          <w:b w:val="false"/>
          <w:i w:val="false"/>
          <w:color w:val="000000"/>
          <w:sz w:val="28"/>
        </w:rPr>
        <w:t xml:space="preserve">
  Исправительные работы: </w:t>
      </w:r>
      <w:r>
        <w:br/>
      </w:r>
      <w:r>
        <w:rPr>
          <w:rFonts w:ascii="Times New Roman"/>
          <w:b w:val="false"/>
          <w:i w:val="false"/>
          <w:color w:val="000000"/>
          <w:sz w:val="28"/>
        </w:rPr>
        <w:t xml:space="preserve">
сроком на___________месяцев. </w:t>
      </w:r>
      <w:r>
        <w:br/>
      </w:r>
      <w:r>
        <w:rPr>
          <w:rFonts w:ascii="Times New Roman"/>
          <w:b w:val="false"/>
          <w:i w:val="false"/>
          <w:color w:val="000000"/>
          <w:sz w:val="28"/>
        </w:rPr>
        <w:t xml:space="preserve">
Исполнение приговора отсрочено до: </w:t>
      </w:r>
      <w:r>
        <w:br/>
      </w:r>
      <w:r>
        <w:rPr>
          <w:rFonts w:ascii="Times New Roman"/>
          <w:b w:val="false"/>
          <w:i w:val="false"/>
          <w:color w:val="000000"/>
          <w:sz w:val="28"/>
        </w:rPr>
        <w:t xml:space="preserve">
"_____"____________19____г. </w:t>
      </w:r>
      <w:r>
        <w:br/>
      </w:r>
      <w:r>
        <w:rPr>
          <w:rFonts w:ascii="Times New Roman"/>
          <w:b w:val="false"/>
          <w:i w:val="false"/>
          <w:color w:val="000000"/>
          <w:sz w:val="28"/>
        </w:rPr>
        <w:t xml:space="preserve">
Окончание срока ЗЗД: </w:t>
      </w:r>
      <w:r>
        <w:br/>
      </w:r>
      <w:r>
        <w:rPr>
          <w:rFonts w:ascii="Times New Roman"/>
          <w:b w:val="false"/>
          <w:i w:val="false"/>
          <w:color w:val="000000"/>
          <w:sz w:val="28"/>
        </w:rPr>
        <w:t xml:space="preserve">
"____"______________19____г. </w:t>
      </w:r>
      <w:r>
        <w:br/>
      </w:r>
      <w:r>
        <w:rPr>
          <w:rFonts w:ascii="Times New Roman"/>
          <w:b w:val="false"/>
          <w:i w:val="false"/>
          <w:color w:val="000000"/>
          <w:sz w:val="28"/>
        </w:rPr>
        <w:t xml:space="preserve">
Окончание испытательного срока при </w:t>
      </w:r>
      <w:r>
        <w:br/>
      </w:r>
      <w:r>
        <w:rPr>
          <w:rFonts w:ascii="Times New Roman"/>
          <w:b w:val="false"/>
          <w:i w:val="false"/>
          <w:color w:val="000000"/>
          <w:sz w:val="28"/>
        </w:rPr>
        <w:t xml:space="preserve">
условном осуждении: </w:t>
      </w:r>
      <w:r>
        <w:br/>
      </w:r>
      <w:r>
        <w:rPr>
          <w:rFonts w:ascii="Times New Roman"/>
          <w:b w:val="false"/>
          <w:i w:val="false"/>
          <w:color w:val="000000"/>
          <w:sz w:val="28"/>
        </w:rPr>
        <w:t xml:space="preserve">
"____"______________19____г. </w:t>
      </w:r>
    </w:p>
    <w:p>
      <w:pPr>
        <w:spacing w:after="0"/>
        <w:ind w:left="0"/>
        <w:jc w:val="both"/>
      </w:pPr>
      <w:r>
        <w:rPr>
          <w:rFonts w:ascii="Times New Roman"/>
          <w:b w:val="false"/>
          <w:i w:val="false"/>
          <w:color w:val="000000"/>
          <w:sz w:val="28"/>
        </w:rPr>
        <w:t xml:space="preserve">     Фамилия, имя, отчество___________________________________________ </w:t>
      </w:r>
      <w:r>
        <w:br/>
      </w:r>
      <w:r>
        <w:rPr>
          <w:rFonts w:ascii="Times New Roman"/>
          <w:b w:val="false"/>
          <w:i w:val="false"/>
          <w:color w:val="000000"/>
          <w:sz w:val="28"/>
        </w:rPr>
        <w:t xml:space="preserve">
     Год и место рождения ____________________________________________ </w:t>
      </w:r>
      <w:r>
        <w:br/>
      </w:r>
      <w:r>
        <w:rPr>
          <w:rFonts w:ascii="Times New Roman"/>
          <w:b w:val="false"/>
          <w:i w:val="false"/>
          <w:color w:val="000000"/>
          <w:sz w:val="28"/>
        </w:rPr>
        <w:t xml:space="preserve">
     Осужден(а)_______________________________________________________ </w:t>
      </w:r>
      <w:r>
        <w:br/>
      </w:r>
      <w:r>
        <w:rPr>
          <w:rFonts w:ascii="Times New Roman"/>
          <w:b w:val="false"/>
          <w:i w:val="false"/>
          <w:color w:val="000000"/>
          <w:sz w:val="28"/>
        </w:rPr>
        <w:t xml:space="preserve">
                            (дата, наименование суда) </w:t>
      </w:r>
      <w:r>
        <w:br/>
      </w:r>
      <w:r>
        <w:rPr>
          <w:rFonts w:ascii="Times New Roman"/>
          <w:b w:val="false"/>
          <w:i w:val="false"/>
          <w:color w:val="000000"/>
          <w:sz w:val="28"/>
        </w:rPr>
        <w:t xml:space="preserve">
по ст.________УК РК к_________________________________________________ </w:t>
      </w:r>
      <w:r>
        <w:br/>
      </w:r>
      <w:r>
        <w:rPr>
          <w:rFonts w:ascii="Times New Roman"/>
          <w:b w:val="false"/>
          <w:i w:val="false"/>
          <w:color w:val="000000"/>
          <w:sz w:val="28"/>
        </w:rPr>
        <w:t xml:space="preserve">
                            (мера наказания) </w:t>
      </w:r>
    </w:p>
    <w:p>
      <w:pPr>
        <w:spacing w:after="0"/>
        <w:ind w:left="0"/>
        <w:jc w:val="both"/>
      </w:pPr>
      <w:r>
        <w:rPr>
          <w:rFonts w:ascii="Times New Roman"/>
          <w:b w:val="false"/>
          <w:i w:val="false"/>
          <w:color w:val="000000"/>
          <w:sz w:val="28"/>
        </w:rPr>
        <w:t xml:space="preserve">     При попытке осужденного(ой) выписаться с постоянного места жительства сообщить в инспекцию_________________________________________ </w:t>
      </w:r>
      <w:r>
        <w:br/>
      </w:r>
      <w:r>
        <w:rPr>
          <w:rFonts w:ascii="Times New Roman"/>
          <w:b w:val="false"/>
          <w:i w:val="false"/>
          <w:color w:val="000000"/>
          <w:sz w:val="28"/>
        </w:rPr>
        <w:t xml:space="preserve">
                                 фамилия, инициалы инспектора,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номер служебного телефона) </w:t>
      </w:r>
    </w:p>
    <w:p>
      <w:pPr>
        <w:spacing w:after="0"/>
        <w:ind w:left="0"/>
        <w:jc w:val="both"/>
      </w:pPr>
      <w:r>
        <w:rPr>
          <w:rFonts w:ascii="Times New Roman"/>
          <w:b w:val="false"/>
          <w:i w:val="false"/>
          <w:color w:val="000000"/>
          <w:sz w:val="28"/>
        </w:rPr>
        <w:t xml:space="preserve">     Начальник_________________________              (наименование органа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внутренних дел, специальное звание, </w:t>
      </w:r>
      <w:r>
        <w:br/>
      </w:r>
      <w:r>
        <w:rPr>
          <w:rFonts w:ascii="Times New Roman"/>
          <w:b w:val="false"/>
          <w:i w:val="false"/>
          <w:color w:val="000000"/>
          <w:sz w:val="28"/>
        </w:rPr>
        <w:t xml:space="preserve">
     __________________________________          ______________________ </w:t>
      </w:r>
      <w:r>
        <w:br/>
      </w:r>
      <w:r>
        <w:rPr>
          <w:rFonts w:ascii="Times New Roman"/>
          <w:b w:val="false"/>
          <w:i w:val="false"/>
          <w:color w:val="000000"/>
          <w:sz w:val="28"/>
        </w:rPr>
        <w:t xml:space="preserve">
             инициалы, фамилия)                           (подпись) </w:t>
      </w:r>
    </w:p>
    <w:p>
      <w:pPr>
        <w:spacing w:after="0"/>
        <w:ind w:left="0"/>
        <w:jc w:val="both"/>
      </w:pPr>
      <w:r>
        <w:rPr>
          <w:rFonts w:ascii="Times New Roman"/>
          <w:b w:val="false"/>
          <w:i w:val="false"/>
          <w:color w:val="000000"/>
          <w:sz w:val="28"/>
        </w:rPr>
        <w:t xml:space="preserve">     "__"__________19__г. </w:t>
      </w:r>
    </w:p>
    <w:p>
      <w:pPr>
        <w:spacing w:after="0"/>
        <w:ind w:left="0"/>
        <w:jc w:val="both"/>
      </w:pPr>
      <w:r>
        <w:rPr>
          <w:rFonts w:ascii="Times New Roman"/>
          <w:b w:val="false"/>
          <w:i w:val="false"/>
          <w:color w:val="000000"/>
          <w:sz w:val="28"/>
        </w:rPr>
        <w:t xml:space="preserve">     Примечание: Хранится в картотеке до истечения срока наказания </w:t>
      </w:r>
    </w:p>
    <w:bookmarkStart w:name="z88" w:id="39"/>
    <w:p>
      <w:pPr>
        <w:spacing w:after="0"/>
        <w:ind w:left="0"/>
        <w:jc w:val="both"/>
      </w:pPr>
      <w:r>
        <w:rPr>
          <w:rFonts w:ascii="Times New Roman"/>
          <w:b w:val="false"/>
          <w:i w:val="false"/>
          <w:color w:val="000000"/>
          <w:sz w:val="28"/>
        </w:rPr>
        <w:t xml:space="preserve">
                                                       Форма № 28 </w:t>
      </w:r>
    </w:p>
    <w:bookmarkEnd w:id="39"/>
    <w:p>
      <w:pPr>
        <w:spacing w:after="0"/>
        <w:ind w:left="0"/>
        <w:jc w:val="both"/>
      </w:pP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(наименование органа внутренних дел) </w:t>
      </w:r>
    </w:p>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xml:space="preserve">            учета условно осужденных, осужденных беременных </w:t>
      </w:r>
      <w:r>
        <w:br/>
      </w:r>
      <w:r>
        <w:rPr>
          <w:rFonts w:ascii="Times New Roman"/>
          <w:b w:val="false"/>
          <w:i w:val="false"/>
          <w:color w:val="000000"/>
          <w:sz w:val="28"/>
        </w:rPr>
        <w:t>
</w:t>
      </w:r>
      <w:r>
        <w:rPr>
          <w:rFonts w:ascii="Times New Roman"/>
          <w:b/>
          <w:i w:val="false"/>
          <w:color w:val="000000"/>
          <w:sz w:val="28"/>
        </w:rPr>
        <w:t xml:space="preserve">               женщин и женщин, имеющих малолетних детей, </w:t>
      </w:r>
      <w:r>
        <w:br/>
      </w:r>
      <w:r>
        <w:rPr>
          <w:rFonts w:ascii="Times New Roman"/>
          <w:b w:val="false"/>
          <w:i w:val="false"/>
          <w:color w:val="000000"/>
          <w:sz w:val="28"/>
        </w:rPr>
        <w:t>
</w:t>
      </w:r>
      <w:r>
        <w:rPr>
          <w:rFonts w:ascii="Times New Roman"/>
          <w:b/>
          <w:i w:val="false"/>
          <w:color w:val="000000"/>
          <w:sz w:val="28"/>
        </w:rPr>
        <w:t xml:space="preserve">               исполнение наказания которым отсрочено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Начат "____"___________19__г. </w:t>
      </w:r>
      <w:r>
        <w:br/>
      </w:r>
      <w:r>
        <w:rPr>
          <w:rFonts w:ascii="Times New Roman"/>
          <w:b w:val="false"/>
          <w:i w:val="false"/>
          <w:color w:val="000000"/>
          <w:sz w:val="28"/>
        </w:rPr>
        <w:t xml:space="preserve">
                                        Окончен "____"___________19__г. </w:t>
      </w:r>
    </w:p>
    <w:p>
      <w:pPr>
        <w:spacing w:after="0"/>
        <w:ind w:left="0"/>
        <w:jc w:val="both"/>
      </w:pPr>
      <w:r>
        <w:rPr>
          <w:rFonts w:ascii="Times New Roman"/>
          <w:b w:val="false"/>
          <w:i w:val="false"/>
          <w:color w:val="000000"/>
          <w:sz w:val="28"/>
        </w:rPr>
        <w:t xml:space="preserve">                                 (Оборотная сторона приложения формы № 28)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 №!Фамилия, имя,!    Место   !Когда и каким !Дата вступления!   Дата    п/п!отчество, год!жительства и!судом осужден,!приговора в за-!поступления </w:t>
      </w:r>
      <w:r>
        <w:br/>
      </w:r>
      <w:r>
        <w:rPr>
          <w:rFonts w:ascii="Times New Roman"/>
          <w:b w:val="false"/>
          <w:i w:val="false"/>
          <w:color w:val="000000"/>
          <w:sz w:val="28"/>
        </w:rPr>
        <w:t xml:space="preserve">
   !рождения     !работы      !статья УК,    !конную силу    !приговора, </w:t>
      </w:r>
      <w:r>
        <w:br/>
      </w:r>
      <w:r>
        <w:rPr>
          <w:rFonts w:ascii="Times New Roman"/>
          <w:b w:val="false"/>
          <w:i w:val="false"/>
          <w:color w:val="000000"/>
          <w:sz w:val="28"/>
        </w:rPr>
        <w:t xml:space="preserve">
   !             !  (учебы)   !срок наказания!               !материала     !             !            !              !               !из ИУ в   </w:t>
      </w:r>
      <w:r>
        <w:br/>
      </w:r>
      <w:r>
        <w:rPr>
          <w:rFonts w:ascii="Times New Roman"/>
          <w:b w:val="false"/>
          <w:i w:val="false"/>
          <w:color w:val="000000"/>
          <w:sz w:val="28"/>
        </w:rPr>
        <w:t xml:space="preserve">
   !             !            !              !               !орган         !             !            !              !               !внутренних </w:t>
      </w:r>
      <w:r>
        <w:br/>
      </w:r>
      <w:r>
        <w:rPr>
          <w:rFonts w:ascii="Times New Roman"/>
          <w:b w:val="false"/>
          <w:i w:val="false"/>
          <w:color w:val="000000"/>
          <w:sz w:val="28"/>
        </w:rPr>
        <w:t xml:space="preserve">
   !             !            !              !               !дел        ------------------------------------------------------------------------- 1 !      2      !     3      !       4      !        5      !      6    ! </w:t>
      </w:r>
      <w:r>
        <w:br/>
      </w: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  Дата     !  Дата      !   Дата   !Обязанности!  Дата     !Дата направле </w:t>
      </w:r>
      <w:r>
        <w:br/>
      </w:r>
      <w:r>
        <w:rPr>
          <w:rFonts w:ascii="Times New Roman"/>
          <w:b w:val="false"/>
          <w:i w:val="false"/>
          <w:color w:val="000000"/>
          <w:sz w:val="28"/>
        </w:rPr>
        <w:t xml:space="preserve">
постановки !истечения   !истечения !возложенные!передачи   !ния в суд    осужденного!испытатель- !срока     !судом на   !участковому!представления </w:t>
      </w:r>
      <w:r>
        <w:br/>
      </w:r>
      <w:r>
        <w:rPr>
          <w:rFonts w:ascii="Times New Roman"/>
          <w:b w:val="false"/>
          <w:i w:val="false"/>
          <w:color w:val="000000"/>
          <w:sz w:val="28"/>
        </w:rPr>
        <w:t xml:space="preserve">
на учет в  !ного срока  !отсрочки  !осужденного!инспектору !об освобожде- </w:t>
      </w:r>
      <w:r>
        <w:br/>
      </w:r>
      <w:r>
        <w:rPr>
          <w:rFonts w:ascii="Times New Roman"/>
          <w:b w:val="false"/>
          <w:i w:val="false"/>
          <w:color w:val="000000"/>
          <w:sz w:val="28"/>
        </w:rPr>
        <w:t xml:space="preserve">
инспекции  !при условном!исполнения!           !полиции    !нии от нака-            !осуждении   !приговора !           !рапорта    !зания       </w:t>
      </w:r>
      <w:r>
        <w:br/>
      </w:r>
      <w:r>
        <w:rPr>
          <w:rFonts w:ascii="Times New Roman"/>
          <w:b w:val="false"/>
          <w:i w:val="false"/>
          <w:color w:val="000000"/>
          <w:sz w:val="28"/>
        </w:rPr>
        <w:t xml:space="preserve">
           !            !          !           !формы № 5 и!                        !            !          !           !расписка в !            </w:t>
      </w:r>
      <w:r>
        <w:br/>
      </w:r>
      <w:r>
        <w:rPr>
          <w:rFonts w:ascii="Times New Roman"/>
          <w:b w:val="false"/>
          <w:i w:val="false"/>
          <w:color w:val="000000"/>
          <w:sz w:val="28"/>
        </w:rPr>
        <w:t xml:space="preserve">
           !            !          !           !получении  !             -------------------------------------------------------------------------     7     !     8      !    9     !    10     !     11    !     12      !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Дата направления   !Отметка о     !Дата и основание  !Примечание! </w:t>
      </w:r>
      <w:r>
        <w:br/>
      </w:r>
      <w:r>
        <w:rPr>
          <w:rFonts w:ascii="Times New Roman"/>
          <w:b w:val="false"/>
          <w:i w:val="false"/>
          <w:color w:val="000000"/>
          <w:sz w:val="28"/>
        </w:rPr>
        <w:t xml:space="preserve">
в суд представления!пересылке дела!снятия осужденного!          ! </w:t>
      </w:r>
      <w:r>
        <w:br/>
      </w:r>
      <w:r>
        <w:rPr>
          <w:rFonts w:ascii="Times New Roman"/>
          <w:b w:val="false"/>
          <w:i w:val="false"/>
          <w:color w:val="000000"/>
          <w:sz w:val="28"/>
        </w:rPr>
        <w:t xml:space="preserve">
об отмене отсрочки !в другой орган!с учета инспекции !          ! </w:t>
      </w:r>
      <w:r>
        <w:br/>
      </w:r>
      <w:r>
        <w:rPr>
          <w:rFonts w:ascii="Times New Roman"/>
          <w:b w:val="false"/>
          <w:i w:val="false"/>
          <w:color w:val="000000"/>
          <w:sz w:val="28"/>
        </w:rPr>
        <w:t xml:space="preserve">
исполнения или     !внутренних дел!                  !          ! </w:t>
      </w:r>
      <w:r>
        <w:br/>
      </w:r>
      <w:r>
        <w:rPr>
          <w:rFonts w:ascii="Times New Roman"/>
          <w:b w:val="false"/>
          <w:i w:val="false"/>
          <w:color w:val="000000"/>
          <w:sz w:val="28"/>
        </w:rPr>
        <w:t xml:space="preserve">
условного осуждения!              !                  !          ! </w:t>
      </w:r>
      <w:r>
        <w:br/>
      </w:r>
      <w:r>
        <w:rPr>
          <w:rFonts w:ascii="Times New Roman"/>
          <w:b w:val="false"/>
          <w:i w:val="false"/>
          <w:color w:val="000000"/>
          <w:sz w:val="28"/>
        </w:rPr>
        <w:t xml:space="preserve">
----------------------------------------------------------------! </w:t>
      </w:r>
      <w:r>
        <w:br/>
      </w:r>
      <w:r>
        <w:rPr>
          <w:rFonts w:ascii="Times New Roman"/>
          <w:b w:val="false"/>
          <w:i w:val="false"/>
          <w:color w:val="000000"/>
          <w:sz w:val="28"/>
        </w:rPr>
        <w:t xml:space="preserve">
        13         !     14       !          15      !    16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Примечание: Таблица печатается на разворотах.    </w:t>
      </w:r>
    </w:p>
    <w:bookmarkStart w:name="z89" w:id="40"/>
    <w:p>
      <w:pPr>
        <w:spacing w:after="0"/>
        <w:ind w:left="0"/>
        <w:jc w:val="both"/>
      </w:pPr>
      <w:r>
        <w:rPr>
          <w:rFonts w:ascii="Times New Roman"/>
          <w:b w:val="false"/>
          <w:i w:val="false"/>
          <w:color w:val="000000"/>
          <w:sz w:val="28"/>
        </w:rPr>
        <w:t xml:space="preserve">
                                                       Форма № 29 </w:t>
      </w:r>
    </w:p>
    <w:bookmarkEnd w:id="40"/>
    <w:p>
      <w:pPr>
        <w:spacing w:after="0"/>
        <w:ind w:left="0"/>
        <w:jc w:val="both"/>
      </w:pPr>
      <w:r>
        <w:rPr>
          <w:rFonts w:ascii="Times New Roman"/>
          <w:b w:val="false"/>
          <w:i w:val="false"/>
          <w:color w:val="000000"/>
          <w:sz w:val="28"/>
        </w:rPr>
        <w:t xml:space="preserve">Место для </w:t>
      </w:r>
      <w:r>
        <w:br/>
      </w:r>
      <w:r>
        <w:rPr>
          <w:rFonts w:ascii="Times New Roman"/>
          <w:b w:val="false"/>
          <w:i w:val="false"/>
          <w:color w:val="000000"/>
          <w:sz w:val="28"/>
        </w:rPr>
        <w:t xml:space="preserve">
штампа                                      _____________________________ </w:t>
      </w:r>
      <w:r>
        <w:br/>
      </w:r>
      <w:r>
        <w:rPr>
          <w:rFonts w:ascii="Times New Roman"/>
          <w:b w:val="false"/>
          <w:i w:val="false"/>
          <w:color w:val="000000"/>
          <w:sz w:val="28"/>
        </w:rPr>
        <w:t xml:space="preserve">
                                              (наименование организации)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(фамилия, инициалы руководителя) </w:t>
      </w:r>
    </w:p>
    <w:p>
      <w:pPr>
        <w:spacing w:after="0"/>
        <w:ind w:left="0"/>
        <w:jc w:val="both"/>
      </w:pPr>
      <w:r>
        <w:rPr>
          <w:rFonts w:ascii="Times New Roman"/>
          <w:b/>
          <w:i w:val="false"/>
          <w:color w:val="000000"/>
          <w:sz w:val="28"/>
        </w:rPr>
        <w:t xml:space="preserve">                             Извещение </w:t>
      </w:r>
    </w:p>
    <w:p>
      <w:pPr>
        <w:spacing w:after="0"/>
        <w:ind w:left="0"/>
        <w:jc w:val="both"/>
      </w:pPr>
      <w:r>
        <w:rPr>
          <w:rFonts w:ascii="Times New Roman"/>
          <w:b w:val="false"/>
          <w:i w:val="false"/>
          <w:color w:val="000000"/>
          <w:sz w:val="28"/>
        </w:rPr>
        <w:t xml:space="preserve">     Сообщаю, что гр-н(ка)_______________________________________________ </w:t>
      </w:r>
      <w:r>
        <w:br/>
      </w:r>
      <w:r>
        <w:rPr>
          <w:rFonts w:ascii="Times New Roman"/>
          <w:b w:val="false"/>
          <w:i w:val="false"/>
          <w:color w:val="000000"/>
          <w:sz w:val="28"/>
        </w:rPr>
        <w:t xml:space="preserve">
                              (фамилия, имя, отчество, год рождения) </w:t>
      </w:r>
      <w:r>
        <w:br/>
      </w:r>
      <w:r>
        <w:rPr>
          <w:rFonts w:ascii="Times New Roman"/>
          <w:b w:val="false"/>
          <w:i w:val="false"/>
          <w:color w:val="000000"/>
          <w:sz w:val="28"/>
        </w:rPr>
        <w:t xml:space="preserve">
работающий(ая) __________________________________________________________ </w:t>
      </w:r>
      <w:r>
        <w:br/>
      </w:r>
      <w:r>
        <w:rPr>
          <w:rFonts w:ascii="Times New Roman"/>
          <w:b w:val="false"/>
          <w:i w:val="false"/>
          <w:color w:val="000000"/>
          <w:sz w:val="28"/>
        </w:rPr>
        <w:t xml:space="preserve">
                                 (где и кем работает) </w:t>
      </w:r>
      <w:r>
        <w:br/>
      </w:r>
      <w:r>
        <w:rPr>
          <w:rFonts w:ascii="Times New Roman"/>
          <w:b w:val="false"/>
          <w:i w:val="false"/>
          <w:color w:val="000000"/>
          <w:sz w:val="28"/>
        </w:rPr>
        <w:t xml:space="preserve">
"_____"_________19____г. _______________________по ст.______________УК РК </w:t>
      </w:r>
      <w:r>
        <w:br/>
      </w:r>
      <w:r>
        <w:rPr>
          <w:rFonts w:ascii="Times New Roman"/>
          <w:b w:val="false"/>
          <w:i w:val="false"/>
          <w:color w:val="000000"/>
          <w:sz w:val="28"/>
        </w:rPr>
        <w:t xml:space="preserve">
                           (наименование суда) </w:t>
      </w:r>
      <w:r>
        <w:br/>
      </w:r>
      <w:r>
        <w:rPr>
          <w:rFonts w:ascii="Times New Roman"/>
          <w:b w:val="false"/>
          <w:i w:val="false"/>
          <w:color w:val="000000"/>
          <w:sz w:val="28"/>
        </w:rPr>
        <w:t xml:space="preserve">
осужден(а) к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(указать меру наказания, осужден(а) условно или </w:t>
      </w:r>
      <w:r>
        <w:br/>
      </w:r>
      <w:r>
        <w:rPr>
          <w:rFonts w:ascii="Times New Roman"/>
          <w:b w:val="false"/>
          <w:i w:val="false"/>
          <w:color w:val="000000"/>
          <w:sz w:val="28"/>
        </w:rPr>
        <w:t xml:space="preserve">
_________________________________________________________________________с отсрочкой отбывания наказания в отношении осужденных женщин) </w:t>
      </w:r>
    </w:p>
    <w:p>
      <w:pPr>
        <w:spacing w:after="0"/>
        <w:ind w:left="0"/>
        <w:jc w:val="both"/>
      </w:pPr>
      <w:r>
        <w:rPr>
          <w:rFonts w:ascii="Times New Roman"/>
          <w:b w:val="false"/>
          <w:i w:val="false"/>
          <w:color w:val="000000"/>
          <w:sz w:val="28"/>
        </w:rPr>
        <w:t xml:space="preserve">     В соответствии с законом контроль за поведением осужденного(ой) </w:t>
      </w:r>
      <w:r>
        <w:br/>
      </w:r>
      <w:r>
        <w:rPr>
          <w:rFonts w:ascii="Times New Roman"/>
          <w:b w:val="false"/>
          <w:i w:val="false"/>
          <w:color w:val="000000"/>
          <w:sz w:val="28"/>
        </w:rPr>
        <w:t xml:space="preserve">
_________ организует ____________________________________________________ </w:t>
      </w:r>
      <w:r>
        <w:br/>
      </w:r>
      <w:r>
        <w:rPr>
          <w:rFonts w:ascii="Times New Roman"/>
          <w:b w:val="false"/>
          <w:i w:val="false"/>
          <w:color w:val="000000"/>
          <w:sz w:val="28"/>
        </w:rPr>
        <w:t xml:space="preserve">
(ф.и.о.)                       (должность, ф.и.о., сл. телефон) </w:t>
      </w:r>
    </w:p>
    <w:p>
      <w:pPr>
        <w:spacing w:after="0"/>
        <w:ind w:left="0"/>
        <w:jc w:val="both"/>
      </w:pPr>
      <w:r>
        <w:rPr>
          <w:rFonts w:ascii="Times New Roman"/>
          <w:b w:val="false"/>
          <w:i w:val="false"/>
          <w:color w:val="000000"/>
          <w:sz w:val="28"/>
        </w:rPr>
        <w:t xml:space="preserve">     Просим Вас организовать проведение воспитательной работы с  осужденным(ой) __________ и информировать нас о его (ее) поведении, допущенных в период испытательного срока, срока отсрочки  отбывания наказания нарушения общественного порядка, об увольнении с работы. </w:t>
      </w:r>
    </w:p>
    <w:p>
      <w:pPr>
        <w:spacing w:after="0"/>
        <w:ind w:left="0"/>
        <w:jc w:val="both"/>
      </w:pPr>
      <w:r>
        <w:rPr>
          <w:rFonts w:ascii="Times New Roman"/>
          <w:b w:val="false"/>
          <w:i w:val="false"/>
          <w:color w:val="000000"/>
          <w:sz w:val="28"/>
        </w:rPr>
        <w:t xml:space="preserve">     Начальник______________ </w:t>
      </w:r>
      <w:r>
        <w:br/>
      </w:r>
      <w:r>
        <w:rPr>
          <w:rFonts w:ascii="Times New Roman"/>
          <w:b w:val="false"/>
          <w:i w:val="false"/>
          <w:color w:val="000000"/>
          <w:sz w:val="28"/>
        </w:rPr>
        <w:t xml:space="preserve">
     _______________________ОВД                     _____________________ </w:t>
      </w:r>
      <w:r>
        <w:br/>
      </w:r>
      <w:r>
        <w:rPr>
          <w:rFonts w:ascii="Times New Roman"/>
          <w:b w:val="false"/>
          <w:i w:val="false"/>
          <w:color w:val="000000"/>
          <w:sz w:val="28"/>
        </w:rPr>
        <w:t xml:space="preserve">
     _______________________                          (фамилия, подпись)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"____"_________19____г. </w:t>
      </w:r>
    </w:p>
    <w:bookmarkStart w:name="z90" w:id="41"/>
    <w:p>
      <w:pPr>
        <w:spacing w:after="0"/>
        <w:ind w:left="0"/>
        <w:jc w:val="both"/>
      </w:pPr>
      <w:r>
        <w:rPr>
          <w:rFonts w:ascii="Times New Roman"/>
          <w:b w:val="false"/>
          <w:i w:val="false"/>
          <w:color w:val="000000"/>
          <w:sz w:val="28"/>
        </w:rPr>
        <w:t xml:space="preserve">
                                                     Форма 30 </w:t>
      </w:r>
    </w:p>
    <w:bookmarkEnd w:id="41"/>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(наименование горрайоргана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внутренних дел, звание,ф.и.о.)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"_____"__________19____г.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Представление </w:t>
      </w:r>
      <w:r>
        <w:br/>
      </w:r>
      <w:r>
        <w:rPr>
          <w:rFonts w:ascii="Times New Roman"/>
          <w:b w:val="false"/>
          <w:i w:val="false"/>
          <w:color w:val="000000"/>
          <w:sz w:val="28"/>
        </w:rPr>
        <w:t>
</w:t>
      </w:r>
      <w:r>
        <w:rPr>
          <w:rFonts w:ascii="Times New Roman"/>
          <w:b/>
          <w:i w:val="false"/>
          <w:color w:val="000000"/>
          <w:sz w:val="28"/>
        </w:rPr>
        <w:t xml:space="preserve">             о предоставлении отсрочки отбывания наказания </w:t>
      </w:r>
      <w:r>
        <w:br/>
      </w:r>
      <w:r>
        <w:rPr>
          <w:rFonts w:ascii="Times New Roman"/>
          <w:b w:val="false"/>
          <w:i w:val="false"/>
          <w:color w:val="000000"/>
          <w:sz w:val="28"/>
        </w:rPr>
        <w:t>
</w:t>
      </w:r>
      <w:r>
        <w:rPr>
          <w:rFonts w:ascii="Times New Roman"/>
          <w:b/>
          <w:i w:val="false"/>
          <w:color w:val="000000"/>
          <w:sz w:val="28"/>
        </w:rPr>
        <w:t xml:space="preserve">                    женщине по беременности и родам </w:t>
      </w:r>
    </w:p>
    <w:p>
      <w:pPr>
        <w:spacing w:after="0"/>
        <w:ind w:left="0"/>
        <w:jc w:val="both"/>
      </w:pPr>
      <w:r>
        <w:rPr>
          <w:rFonts w:ascii="Times New Roman"/>
          <w:b w:val="false"/>
          <w:i w:val="false"/>
          <w:color w:val="000000"/>
          <w:sz w:val="28"/>
        </w:rPr>
        <w:t xml:space="preserve">     Я,________________________________________________________________ </w:t>
      </w:r>
      <w:r>
        <w:br/>
      </w:r>
      <w:r>
        <w:rPr>
          <w:rFonts w:ascii="Times New Roman"/>
          <w:b w:val="false"/>
          <w:i w:val="false"/>
          <w:color w:val="000000"/>
          <w:sz w:val="28"/>
        </w:rPr>
        <w:t xml:space="preserve">
                   (должность, звание, ф.и.о.,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наименование горрайоргана внутренних дел) </w:t>
      </w:r>
      <w:r>
        <w:br/>
      </w:r>
      <w:r>
        <w:rPr>
          <w:rFonts w:ascii="Times New Roman"/>
          <w:b w:val="false"/>
          <w:i w:val="false"/>
          <w:color w:val="000000"/>
          <w:sz w:val="28"/>
        </w:rPr>
        <w:t xml:space="preserve">
рассмотрев материалы на гр-ку__________________________________________ </w:t>
      </w:r>
      <w:r>
        <w:br/>
      </w:r>
      <w:r>
        <w:rPr>
          <w:rFonts w:ascii="Times New Roman"/>
          <w:b w:val="false"/>
          <w:i w:val="false"/>
          <w:color w:val="000000"/>
          <w:sz w:val="28"/>
        </w:rPr>
        <w:t xml:space="preserve">
                              (ф.и.о., год и место рождения) </w:t>
      </w:r>
      <w:r>
        <w:br/>
      </w:r>
      <w:r>
        <w:rPr>
          <w:rFonts w:ascii="Times New Roman"/>
          <w:b w:val="false"/>
          <w:i w:val="false"/>
          <w:color w:val="000000"/>
          <w:sz w:val="28"/>
        </w:rPr>
        <w:t xml:space="preserve">
осужденную "____"___________19____г. _________________________________ </w:t>
      </w:r>
      <w:r>
        <w:br/>
      </w:r>
      <w:r>
        <w:rPr>
          <w:rFonts w:ascii="Times New Roman"/>
          <w:b w:val="false"/>
          <w:i w:val="false"/>
          <w:color w:val="000000"/>
          <w:sz w:val="28"/>
        </w:rPr>
        <w:t xml:space="preserve">
                                         (наименование суда) </w:t>
      </w:r>
      <w:r>
        <w:br/>
      </w:r>
      <w:r>
        <w:rPr>
          <w:rFonts w:ascii="Times New Roman"/>
          <w:b w:val="false"/>
          <w:i w:val="false"/>
          <w:color w:val="000000"/>
          <w:sz w:val="28"/>
        </w:rPr>
        <w:t xml:space="preserve">
по ст._________УК РК к________________________________________________ </w:t>
      </w:r>
      <w:r>
        <w:br/>
      </w:r>
      <w:r>
        <w:rPr>
          <w:rFonts w:ascii="Times New Roman"/>
          <w:b w:val="false"/>
          <w:i w:val="false"/>
          <w:color w:val="000000"/>
          <w:sz w:val="28"/>
        </w:rPr>
        <w:t xml:space="preserve">
                             (срок и вид наказания) </w:t>
      </w:r>
    </w:p>
    <w:p>
      <w:pPr>
        <w:spacing w:after="0"/>
        <w:ind w:left="0"/>
        <w:jc w:val="both"/>
      </w:pPr>
      <w:r>
        <w:rPr>
          <w:rFonts w:ascii="Times New Roman"/>
          <w:b w:val="false"/>
          <w:i w:val="false"/>
          <w:color w:val="000000"/>
          <w:sz w:val="28"/>
        </w:rPr>
        <w:t xml:space="preserve">                             установил: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(излагаются сведения о поведении осужденной в период отбывания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наказания, выполнении возложенных на нее судом обязанностей,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характеризующие данные по месту работы) </w:t>
      </w:r>
    </w:p>
    <w:p>
      <w:pPr>
        <w:spacing w:after="0"/>
        <w:ind w:left="0"/>
        <w:jc w:val="both"/>
      </w:pPr>
      <w:r>
        <w:rPr>
          <w:rFonts w:ascii="Times New Roman"/>
          <w:b w:val="false"/>
          <w:i w:val="false"/>
          <w:color w:val="000000"/>
          <w:sz w:val="28"/>
        </w:rPr>
        <w:t xml:space="preserve">     Учитывая изложенное, а также на основании документа о предоставлении ей отпуска по беременности и родам из медицинского учреждения, руководствуясь частью 8 статьи 169 Уголовно-исполнительного кодекса Республики Казахстан, направляем материалы на осужденную__________________ в__________________для решения вопроса о </w:t>
      </w:r>
      <w:r>
        <w:br/>
      </w:r>
      <w:r>
        <w:rPr>
          <w:rFonts w:ascii="Times New Roman"/>
          <w:b w:val="false"/>
          <w:i w:val="false"/>
          <w:color w:val="000000"/>
          <w:sz w:val="28"/>
        </w:rPr>
        <w:t xml:space="preserve">
                              (наименование суда) </w:t>
      </w:r>
      <w:r>
        <w:br/>
      </w:r>
      <w:r>
        <w:rPr>
          <w:rFonts w:ascii="Times New Roman"/>
          <w:b w:val="false"/>
          <w:i w:val="false"/>
          <w:color w:val="000000"/>
          <w:sz w:val="28"/>
        </w:rPr>
        <w:t xml:space="preserve">
предоставлении отсрочки.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Инспектор_____________________ </w:t>
      </w:r>
      <w:r>
        <w:br/>
      </w:r>
      <w:r>
        <w:rPr>
          <w:rFonts w:ascii="Times New Roman"/>
          <w:b w:val="false"/>
          <w:i w:val="false"/>
          <w:color w:val="000000"/>
          <w:sz w:val="28"/>
        </w:rPr>
        <w:t xml:space="preserve">
                                                              __________ </w:t>
      </w:r>
      <w:r>
        <w:br/>
      </w:r>
      <w:r>
        <w:rPr>
          <w:rFonts w:ascii="Times New Roman"/>
          <w:b w:val="false"/>
          <w:i w:val="false"/>
          <w:color w:val="000000"/>
          <w:sz w:val="28"/>
        </w:rPr>
        <w:t xml:space="preserve">
                                                                подпись </w:t>
      </w:r>
    </w:p>
    <w:bookmarkStart w:name="z91" w:id="42"/>
    <w:p>
      <w:pPr>
        <w:spacing w:after="0"/>
        <w:ind w:left="0"/>
        <w:jc w:val="both"/>
      </w:pPr>
      <w:r>
        <w:rPr>
          <w:rFonts w:ascii="Times New Roman"/>
          <w:b w:val="false"/>
          <w:i w:val="false"/>
          <w:color w:val="000000"/>
          <w:sz w:val="28"/>
        </w:rPr>
        <w:t xml:space="preserve">
                                                            Форма № 31 </w:t>
      </w:r>
    </w:p>
    <w:bookmarkEnd w:id="42"/>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(наименование горрайоргана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внутренних дел, звание, ф.и.о.)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"_____"__________19____г. </w:t>
      </w:r>
    </w:p>
    <w:p>
      <w:pPr>
        <w:spacing w:after="0"/>
        <w:ind w:left="0"/>
        <w:jc w:val="both"/>
      </w:pPr>
      <w:r>
        <w:rPr>
          <w:rFonts w:ascii="Times New Roman"/>
          <w:b/>
          <w:i w:val="false"/>
          <w:color w:val="000000"/>
          <w:sz w:val="28"/>
        </w:rPr>
        <w:t xml:space="preserve">                                Постановление </w:t>
      </w:r>
      <w:r>
        <w:br/>
      </w:r>
      <w:r>
        <w:rPr>
          <w:rFonts w:ascii="Times New Roman"/>
          <w:b w:val="false"/>
          <w:i w:val="false"/>
          <w:color w:val="000000"/>
          <w:sz w:val="28"/>
        </w:rPr>
        <w:t>
</w:t>
      </w:r>
      <w:r>
        <w:rPr>
          <w:rFonts w:ascii="Times New Roman"/>
          <w:b/>
          <w:i w:val="false"/>
          <w:color w:val="000000"/>
          <w:sz w:val="28"/>
        </w:rPr>
        <w:t xml:space="preserve">                          об объявлении в розыск </w:t>
      </w:r>
    </w:p>
    <w:p>
      <w:pPr>
        <w:spacing w:after="0"/>
        <w:ind w:left="0"/>
        <w:jc w:val="both"/>
      </w:pPr>
      <w:r>
        <w:rPr>
          <w:rFonts w:ascii="Times New Roman"/>
          <w:b w:val="false"/>
          <w:i w:val="false"/>
          <w:color w:val="000000"/>
          <w:sz w:val="28"/>
        </w:rPr>
        <w:t xml:space="preserve">     Я,_______________________________________________________________ </w:t>
      </w:r>
      <w:r>
        <w:br/>
      </w:r>
      <w:r>
        <w:rPr>
          <w:rFonts w:ascii="Times New Roman"/>
          <w:b w:val="false"/>
          <w:i w:val="false"/>
          <w:color w:val="000000"/>
          <w:sz w:val="28"/>
        </w:rPr>
        <w:t xml:space="preserve">
                     (должность, звание, ф.и.о., </w:t>
      </w:r>
      <w:r>
        <w:br/>
      </w:r>
      <w:r>
        <w:rPr>
          <w:rFonts w:ascii="Times New Roman"/>
          <w:b w:val="false"/>
          <w:i w:val="false"/>
          <w:color w:val="000000"/>
          <w:sz w:val="28"/>
        </w:rPr>
        <w:t xml:space="preserve">
__________________________________________________________________ОВД, </w:t>
      </w:r>
      <w:r>
        <w:br/>
      </w:r>
      <w:r>
        <w:rPr>
          <w:rFonts w:ascii="Times New Roman"/>
          <w:b w:val="false"/>
          <w:i w:val="false"/>
          <w:color w:val="000000"/>
          <w:sz w:val="28"/>
        </w:rPr>
        <w:t xml:space="preserve">
          наименование уголовно-исполнительной инспекции) </w:t>
      </w:r>
      <w:r>
        <w:br/>
      </w:r>
      <w:r>
        <w:rPr>
          <w:rFonts w:ascii="Times New Roman"/>
          <w:b w:val="false"/>
          <w:i w:val="false"/>
          <w:color w:val="000000"/>
          <w:sz w:val="28"/>
        </w:rPr>
        <w:t xml:space="preserve">
рассмотрев материалы первоначально-розыскных мероприятий в отношении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(фамилия, имя, отчество, год и место рождения) </w:t>
      </w:r>
      <w:r>
        <w:br/>
      </w:r>
      <w:r>
        <w:rPr>
          <w:rFonts w:ascii="Times New Roman"/>
          <w:b w:val="false"/>
          <w:i w:val="false"/>
          <w:color w:val="000000"/>
          <w:sz w:val="28"/>
        </w:rPr>
        <w:t xml:space="preserve">
осужденного(ой) "___"____________19____г.  _____________________________ </w:t>
      </w:r>
      <w:r>
        <w:br/>
      </w:r>
      <w:r>
        <w:rPr>
          <w:rFonts w:ascii="Times New Roman"/>
          <w:b w:val="false"/>
          <w:i w:val="false"/>
          <w:color w:val="000000"/>
          <w:sz w:val="28"/>
        </w:rPr>
        <w:t xml:space="preserve">
                                             (наименование суда) </w:t>
      </w:r>
      <w:r>
        <w:br/>
      </w:r>
      <w:r>
        <w:rPr>
          <w:rFonts w:ascii="Times New Roman"/>
          <w:b w:val="false"/>
          <w:i w:val="false"/>
          <w:color w:val="000000"/>
          <w:sz w:val="28"/>
        </w:rPr>
        <w:t xml:space="preserve">
по ст.______УК РК_______________________________________________________, </w:t>
      </w:r>
      <w:r>
        <w:br/>
      </w:r>
      <w:r>
        <w:rPr>
          <w:rFonts w:ascii="Times New Roman"/>
          <w:b w:val="false"/>
          <w:i w:val="false"/>
          <w:color w:val="000000"/>
          <w:sz w:val="28"/>
        </w:rPr>
        <w:t xml:space="preserve">
                        (срок, вид наказания)     </w:t>
      </w:r>
      <w:r>
        <w:br/>
      </w:r>
      <w:r>
        <w:rPr>
          <w:rFonts w:ascii="Times New Roman"/>
          <w:b w:val="false"/>
          <w:i w:val="false"/>
          <w:color w:val="000000"/>
          <w:sz w:val="28"/>
        </w:rPr>
        <w:t xml:space="preserve">
состоящего(ей) на учете в инспекции с "____"________________19____г. </w:t>
      </w:r>
    </w:p>
    <w:p>
      <w:pPr>
        <w:spacing w:after="0"/>
        <w:ind w:left="0"/>
        <w:jc w:val="both"/>
      </w:pPr>
      <w:r>
        <w:rPr>
          <w:rFonts w:ascii="Times New Roman"/>
          <w:b w:val="false"/>
          <w:i w:val="false"/>
          <w:color w:val="000000"/>
          <w:sz w:val="28"/>
        </w:rPr>
        <w:t xml:space="preserve">                                 установил: </w:t>
      </w:r>
      <w:r>
        <w:br/>
      </w:r>
      <w:r>
        <w:rPr>
          <w:rFonts w:ascii="Times New Roman"/>
          <w:b w:val="false"/>
          <w:i w:val="false"/>
          <w:color w:val="000000"/>
          <w:sz w:val="28"/>
        </w:rPr>
        <w:t xml:space="preserve">
_________________________________________________________________________ (указать причины неявки осужденного, с какого времени не является в </w:t>
      </w:r>
      <w:r>
        <w:br/>
      </w:r>
      <w:r>
        <w:rPr>
          <w:rFonts w:ascii="Times New Roman"/>
          <w:b w:val="false"/>
          <w:i w:val="false"/>
          <w:color w:val="000000"/>
          <w:sz w:val="28"/>
        </w:rPr>
        <w:t xml:space="preserve">
_________________________________________________________________________инспекцию, даты вызовов, приводов и выходов по месту работы и жительства, </w:t>
      </w:r>
      <w:r>
        <w:br/>
      </w:r>
      <w:r>
        <w:rPr>
          <w:rFonts w:ascii="Times New Roman"/>
          <w:b w:val="false"/>
          <w:i w:val="false"/>
          <w:color w:val="000000"/>
          <w:sz w:val="28"/>
        </w:rPr>
        <w:t xml:space="preserve">
_________________________________________________________________________ изложить результаты первоначально-розыскных мероприятий по установлению </w:t>
      </w:r>
      <w:r>
        <w:br/>
      </w:r>
      <w:r>
        <w:rPr>
          <w:rFonts w:ascii="Times New Roman"/>
          <w:b w:val="false"/>
          <w:i w:val="false"/>
          <w:color w:val="000000"/>
          <w:sz w:val="28"/>
        </w:rPr>
        <w:t xml:space="preserve">
_________________________________________________________________________ места нахождения осужденного и сведения о том, что он скрылся с </w:t>
      </w:r>
      <w:r>
        <w:br/>
      </w:r>
      <w:r>
        <w:rPr>
          <w:rFonts w:ascii="Times New Roman"/>
          <w:b w:val="false"/>
          <w:i w:val="false"/>
          <w:color w:val="000000"/>
          <w:sz w:val="28"/>
        </w:rPr>
        <w:t xml:space="preserve">
_________________________________________________________________________     целью уклонения от отбывания наказания и контроля инспекции) </w:t>
      </w:r>
    </w:p>
    <w:p>
      <w:pPr>
        <w:spacing w:after="0"/>
        <w:ind w:left="0"/>
        <w:jc w:val="both"/>
      </w:pPr>
      <w:r>
        <w:rPr>
          <w:rFonts w:ascii="Times New Roman"/>
          <w:b w:val="false"/>
          <w:i w:val="false"/>
          <w:color w:val="000000"/>
          <w:sz w:val="28"/>
        </w:rPr>
        <w:t xml:space="preserve">      Учитывая изложенное и руководствуясь ч. 4 ст. 42, ч. 4 ст. 184, ч.3 ст.172 Уголовно-исполнительного кодекса Республики Казахстан направлю материалы на осужденного______________в_____________________суд </w:t>
      </w:r>
      <w:r>
        <w:br/>
      </w:r>
      <w:r>
        <w:rPr>
          <w:rFonts w:ascii="Times New Roman"/>
          <w:b w:val="false"/>
          <w:i w:val="false"/>
          <w:color w:val="000000"/>
          <w:sz w:val="28"/>
        </w:rPr>
        <w:t xml:space="preserve">
                                   (ф.и.о.) </w:t>
      </w:r>
      <w:r>
        <w:br/>
      </w:r>
      <w:r>
        <w:rPr>
          <w:rFonts w:ascii="Times New Roman"/>
          <w:b w:val="false"/>
          <w:i w:val="false"/>
          <w:color w:val="000000"/>
          <w:sz w:val="28"/>
        </w:rPr>
        <w:t xml:space="preserve">
для решения вопроса об объявлении в розыск и замене наказания. </w:t>
      </w:r>
    </w:p>
    <w:p>
      <w:pPr>
        <w:spacing w:after="0"/>
        <w:ind w:left="0"/>
        <w:jc w:val="both"/>
      </w:pPr>
      <w:r>
        <w:rPr>
          <w:rFonts w:ascii="Times New Roman"/>
          <w:b w:val="false"/>
          <w:i w:val="false"/>
          <w:color w:val="000000"/>
          <w:sz w:val="28"/>
        </w:rPr>
        <w:t xml:space="preserve">                                            Инспектор___________________ </w:t>
      </w:r>
      <w:r>
        <w:br/>
      </w:r>
      <w:r>
        <w:rPr>
          <w:rFonts w:ascii="Times New Roman"/>
          <w:b w:val="false"/>
          <w:i w:val="false"/>
          <w:color w:val="000000"/>
          <w:sz w:val="28"/>
        </w:rPr>
        <w:t xml:space="preserve">
                                                          ______________ </w:t>
      </w:r>
    </w:p>
    <w:bookmarkStart w:name="z92" w:id="43"/>
    <w:p>
      <w:pPr>
        <w:spacing w:after="0"/>
        <w:ind w:left="0"/>
        <w:jc w:val="both"/>
      </w:pPr>
      <w:r>
        <w:rPr>
          <w:rFonts w:ascii="Times New Roman"/>
          <w:b w:val="false"/>
          <w:i w:val="false"/>
          <w:color w:val="000000"/>
          <w:sz w:val="28"/>
        </w:rPr>
        <w:t xml:space="preserve">
                                                              Форма № 32 </w:t>
      </w:r>
    </w:p>
    <w:bookmarkEnd w:id="43"/>
    <w:p>
      <w:pPr>
        <w:spacing w:after="0"/>
        <w:ind w:left="0"/>
        <w:jc w:val="both"/>
      </w:pPr>
      <w:r>
        <w:rPr>
          <w:rFonts w:ascii="Times New Roman"/>
          <w:b w:val="false"/>
          <w:i w:val="false"/>
          <w:color w:val="000000"/>
          <w:sz w:val="28"/>
        </w:rPr>
        <w:t xml:space="preserve">                                                     (размер 30х20 см) </w:t>
      </w:r>
    </w:p>
    <w:p>
      <w:pPr>
        <w:spacing w:after="0"/>
        <w:ind w:left="0"/>
        <w:jc w:val="both"/>
      </w:pPr>
      <w:r>
        <w:rPr>
          <w:rFonts w:ascii="Times New Roman"/>
          <w:b w:val="false"/>
          <w:i w:val="false"/>
          <w:color w:val="000000"/>
          <w:sz w:val="28"/>
        </w:rPr>
        <w:t xml:space="preserve">             Министерство внутренних дел Республики Казахстан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(наименование органа внутренних дел) </w:t>
      </w:r>
    </w:p>
    <w:p>
      <w:pPr>
        <w:spacing w:after="0"/>
        <w:ind w:left="0"/>
        <w:jc w:val="both"/>
      </w:pPr>
      <w:r>
        <w:rPr>
          <w:rFonts w:ascii="Times New Roman"/>
          <w:b/>
          <w:i w:val="false"/>
          <w:color w:val="000000"/>
          <w:sz w:val="28"/>
        </w:rPr>
        <w:t xml:space="preserve">                            Контрольное дело №____________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(условно осужденного, осужденной с отсрочкой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отбывания наказания в отношении беременных женщин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и женщин, имеющих малолетних детей,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фамилия, имя, отчество, год рождения) </w:t>
      </w:r>
    </w:p>
    <w:p>
      <w:pPr>
        <w:spacing w:after="0"/>
        <w:ind w:left="0"/>
        <w:jc w:val="both"/>
      </w:pPr>
      <w:r>
        <w:rPr>
          <w:rFonts w:ascii="Times New Roman"/>
          <w:b w:val="false"/>
          <w:i w:val="false"/>
          <w:color w:val="000000"/>
          <w:sz w:val="28"/>
        </w:rPr>
        <w:t xml:space="preserve">     Осужден(а) "____"_________19___г. по ст._________________УК РК </w:t>
      </w:r>
      <w:r>
        <w:br/>
      </w:r>
      <w:r>
        <w:rPr>
          <w:rFonts w:ascii="Times New Roman"/>
          <w:b w:val="false"/>
          <w:i w:val="false"/>
          <w:color w:val="000000"/>
          <w:sz w:val="28"/>
        </w:rPr>
        <w:t xml:space="preserve">
     Поставлен(а) на учет "___"________19___г. </w:t>
      </w:r>
      <w:r>
        <w:br/>
      </w:r>
      <w:r>
        <w:rPr>
          <w:rFonts w:ascii="Times New Roman"/>
          <w:b w:val="false"/>
          <w:i w:val="false"/>
          <w:color w:val="000000"/>
          <w:sz w:val="28"/>
        </w:rPr>
        <w:t xml:space="preserve">
     Снят(а) с учета "___"__________19___г. </w:t>
      </w:r>
      <w:r>
        <w:br/>
      </w:r>
      <w:r>
        <w:rPr>
          <w:rFonts w:ascii="Times New Roman"/>
          <w:b w:val="false"/>
          <w:i w:val="false"/>
          <w:color w:val="000000"/>
          <w:sz w:val="28"/>
        </w:rPr>
        <w:t xml:space="preserve">
     Основание________________________________________________ </w:t>
      </w:r>
    </w:p>
    <w:p>
      <w:pPr>
        <w:spacing w:after="0"/>
        <w:ind w:left="0"/>
        <w:jc w:val="both"/>
      </w:pPr>
      <w:r>
        <w:rPr>
          <w:rFonts w:ascii="Times New Roman"/>
          <w:b w:val="false"/>
          <w:i w:val="false"/>
          <w:color w:val="000000"/>
          <w:sz w:val="28"/>
        </w:rPr>
        <w:t xml:space="preserve">     Количество листов в деле___________________________________ </w:t>
      </w:r>
      <w:r>
        <w:br/>
      </w: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 xml:space="preserve">         (Вторая страница обложки) </w:t>
      </w:r>
    </w:p>
    <w:p>
      <w:pPr>
        <w:spacing w:after="0"/>
        <w:ind w:left="0"/>
        <w:jc w:val="both"/>
      </w:pP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документов, которые должны находиться в контрольном деле </w:t>
      </w:r>
    </w:p>
    <w:p>
      <w:pPr>
        <w:spacing w:after="0"/>
        <w:ind w:left="0"/>
        <w:jc w:val="both"/>
      </w:pPr>
      <w:r>
        <w:rPr>
          <w:rFonts w:ascii="Times New Roman"/>
          <w:b w:val="false"/>
          <w:i w:val="false"/>
          <w:color w:val="000000"/>
          <w:sz w:val="28"/>
        </w:rPr>
        <w:t xml:space="preserve">     1. Копии приговоров (определений, постановлений) суда, сопроводительные документы к ним. </w:t>
      </w:r>
      <w:r>
        <w:br/>
      </w:r>
      <w:r>
        <w:rPr>
          <w:rFonts w:ascii="Times New Roman"/>
          <w:b w:val="false"/>
          <w:i w:val="false"/>
          <w:color w:val="000000"/>
          <w:sz w:val="28"/>
        </w:rPr>
        <w:t xml:space="preserve">
     2. Справка о беседе с осужденным(ой). </w:t>
      </w:r>
      <w:r>
        <w:br/>
      </w:r>
      <w:r>
        <w:rPr>
          <w:rFonts w:ascii="Times New Roman"/>
          <w:b w:val="false"/>
          <w:i w:val="false"/>
          <w:color w:val="000000"/>
          <w:sz w:val="28"/>
        </w:rPr>
        <w:t xml:space="preserve">
     3. Копии протоколов, постановлений, приказов о привлечении к ответственности за допущенные нарушения. </w:t>
      </w:r>
      <w:r>
        <w:br/>
      </w:r>
      <w:r>
        <w:rPr>
          <w:rFonts w:ascii="Times New Roman"/>
          <w:b w:val="false"/>
          <w:i w:val="false"/>
          <w:color w:val="000000"/>
          <w:sz w:val="28"/>
        </w:rPr>
        <w:t xml:space="preserve">
     4. Копии извещений, направленных в суд, военный комиссариат, администрации предприятий, представлений в суд и т.д. </w:t>
      </w:r>
      <w:r>
        <w:br/>
      </w:r>
      <w:r>
        <w:rPr>
          <w:rFonts w:ascii="Times New Roman"/>
          <w:b w:val="false"/>
          <w:i w:val="false"/>
          <w:color w:val="000000"/>
          <w:sz w:val="28"/>
        </w:rPr>
        <w:t xml:space="preserve">
     5. Рапорты работников органов внутренних дел в отношении осужденного(ой). </w:t>
      </w:r>
      <w:r>
        <w:br/>
      </w:r>
      <w:r>
        <w:rPr>
          <w:rFonts w:ascii="Times New Roman"/>
          <w:b w:val="false"/>
          <w:i w:val="false"/>
          <w:color w:val="000000"/>
          <w:sz w:val="28"/>
        </w:rPr>
        <w:t xml:space="preserve">
     6. Справки о проверке осужденного по учетам МВД, ЦПСиИ по территориальности.      </w:t>
      </w:r>
      <w:r>
        <w:br/>
      </w:r>
      <w:r>
        <w:rPr>
          <w:rFonts w:ascii="Times New Roman"/>
          <w:b w:val="false"/>
          <w:i w:val="false"/>
          <w:color w:val="000000"/>
          <w:sz w:val="28"/>
        </w:rPr>
        <w:t xml:space="preserve">
     7. Справки, характеристики с места работы (учебы) осужденного(ой). </w:t>
      </w:r>
      <w:r>
        <w:br/>
      </w:r>
      <w:r>
        <w:rPr>
          <w:rFonts w:ascii="Times New Roman"/>
          <w:b w:val="false"/>
          <w:i w:val="false"/>
          <w:color w:val="000000"/>
          <w:sz w:val="28"/>
        </w:rPr>
        <w:t xml:space="preserve">
     8. Список близких родственников осужденного(ой) с указанием подробных анкетных данных, места жительства и рода занятий. </w:t>
      </w:r>
      <w:r>
        <w:br/>
      </w:r>
      <w:r>
        <w:rPr>
          <w:rFonts w:ascii="Times New Roman"/>
          <w:b w:val="false"/>
          <w:i w:val="false"/>
          <w:color w:val="000000"/>
          <w:sz w:val="28"/>
        </w:rPr>
        <w:t xml:space="preserve">
     9. Заявления осужденного(ой), копии ответов на них. </w:t>
      </w:r>
      <w:r>
        <w:br/>
      </w:r>
      <w:r>
        <w:rPr>
          <w:rFonts w:ascii="Times New Roman"/>
          <w:b w:val="false"/>
          <w:i w:val="false"/>
          <w:color w:val="000000"/>
          <w:sz w:val="28"/>
        </w:rPr>
        <w:t xml:space="preserve">
     10. Копии свидетельств о рождении детей. </w:t>
      </w:r>
      <w:r>
        <w:br/>
      </w:r>
      <w:r>
        <w:rPr>
          <w:rFonts w:ascii="Times New Roman"/>
          <w:b w:val="false"/>
          <w:i w:val="false"/>
          <w:color w:val="000000"/>
          <w:sz w:val="28"/>
        </w:rPr>
        <w:t xml:space="preserve">
     11. Справка с места жительства о том, что ребенок проживает с матерью. </w:t>
      </w:r>
      <w:r>
        <w:br/>
      </w:r>
      <w:r>
        <w:rPr>
          <w:rFonts w:ascii="Times New Roman"/>
          <w:b w:val="false"/>
          <w:i w:val="false"/>
          <w:color w:val="000000"/>
          <w:sz w:val="28"/>
        </w:rPr>
        <w:t xml:space="preserve">
     12. Справка об освобождении из Исправительного учреждения. </w:t>
      </w:r>
      <w:r>
        <w:br/>
      </w:r>
      <w:r>
        <w:rPr>
          <w:rFonts w:ascii="Times New Roman"/>
          <w:b w:val="false"/>
          <w:i w:val="false"/>
          <w:color w:val="000000"/>
          <w:sz w:val="28"/>
        </w:rPr>
        <w:t xml:space="preserve">
     13. Регистрационный лист. </w:t>
      </w:r>
      <w:r>
        <w:br/>
      </w:r>
      <w:r>
        <w:rPr>
          <w:rFonts w:ascii="Times New Roman"/>
          <w:b w:val="false"/>
          <w:i w:val="false"/>
          <w:color w:val="000000"/>
          <w:sz w:val="28"/>
        </w:rPr>
        <w:t xml:space="preserve">
     14. Иные документы, содержащие сведения о контроле за поведением осужденного(ой). </w:t>
      </w:r>
    </w:p>
    <w:bookmarkStart w:name="z93" w:id="44"/>
    <w:p>
      <w:pPr>
        <w:spacing w:after="0"/>
        <w:ind w:left="0"/>
        <w:jc w:val="both"/>
      </w:pPr>
      <w:r>
        <w:rPr>
          <w:rFonts w:ascii="Times New Roman"/>
          <w:b w:val="false"/>
          <w:i w:val="false"/>
          <w:color w:val="000000"/>
          <w:sz w:val="28"/>
        </w:rPr>
        <w:t xml:space="preserve">
                                                           Форма № 33 </w:t>
      </w:r>
    </w:p>
    <w:bookmarkEnd w:id="44"/>
    <w:p>
      <w:pPr>
        <w:spacing w:after="0"/>
        <w:ind w:left="0"/>
        <w:jc w:val="both"/>
      </w:pPr>
      <w:r>
        <w:rPr>
          <w:rFonts w:ascii="Times New Roman"/>
          <w:b w:val="false"/>
          <w:i w:val="false"/>
          <w:color w:val="000000"/>
          <w:sz w:val="28"/>
        </w:rPr>
        <w:t xml:space="preserve">                                   Начальнику____________________________ </w:t>
      </w:r>
      <w:r>
        <w:br/>
      </w:r>
      <w:r>
        <w:rPr>
          <w:rFonts w:ascii="Times New Roman"/>
          <w:b w:val="false"/>
          <w:i w:val="false"/>
          <w:color w:val="000000"/>
          <w:sz w:val="28"/>
        </w:rPr>
        <w:t xml:space="preserve">
                                              (наименование учреждения,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адрес) </w:t>
      </w:r>
      <w:r>
        <w:br/>
      </w:r>
      <w:r>
        <w:rPr>
          <w:rFonts w:ascii="Times New Roman"/>
          <w:b w:val="false"/>
          <w:i w:val="false"/>
          <w:color w:val="000000"/>
          <w:sz w:val="28"/>
        </w:rPr>
        <w:t xml:space="preserve">
                                             ____________________________ </w:t>
      </w:r>
    </w:p>
    <w:p>
      <w:pPr>
        <w:spacing w:after="0"/>
        <w:ind w:left="0"/>
        <w:jc w:val="both"/>
      </w:pPr>
      <w:r>
        <w:rPr>
          <w:rFonts w:ascii="Times New Roman"/>
          <w:b/>
          <w:i w:val="false"/>
          <w:color w:val="000000"/>
          <w:sz w:val="28"/>
        </w:rPr>
        <w:t xml:space="preserve">                                       Извещение </w:t>
      </w:r>
    </w:p>
    <w:p>
      <w:pPr>
        <w:spacing w:after="0"/>
        <w:ind w:left="0"/>
        <w:jc w:val="both"/>
      </w:pPr>
      <w:r>
        <w:rPr>
          <w:rFonts w:ascii="Times New Roman"/>
          <w:b w:val="false"/>
          <w:i w:val="false"/>
          <w:color w:val="000000"/>
          <w:sz w:val="28"/>
        </w:rPr>
        <w:t xml:space="preserve">     Сообщаем, что гражданка____________________________________________ </w:t>
      </w:r>
      <w:r>
        <w:br/>
      </w:r>
      <w:r>
        <w:rPr>
          <w:rFonts w:ascii="Times New Roman"/>
          <w:b w:val="false"/>
          <w:i w:val="false"/>
          <w:color w:val="000000"/>
          <w:sz w:val="28"/>
        </w:rPr>
        <w:t xml:space="preserve">
                                                 (Ф.И.О.) </w:t>
      </w:r>
      <w:r>
        <w:br/>
      </w:r>
      <w:r>
        <w:rPr>
          <w:rFonts w:ascii="Times New Roman"/>
          <w:b w:val="false"/>
          <w:i w:val="false"/>
          <w:color w:val="000000"/>
          <w:sz w:val="28"/>
        </w:rPr>
        <w:t xml:space="preserve">
осужденная______________________судом__________________________________ </w:t>
      </w:r>
      <w:r>
        <w:br/>
      </w:r>
      <w:r>
        <w:rPr>
          <w:rFonts w:ascii="Times New Roman"/>
          <w:b w:val="false"/>
          <w:i w:val="false"/>
          <w:color w:val="000000"/>
          <w:sz w:val="28"/>
        </w:rPr>
        <w:t xml:space="preserve">
                                        (района, города) </w:t>
      </w:r>
      <w:r>
        <w:br/>
      </w:r>
      <w:r>
        <w:rPr>
          <w:rFonts w:ascii="Times New Roman"/>
          <w:b w:val="false"/>
          <w:i w:val="false"/>
          <w:color w:val="000000"/>
          <w:sz w:val="28"/>
        </w:rPr>
        <w:t xml:space="preserve">
"___"___________19___г. по ст.______УК РК, прибыла "___"________19__г.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(указать адрес места жительства)     </w:t>
      </w:r>
      <w:r>
        <w:br/>
      </w:r>
      <w:r>
        <w:rPr>
          <w:rFonts w:ascii="Times New Roman"/>
          <w:b w:val="false"/>
          <w:i w:val="false"/>
          <w:color w:val="000000"/>
          <w:sz w:val="28"/>
        </w:rPr>
        <w:t xml:space="preserve">
поставлена на учет уголовно-исполнительной инспекции___________________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(наименование горрайоргана внутренних дел) </w:t>
      </w:r>
      <w:r>
        <w:br/>
      </w:r>
      <w:r>
        <w:rPr>
          <w:rFonts w:ascii="Times New Roman"/>
          <w:b w:val="false"/>
          <w:i w:val="false"/>
          <w:color w:val="000000"/>
          <w:sz w:val="28"/>
        </w:rPr>
        <w:t xml:space="preserve">
     Просим выслать личное дело осужденной_____________________________ </w:t>
      </w:r>
      <w:r>
        <w:br/>
      </w:r>
      <w:r>
        <w:rPr>
          <w:rFonts w:ascii="Times New Roman"/>
          <w:b w:val="false"/>
          <w:i w:val="false"/>
          <w:color w:val="000000"/>
          <w:sz w:val="28"/>
        </w:rPr>
        <w:t xml:space="preserve">
                                                (ф.и.о.) </w:t>
      </w:r>
      <w:r>
        <w:br/>
      </w:r>
      <w:r>
        <w:rPr>
          <w:rFonts w:ascii="Times New Roman"/>
          <w:b w:val="false"/>
          <w:i w:val="false"/>
          <w:color w:val="000000"/>
          <w:sz w:val="28"/>
        </w:rPr>
        <w:t xml:space="preserve">
для дальнейшего осуществления контроля. </w:t>
      </w:r>
    </w:p>
    <w:p>
      <w:pPr>
        <w:spacing w:after="0"/>
        <w:ind w:left="0"/>
        <w:jc w:val="both"/>
      </w:pPr>
      <w:r>
        <w:rPr>
          <w:rFonts w:ascii="Times New Roman"/>
          <w:b w:val="false"/>
          <w:i w:val="false"/>
          <w:color w:val="000000"/>
          <w:sz w:val="28"/>
        </w:rPr>
        <w:t xml:space="preserve">                            Начальник_________________________________ </w:t>
      </w:r>
      <w:r>
        <w:br/>
      </w:r>
      <w:r>
        <w:rPr>
          <w:rFonts w:ascii="Times New Roman"/>
          <w:b w:val="false"/>
          <w:i w:val="false"/>
          <w:color w:val="000000"/>
          <w:sz w:val="28"/>
        </w:rPr>
        <w:t xml:space="preserve">
                                     (наименование органа внутренних дел)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(звание, фамилия, инициалы) </w:t>
      </w:r>
      <w:r>
        <w:br/>
      </w:r>
      <w:r>
        <w:rPr>
          <w:rFonts w:ascii="Times New Roman"/>
          <w:b w:val="false"/>
          <w:i w:val="false"/>
          <w:color w:val="000000"/>
          <w:sz w:val="28"/>
        </w:rPr>
        <w:t xml:space="preserve">
     "_____"_____________19___г.                   ___________________ </w:t>
      </w:r>
      <w:r>
        <w:br/>
      </w:r>
      <w:r>
        <w:rPr>
          <w:rFonts w:ascii="Times New Roman"/>
          <w:b w:val="false"/>
          <w:i w:val="false"/>
          <w:color w:val="000000"/>
          <w:sz w:val="28"/>
        </w:rPr>
        <w:t xml:space="preserve">
                                                      (подпись) </w:t>
      </w:r>
    </w:p>
    <w:bookmarkStart w:name="z37" w:id="45"/>
    <w:p>
      <w:pPr>
        <w:spacing w:after="0"/>
        <w:ind w:left="0"/>
        <w:jc w:val="both"/>
      </w:pPr>
      <w:r>
        <w:rPr>
          <w:rFonts w:ascii="Times New Roman"/>
          <w:b w:val="false"/>
          <w:i w:val="false"/>
          <w:color w:val="000000"/>
          <w:sz w:val="28"/>
        </w:rPr>
        <w:t xml:space="preserve">
                                                   Форма № 34 </w:t>
      </w:r>
      <w:r>
        <w:br/>
      </w:r>
      <w:r>
        <w:rPr>
          <w:rFonts w:ascii="Times New Roman"/>
          <w:b w:val="false"/>
          <w:i w:val="false"/>
          <w:color w:val="000000"/>
          <w:sz w:val="28"/>
        </w:rPr>
        <w:t xml:space="preserve">
                                        Начальнику отдела паспортной и </w:t>
      </w:r>
      <w:r>
        <w:br/>
      </w:r>
      <w:r>
        <w:rPr>
          <w:rFonts w:ascii="Times New Roman"/>
          <w:b w:val="false"/>
          <w:i w:val="false"/>
          <w:color w:val="000000"/>
          <w:sz w:val="28"/>
        </w:rPr>
        <w:t xml:space="preserve">
                                        визовой работы____________ОВД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(звание, ф.и.о.) </w:t>
      </w:r>
    </w:p>
    <w:bookmarkEnd w:id="45"/>
    <w:p>
      <w:pPr>
        <w:spacing w:after="0"/>
        <w:ind w:left="0"/>
        <w:jc w:val="both"/>
      </w:pPr>
      <w:r>
        <w:rPr>
          <w:rFonts w:ascii="Times New Roman"/>
          <w:b/>
          <w:i w:val="false"/>
          <w:color w:val="000000"/>
          <w:sz w:val="28"/>
        </w:rPr>
        <w:t xml:space="preserve">                               Сообщение </w:t>
      </w:r>
      <w:r>
        <w:br/>
      </w:r>
      <w:r>
        <w:rPr>
          <w:rFonts w:ascii="Times New Roman"/>
          <w:b w:val="false"/>
          <w:i w:val="false"/>
          <w:color w:val="000000"/>
          <w:sz w:val="28"/>
        </w:rPr>
        <w:t>
 </w:t>
      </w:r>
      <w:r>
        <w:br/>
      </w:r>
      <w:r>
        <w:rPr>
          <w:rFonts w:ascii="Times New Roman"/>
          <w:b w:val="false"/>
          <w:i w:val="false"/>
          <w:color w:val="000000"/>
          <w:sz w:val="28"/>
        </w:rPr>
        <w:t xml:space="preserve">
       Гр-н(ка)_______________________________________________________ </w:t>
      </w:r>
      <w:r>
        <w:br/>
      </w:r>
      <w:r>
        <w:rPr>
          <w:rFonts w:ascii="Times New Roman"/>
          <w:b w:val="false"/>
          <w:i w:val="false"/>
          <w:color w:val="000000"/>
          <w:sz w:val="28"/>
        </w:rPr>
        <w:t xml:space="preserve">
                    (ф.и.о., год и место рождения) </w:t>
      </w:r>
      <w:r>
        <w:br/>
      </w:r>
      <w:r>
        <w:rPr>
          <w:rFonts w:ascii="Times New Roman"/>
          <w:b w:val="false"/>
          <w:i w:val="false"/>
          <w:color w:val="000000"/>
          <w:sz w:val="28"/>
        </w:rPr>
        <w:t xml:space="preserve">
      осужденный(ая) </w:t>
      </w:r>
      <w:r>
        <w:br/>
      </w:r>
      <w:r>
        <w:rPr>
          <w:rFonts w:ascii="Times New Roman"/>
          <w:b w:val="false"/>
          <w:i w:val="false"/>
          <w:color w:val="000000"/>
          <w:sz w:val="28"/>
        </w:rPr>
        <w:t xml:space="preserve">
"____"___________19___г.______________________________ </w:t>
      </w:r>
      <w:r>
        <w:br/>
      </w:r>
      <w:r>
        <w:rPr>
          <w:rFonts w:ascii="Times New Roman"/>
          <w:b w:val="false"/>
          <w:i w:val="false"/>
          <w:color w:val="000000"/>
          <w:sz w:val="28"/>
        </w:rPr>
        <w:t xml:space="preserve">
                                        (наименование суда) </w:t>
      </w:r>
      <w:r>
        <w:br/>
      </w:r>
      <w:r>
        <w:rPr>
          <w:rFonts w:ascii="Times New Roman"/>
          <w:b w:val="false"/>
          <w:i w:val="false"/>
          <w:color w:val="000000"/>
          <w:sz w:val="28"/>
        </w:rPr>
        <w:t xml:space="preserve">
по ст.________УК РК к_______________________________________________ </w:t>
      </w:r>
      <w:r>
        <w:br/>
      </w:r>
      <w:r>
        <w:rPr>
          <w:rFonts w:ascii="Times New Roman"/>
          <w:b w:val="false"/>
          <w:i w:val="false"/>
          <w:color w:val="000000"/>
          <w:sz w:val="28"/>
        </w:rPr>
        <w:t xml:space="preserve">
                            (вид наказания, срок) </w:t>
      </w:r>
      <w:r>
        <w:br/>
      </w:r>
      <w:r>
        <w:rPr>
          <w:rFonts w:ascii="Times New Roman"/>
          <w:b w:val="false"/>
          <w:i w:val="false"/>
          <w:color w:val="000000"/>
          <w:sz w:val="28"/>
        </w:rPr>
        <w:t xml:space="preserve">
состоящий на учете в уголовно-исполнительной инспекции______________ </w:t>
      </w:r>
      <w:r>
        <w:br/>
      </w:r>
      <w:r>
        <w:rPr>
          <w:rFonts w:ascii="Times New Roman"/>
          <w:b w:val="false"/>
          <w:i w:val="false"/>
          <w:color w:val="000000"/>
          <w:sz w:val="28"/>
        </w:rPr>
        <w:t xml:space="preserve">
___________________________________, снят(а) с учета "____"_______19__г. </w:t>
      </w:r>
      <w:r>
        <w:br/>
      </w:r>
      <w:r>
        <w:rPr>
          <w:rFonts w:ascii="Times New Roman"/>
          <w:b w:val="false"/>
          <w:i w:val="false"/>
          <w:color w:val="000000"/>
          <w:sz w:val="28"/>
        </w:rPr>
        <w:t xml:space="preserve">
(наименование органа внутренних дел)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(основание снятия с учета) </w:t>
      </w:r>
      <w:r>
        <w:br/>
      </w: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Инспектор_____________________________ </w:t>
      </w:r>
      <w:r>
        <w:br/>
      </w:r>
      <w:r>
        <w:rPr>
          <w:rFonts w:ascii="Times New Roman"/>
          <w:b w:val="false"/>
          <w:i w:val="false"/>
          <w:color w:val="000000"/>
          <w:sz w:val="28"/>
        </w:rPr>
        <w:t xml:space="preserve">
                                            (звание, ф.и.о.)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"___"______________19___г.          _____________________ </w:t>
      </w:r>
      <w:r>
        <w:br/>
      </w:r>
      <w:r>
        <w:rPr>
          <w:rFonts w:ascii="Times New Roman"/>
          <w:b w:val="false"/>
          <w:i w:val="false"/>
          <w:color w:val="000000"/>
          <w:sz w:val="28"/>
        </w:rPr>
        <w:t xml:space="preserve">
                                              подпись </w:t>
      </w:r>
    </w:p>
    <w:bookmarkStart w:name="z82" w:id="4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МВД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 89 от 18.02.1999 г. </w:t>
      </w:r>
    </w:p>
    <w:bookmarkEnd w:id="46"/>
    <w:p>
      <w:pPr>
        <w:spacing w:after="0"/>
        <w:ind w:left="0"/>
        <w:jc w:val="both"/>
      </w:pPr>
      <w:r>
        <w:rPr>
          <w:rFonts w:ascii="Times New Roman"/>
          <w:b/>
          <w:i w:val="false"/>
          <w:color w:val="000000"/>
          <w:sz w:val="28"/>
        </w:rPr>
        <w:t xml:space="preserve">                              Инструкция </w:t>
      </w:r>
      <w:r>
        <w:br/>
      </w:r>
      <w:r>
        <w:rPr>
          <w:rFonts w:ascii="Times New Roman"/>
          <w:b w:val="false"/>
          <w:i w:val="false"/>
          <w:color w:val="000000"/>
          <w:sz w:val="28"/>
        </w:rPr>
        <w:t>
</w:t>
      </w:r>
      <w:r>
        <w:rPr>
          <w:rFonts w:ascii="Times New Roman"/>
          <w:b/>
          <w:i w:val="false"/>
          <w:color w:val="000000"/>
          <w:sz w:val="28"/>
        </w:rPr>
        <w:t xml:space="preserve">        о порядке исполнения наказаний в виде исправительных работ, </w:t>
      </w:r>
      <w:r>
        <w:br/>
      </w:r>
      <w:r>
        <w:rPr>
          <w:rFonts w:ascii="Times New Roman"/>
          <w:b w:val="false"/>
          <w:i w:val="false"/>
          <w:color w:val="000000"/>
          <w:sz w:val="28"/>
        </w:rPr>
        <w:t>
</w:t>
      </w:r>
      <w:r>
        <w:rPr>
          <w:rFonts w:ascii="Times New Roman"/>
          <w:b/>
          <w:i w:val="false"/>
          <w:color w:val="000000"/>
          <w:sz w:val="28"/>
        </w:rPr>
        <w:t xml:space="preserve">       лишения права занимать определенную должность или заниматься </w:t>
      </w:r>
      <w:r>
        <w:br/>
      </w:r>
      <w:r>
        <w:rPr>
          <w:rFonts w:ascii="Times New Roman"/>
          <w:b w:val="false"/>
          <w:i w:val="false"/>
          <w:color w:val="000000"/>
          <w:sz w:val="28"/>
        </w:rPr>
        <w:t>
</w:t>
      </w:r>
      <w:r>
        <w:rPr>
          <w:rFonts w:ascii="Times New Roman"/>
          <w:b/>
          <w:i w:val="false"/>
          <w:color w:val="000000"/>
          <w:sz w:val="28"/>
        </w:rPr>
        <w:t xml:space="preserve">       определенной  деятельностью, а также осуществлении контроля за </w:t>
      </w:r>
      <w:r>
        <w:br/>
      </w:r>
      <w:r>
        <w:rPr>
          <w:rFonts w:ascii="Times New Roman"/>
          <w:b w:val="false"/>
          <w:i w:val="false"/>
          <w:color w:val="000000"/>
          <w:sz w:val="28"/>
        </w:rPr>
        <w:t>
</w:t>
      </w:r>
      <w:r>
        <w:rPr>
          <w:rFonts w:ascii="Times New Roman"/>
          <w:b/>
          <w:i w:val="false"/>
          <w:color w:val="000000"/>
          <w:sz w:val="28"/>
        </w:rPr>
        <w:t xml:space="preserve">      поведением условно осужденных, осужденных с отсрочкой отбывания </w:t>
      </w:r>
      <w:r>
        <w:br/>
      </w:r>
      <w:r>
        <w:rPr>
          <w:rFonts w:ascii="Times New Roman"/>
          <w:b w:val="false"/>
          <w:i w:val="false"/>
          <w:color w:val="000000"/>
          <w:sz w:val="28"/>
        </w:rPr>
        <w:t>
</w:t>
      </w:r>
      <w:r>
        <w:rPr>
          <w:rFonts w:ascii="Times New Roman"/>
          <w:b/>
          <w:i w:val="false"/>
          <w:color w:val="000000"/>
          <w:sz w:val="28"/>
        </w:rPr>
        <w:t xml:space="preserve">      наказания беременных женщин и женщин,  имеющих малолетних детей </w:t>
      </w:r>
    </w:p>
    <w:bookmarkStart w:name="z81" w:id="47"/>
    <w:p>
      <w:pPr>
        <w:spacing w:after="0"/>
        <w:ind w:left="0"/>
        <w:jc w:val="both"/>
      </w:pPr>
      <w:r>
        <w:rPr>
          <w:rFonts w:ascii="Times New Roman"/>
          <w:b w:val="false"/>
          <w:i w:val="false"/>
          <w:color w:val="000000"/>
          <w:sz w:val="28"/>
        </w:rPr>
        <w:t>
</w:t>
      </w:r>
      <w:r>
        <w:rPr>
          <w:rFonts w:ascii="Times New Roman"/>
          <w:b/>
          <w:i w:val="false"/>
          <w:color w:val="000000"/>
          <w:sz w:val="28"/>
        </w:rPr>
        <w:t xml:space="preserve">                          1. Общие положения </w:t>
      </w:r>
    </w:p>
    <w:bookmarkEnd w:id="47"/>
    <w:p>
      <w:pPr>
        <w:spacing w:after="0"/>
        <w:ind w:left="0"/>
        <w:jc w:val="both"/>
      </w:pPr>
      <w:r>
        <w:rPr>
          <w:rFonts w:ascii="Times New Roman"/>
          <w:b w:val="false"/>
          <w:i w:val="false"/>
          <w:color w:val="000000"/>
          <w:sz w:val="28"/>
        </w:rPr>
        <w:t xml:space="preserve">      1. Настоящая Инструкция разработана в соответствии с Уголовным, Уголовно-исполнительным законодательством Республики Казахстан, Положением об уголовно-исполнительной инспекции органов внутренних дел Республики Казахстан и другими нормативными правовыми актами по вопросам порядка и условий исполнения наказаний, не связанных с изоляцией осужденного от общества. </w:t>
      </w:r>
      <w:r>
        <w:br/>
      </w:r>
      <w:r>
        <w:rPr>
          <w:rFonts w:ascii="Times New Roman"/>
          <w:b w:val="false"/>
          <w:i w:val="false"/>
          <w:color w:val="000000"/>
          <w:sz w:val="28"/>
        </w:rPr>
        <w:t xml:space="preserve">
      2. Исполнение уголовных наказаний, не связанных с изоляцией осужденного от общества, производится согласно приговору (постановлению, определению) суда, вступившего в законную силу. </w:t>
      </w:r>
      <w:r>
        <w:br/>
      </w:r>
      <w:r>
        <w:rPr>
          <w:rFonts w:ascii="Times New Roman"/>
          <w:b w:val="false"/>
          <w:i w:val="false"/>
          <w:color w:val="000000"/>
          <w:sz w:val="28"/>
        </w:rPr>
        <w:t xml:space="preserve">
      3. Лица, осужденные к наказаниям, не связанным с изоляцией от общества*, имеют права и несут обязанности граждан Республики Казахстан с ограничениями, устанавливаемыми Конституцией, Уголовным, Уголовно-исполнительным, Уголовно-процессуальным кодексами Республики Казахстан, исходя из порядка и условий исполнения конкретного вида наказания. </w:t>
      </w:r>
      <w:r>
        <w:br/>
      </w:r>
      <w:r>
        <w:rPr>
          <w:rFonts w:ascii="Times New Roman"/>
          <w:b w:val="false"/>
          <w:i w:val="false"/>
          <w:color w:val="000000"/>
          <w:sz w:val="28"/>
        </w:rPr>
        <w:t xml:space="preserve">
     Примечание: *В дальнейшем для краткости, лица, осужденные к наказаниям, не связанным с изоляцией от общества, будут именоваться: осужденные.     </w:t>
      </w:r>
      <w:r>
        <w:br/>
      </w:r>
      <w:r>
        <w:rPr>
          <w:rFonts w:ascii="Times New Roman"/>
          <w:b w:val="false"/>
          <w:i w:val="false"/>
          <w:color w:val="000000"/>
          <w:sz w:val="28"/>
        </w:rPr>
        <w:t xml:space="preserve">
     4. Осужденные иностранцы и лица без гражданства имеют права и несут обязанности в соответствии с Конституцией, международными договорами, законодательством о правовом положении иностранцев и лиц без гражданства, с ограничениями, предусмотренными Конституцией, Уголовным, Уголовно-исполнительным, Уголовно-процессуальным кодексами Республики Казахстан, исходя из порядка и условий исполнения конкретного вида наказания. </w:t>
      </w:r>
      <w:r>
        <w:br/>
      </w:r>
      <w:r>
        <w:rPr>
          <w:rFonts w:ascii="Times New Roman"/>
          <w:b w:val="false"/>
          <w:i w:val="false"/>
          <w:color w:val="000000"/>
          <w:sz w:val="28"/>
        </w:rPr>
        <w:t xml:space="preserve">
     5. Основными средствами исправления осужденных являются: </w:t>
      </w:r>
      <w:r>
        <w:br/>
      </w:r>
      <w:r>
        <w:rPr>
          <w:rFonts w:ascii="Times New Roman"/>
          <w:b w:val="false"/>
          <w:i w:val="false"/>
          <w:color w:val="000000"/>
          <w:sz w:val="28"/>
        </w:rPr>
        <w:t xml:space="preserve">
     установленный порядок исполнения и отбывания наказания; </w:t>
      </w:r>
      <w:r>
        <w:br/>
      </w:r>
      <w:r>
        <w:rPr>
          <w:rFonts w:ascii="Times New Roman"/>
          <w:b w:val="false"/>
          <w:i w:val="false"/>
          <w:color w:val="000000"/>
          <w:sz w:val="28"/>
        </w:rPr>
        <w:t xml:space="preserve">
     общественно-полезный труд; </w:t>
      </w:r>
      <w:r>
        <w:br/>
      </w:r>
      <w:r>
        <w:rPr>
          <w:rFonts w:ascii="Times New Roman"/>
          <w:b w:val="false"/>
          <w:i w:val="false"/>
          <w:color w:val="000000"/>
          <w:sz w:val="28"/>
        </w:rPr>
        <w:t xml:space="preserve">
     профессиональная подготовка; </w:t>
      </w:r>
      <w:r>
        <w:br/>
      </w:r>
      <w:r>
        <w:rPr>
          <w:rFonts w:ascii="Times New Roman"/>
          <w:b w:val="false"/>
          <w:i w:val="false"/>
          <w:color w:val="000000"/>
          <w:sz w:val="28"/>
        </w:rPr>
        <w:t xml:space="preserve">
     общественное воздействие. </w:t>
      </w:r>
      <w:r>
        <w:br/>
      </w:r>
      <w:r>
        <w:rPr>
          <w:rFonts w:ascii="Times New Roman"/>
          <w:b w:val="false"/>
          <w:i w:val="false"/>
          <w:color w:val="000000"/>
          <w:sz w:val="28"/>
        </w:rPr>
        <w:t xml:space="preserve">
      6. Деятельность органов, исполняющих наказания, не связанные с изоляцией осужденного от общества, основывается на строгом соблюдении законов. Должностные лица этих органов несут ответственность за обеспечение законности в их деятельности. </w:t>
      </w:r>
      <w:r>
        <w:br/>
      </w:r>
      <w:r>
        <w:rPr>
          <w:rFonts w:ascii="Times New Roman"/>
          <w:b w:val="false"/>
          <w:i w:val="false"/>
          <w:color w:val="000000"/>
          <w:sz w:val="28"/>
        </w:rPr>
        <w:t xml:space="preserve">
      7. В соответствии с Указом Президента Республики Казахстан, имеющего силу Закона, "О прокуратуре Республики Казахстан" от 21 декабря 1995 года, надзор за соблюдением законности при исполнении уголовных наказаний, не связанных с изоляцией осужденного от общества, осуществляется органами прокуратуры. </w:t>
      </w:r>
      <w:r>
        <w:br/>
      </w:r>
      <w:r>
        <w:rPr>
          <w:rFonts w:ascii="Times New Roman"/>
          <w:b w:val="false"/>
          <w:i w:val="false"/>
          <w:color w:val="000000"/>
          <w:sz w:val="28"/>
        </w:rPr>
        <w:t xml:space="preserve">
      8. Органами, исполняющими уголовные наказания, не связанные с изоляцией осужденного от общества, являются: Управление (отдел) </w:t>
      </w:r>
      <w:r>
        <w:br/>
      </w:r>
      <w:r>
        <w:rPr>
          <w:rFonts w:ascii="Times New Roman"/>
          <w:b w:val="false"/>
          <w:i w:val="false"/>
          <w:color w:val="000000"/>
          <w:sz w:val="28"/>
        </w:rPr>
        <w:t xml:space="preserve">
уголовно-исполнительной инспекции* в составе Департамента </w:t>
      </w:r>
      <w:r>
        <w:br/>
      </w:r>
      <w:r>
        <w:rPr>
          <w:rFonts w:ascii="Times New Roman"/>
          <w:b w:val="false"/>
          <w:i w:val="false"/>
          <w:color w:val="000000"/>
          <w:sz w:val="28"/>
        </w:rPr>
        <w:t xml:space="preserve">
уголовно-исполнительной системы** при МВД Республики Казахстан, отделы (отделения) уголовно-исполнительных инспекций ГУВД, УВД областей, уголовно-исполнительные инспекции городских районных органов внутренних дел. </w:t>
      </w:r>
    </w:p>
    <w:bookmarkStart w:name="z41" w:id="48"/>
    <w:p>
      <w:pPr>
        <w:spacing w:after="0"/>
        <w:ind w:left="0"/>
        <w:jc w:val="both"/>
      </w:pPr>
      <w:r>
        <w:rPr>
          <w:rFonts w:ascii="Times New Roman"/>
          <w:b w:val="false"/>
          <w:i w:val="false"/>
          <w:color w:val="000000"/>
          <w:sz w:val="28"/>
        </w:rPr>
        <w:t xml:space="preserve">
      Примечание: * В дальнейшем для краткости, уголовно-исполнительные инспекции будут именоваться: "Инспекции". </w:t>
      </w:r>
      <w:r>
        <w:br/>
      </w:r>
      <w:r>
        <w:rPr>
          <w:rFonts w:ascii="Times New Roman"/>
          <w:b w:val="false"/>
          <w:i w:val="false"/>
          <w:color w:val="000000"/>
          <w:sz w:val="28"/>
        </w:rPr>
        <w:t xml:space="preserve">
      ** В дальнейшем для краткости, Департамент уголовно-исполнительной ситемы будут именоваться: ДУИС. </w:t>
      </w:r>
    </w:p>
    <w:bookmarkEnd w:id="48"/>
    <w:bookmarkStart w:name="z42" w:id="49"/>
    <w:p>
      <w:pPr>
        <w:spacing w:after="0"/>
        <w:ind w:left="0"/>
        <w:jc w:val="both"/>
      </w:pPr>
      <w:r>
        <w:rPr>
          <w:rFonts w:ascii="Times New Roman"/>
          <w:b w:val="false"/>
          <w:i w:val="false"/>
          <w:color w:val="000000"/>
          <w:sz w:val="28"/>
        </w:rPr>
        <w:t xml:space="preserve">
      9. Контроль за исполнением уголовных наказаний, не связанных с изоляцией осужденного от общества, в отношении несовершеннолетних осуществляют подразделения по делам несовершеннолетних административной полиции органов внутренних дел, деятельность которых регламентируется Инструкцией, объявленной приказом МВД РК № 434 от 04.12.1998 года. </w:t>
      </w:r>
      <w:r>
        <w:br/>
      </w:r>
      <w:r>
        <w:rPr>
          <w:rFonts w:ascii="Times New Roman"/>
          <w:b w:val="false"/>
          <w:i w:val="false"/>
          <w:color w:val="000000"/>
          <w:sz w:val="28"/>
        </w:rPr>
        <w:t xml:space="preserve">
      10. Управление (отдел) Инспекции в составе Департамента Уголовно-Исполнительной Системы при МВД Республики Казахстан, отделы (отделения) Инспекций ГУВД, УВД областей: </w:t>
      </w:r>
      <w:r>
        <w:br/>
      </w:r>
      <w:r>
        <w:rPr>
          <w:rFonts w:ascii="Times New Roman"/>
          <w:b w:val="false"/>
          <w:i w:val="false"/>
          <w:color w:val="000000"/>
          <w:sz w:val="28"/>
        </w:rPr>
        <w:t xml:space="preserve">
      1) обеспечивают организационно-методическое руководство и контроль за деятельностью Инспекций. Регулярно, не реже одного раза в год, инспектируют их деятельность, а в случае необходимости - с иной периодичностью; </w:t>
      </w:r>
      <w:r>
        <w:br/>
      </w:r>
      <w:r>
        <w:rPr>
          <w:rFonts w:ascii="Times New Roman"/>
          <w:b w:val="false"/>
          <w:i w:val="false"/>
          <w:color w:val="000000"/>
          <w:sz w:val="28"/>
        </w:rPr>
        <w:t xml:space="preserve">
      2) оказывают практическую помощь, внедряют положительный опыт, совершенствуют формы и методы работы инспекций и организуют повышение профессионального мастерства их сотрудников; </w:t>
      </w:r>
      <w:r>
        <w:br/>
      </w:r>
      <w:r>
        <w:rPr>
          <w:rFonts w:ascii="Times New Roman"/>
          <w:b w:val="false"/>
          <w:i w:val="false"/>
          <w:color w:val="000000"/>
          <w:sz w:val="28"/>
        </w:rPr>
        <w:t xml:space="preserve">
      3) на основе анализа работы Инспекций, готовят информационно-аналитические, отчетные и другие материалы для руководства ГУВД, УВД областей, ДУИС при МВД Республики Казахстан, а также в прокуратуру, суд и органы местного самоуправления. </w:t>
      </w:r>
      <w:r>
        <w:br/>
      </w:r>
      <w:r>
        <w:rPr>
          <w:rFonts w:ascii="Times New Roman"/>
          <w:b w:val="false"/>
          <w:i w:val="false"/>
          <w:color w:val="000000"/>
          <w:sz w:val="28"/>
        </w:rPr>
        <w:t xml:space="preserve">
      11. Инспекции городских районных органов внутренних дел:* </w:t>
      </w:r>
    </w:p>
    <w:bookmarkEnd w:id="49"/>
    <w:bookmarkStart w:name="z43" w:id="50"/>
    <w:p>
      <w:pPr>
        <w:spacing w:after="0"/>
        <w:ind w:left="0"/>
        <w:jc w:val="both"/>
      </w:pPr>
      <w:r>
        <w:rPr>
          <w:rFonts w:ascii="Times New Roman"/>
          <w:b w:val="false"/>
          <w:i w:val="false"/>
          <w:color w:val="000000"/>
          <w:sz w:val="28"/>
        </w:rPr>
        <w:t xml:space="preserve">
      Примечание: * Городские районные органы внутренних дел в дальнейшем для краткости будут именоваться - горрайорганы. </w:t>
      </w:r>
    </w:p>
    <w:bookmarkEnd w:id="50"/>
    <w:bookmarkStart w:name="z44" w:id="51"/>
    <w:p>
      <w:pPr>
        <w:spacing w:after="0"/>
        <w:ind w:left="0"/>
        <w:jc w:val="both"/>
      </w:pPr>
      <w:r>
        <w:rPr>
          <w:rFonts w:ascii="Times New Roman"/>
          <w:b w:val="false"/>
          <w:i w:val="false"/>
          <w:color w:val="000000"/>
          <w:sz w:val="28"/>
        </w:rPr>
        <w:t xml:space="preserve">
      1) осуществляют свою деятельность в соответствии с Положением об уголовно-исполнительной инспекции органов внутренних дел Республики Казахстан и требованиями настоящей Инструкции; </w:t>
      </w:r>
      <w:r>
        <w:br/>
      </w:r>
      <w:r>
        <w:rPr>
          <w:rFonts w:ascii="Times New Roman"/>
          <w:b w:val="false"/>
          <w:i w:val="false"/>
          <w:color w:val="000000"/>
          <w:sz w:val="28"/>
        </w:rPr>
        <w:t xml:space="preserve">
      2) организуют свою деятельность на основе квартальных, полугодовых планов работы, утвержденных начальниками горрайорганов внутренних дел, планов горрайорганов, а также личных планов работы сотрудников; </w:t>
      </w:r>
      <w:r>
        <w:br/>
      </w:r>
      <w:r>
        <w:rPr>
          <w:rFonts w:ascii="Times New Roman"/>
          <w:b w:val="false"/>
          <w:i w:val="false"/>
          <w:color w:val="000000"/>
          <w:sz w:val="28"/>
        </w:rPr>
        <w:t xml:space="preserve">
      3) осуществляют свою работу в тесном взаимодействии с другими правоохранительными и иными государственными органами, организациями и гражданами; </w:t>
      </w:r>
      <w:r>
        <w:br/>
      </w:r>
      <w:r>
        <w:rPr>
          <w:rFonts w:ascii="Times New Roman"/>
          <w:b w:val="false"/>
          <w:i w:val="false"/>
          <w:color w:val="000000"/>
          <w:sz w:val="28"/>
        </w:rPr>
        <w:t xml:space="preserve">
      4) ежеквартально проводят сверку по поступившим на исполнение приговорам (определениям, постановлениям) с судом и Центром правовой статистики и информации* по территориальности, о чем составляется акт сверки в трех экземплярах. Первый экземпляр остается в суде, второй с отметкой суда представляется в ЦПСиИ по территориальности и третий хранится в делах Инспекции; </w:t>
      </w:r>
    </w:p>
    <w:bookmarkEnd w:id="51"/>
    <w:bookmarkStart w:name="z45" w:id="52"/>
    <w:p>
      <w:pPr>
        <w:spacing w:after="0"/>
        <w:ind w:left="0"/>
        <w:jc w:val="both"/>
      </w:pPr>
      <w:r>
        <w:rPr>
          <w:rFonts w:ascii="Times New Roman"/>
          <w:b w:val="false"/>
          <w:i w:val="false"/>
          <w:color w:val="000000"/>
          <w:sz w:val="28"/>
        </w:rPr>
        <w:t xml:space="preserve">
      Примечание: * Центр правовой статистики и информации в дальнейшем сокращенно - ЦПСиИ. </w:t>
      </w:r>
    </w:p>
    <w:bookmarkEnd w:id="52"/>
    <w:bookmarkStart w:name="z46" w:id="53"/>
    <w:p>
      <w:pPr>
        <w:spacing w:after="0"/>
        <w:ind w:left="0"/>
        <w:jc w:val="both"/>
      </w:pPr>
      <w:r>
        <w:rPr>
          <w:rFonts w:ascii="Times New Roman"/>
          <w:b w:val="false"/>
          <w:i w:val="false"/>
          <w:color w:val="000000"/>
          <w:sz w:val="28"/>
        </w:rPr>
        <w:t xml:space="preserve">
      5) рассматривают письма, заявления, жалобы граждан и осужденных по вопросам, отнесенным к их компетенции. </w:t>
      </w:r>
      <w:r>
        <w:br/>
      </w:r>
      <w:r>
        <w:rPr>
          <w:rFonts w:ascii="Times New Roman"/>
          <w:b w:val="false"/>
          <w:i w:val="false"/>
          <w:color w:val="000000"/>
          <w:sz w:val="28"/>
        </w:rPr>
        <w:t xml:space="preserve">
      12. Ответственность начальников горрайорганов внутренних дел в вопросах деятельности Инспекций. </w:t>
      </w:r>
      <w:r>
        <w:br/>
      </w:r>
      <w:r>
        <w:rPr>
          <w:rFonts w:ascii="Times New Roman"/>
          <w:b w:val="false"/>
          <w:i w:val="false"/>
          <w:color w:val="000000"/>
          <w:sz w:val="28"/>
        </w:rPr>
        <w:t xml:space="preserve">
      Начальники горрайорганов внутренних дел в вопросах деятельности Инспекций: </w:t>
      </w:r>
      <w:r>
        <w:br/>
      </w:r>
      <w:r>
        <w:rPr>
          <w:rFonts w:ascii="Times New Roman"/>
          <w:b w:val="false"/>
          <w:i w:val="false"/>
          <w:color w:val="000000"/>
          <w:sz w:val="28"/>
        </w:rPr>
        <w:t xml:space="preserve">
      1) осуществляют общее руководство Инспекцией, контролируют ее деятельность и оказывают практическую помощь в организации работы; </w:t>
      </w:r>
      <w:r>
        <w:br/>
      </w:r>
      <w:r>
        <w:rPr>
          <w:rFonts w:ascii="Times New Roman"/>
          <w:b w:val="false"/>
          <w:i w:val="false"/>
          <w:color w:val="000000"/>
          <w:sz w:val="28"/>
        </w:rPr>
        <w:t xml:space="preserve">
      2) обеспечивают организацию исполнения приговоров в отношении осужденных к исправительным работам, лишенных права занимать определенную должность или заниматься определенной деятельностью, условно осужденных и осужденных с отсрочкой отбывания наказания в отношении беременных женщин и женщин, имеющих малолетних детей (далее - осужденных женщин); </w:t>
      </w:r>
      <w:r>
        <w:br/>
      </w:r>
      <w:r>
        <w:rPr>
          <w:rFonts w:ascii="Times New Roman"/>
          <w:b w:val="false"/>
          <w:i w:val="false"/>
          <w:color w:val="000000"/>
          <w:sz w:val="28"/>
        </w:rPr>
        <w:t xml:space="preserve">
      3) рассматривают, утверждают планы работы Инспекции, контролируют их исполнение, а также включают отдельным разделом в планы работы горрайоргана внутренних дел вопросы, связанные с деятельностью Инспекции мероприятия по профилактике правонарушений среди осужденных; </w:t>
      </w:r>
      <w:r>
        <w:br/>
      </w:r>
      <w:r>
        <w:rPr>
          <w:rFonts w:ascii="Times New Roman"/>
          <w:b w:val="false"/>
          <w:i w:val="false"/>
          <w:color w:val="000000"/>
          <w:sz w:val="28"/>
        </w:rPr>
        <w:t xml:space="preserve">
      4) заслушивают один раз в квартал отчеты начальника Инспекции о результатах служебной деятельности, принимают меры по устранению недостатков и совершенствованию работы Инспекции. Периодически заслушивают руководителей служб горрайорганов внутренних дел, имеющих отношение к работе с осужденными, о результатах контроля за их поведением; </w:t>
      </w:r>
      <w:r>
        <w:br/>
      </w:r>
      <w:r>
        <w:rPr>
          <w:rFonts w:ascii="Times New Roman"/>
          <w:b w:val="false"/>
          <w:i w:val="false"/>
          <w:color w:val="000000"/>
          <w:sz w:val="28"/>
        </w:rPr>
        <w:t xml:space="preserve">
      5) организуют и координируют взаимодействие Инспекции с другими службами горрайорганов внутренних дел на базе планирования и проведения совместных профилактических мероприятий, а также обмена соответствующей информацией; </w:t>
      </w:r>
      <w:r>
        <w:br/>
      </w:r>
      <w:r>
        <w:rPr>
          <w:rFonts w:ascii="Times New Roman"/>
          <w:b w:val="false"/>
          <w:i w:val="false"/>
          <w:color w:val="000000"/>
          <w:sz w:val="28"/>
        </w:rPr>
        <w:t xml:space="preserve">
      6) обеспечивают привлечение личного состава подразделений административной и криминальной полиции к работе по контролю за поведением осужденных, предупреждению с их стороны правонарушений и розыску скрывшихся осужденных, а также своевременное исполнение постановлений о приводе осужденных, уклоняющихся от явки в Инспекцию; </w:t>
      </w:r>
      <w:r>
        <w:br/>
      </w:r>
      <w:r>
        <w:rPr>
          <w:rFonts w:ascii="Times New Roman"/>
          <w:b w:val="false"/>
          <w:i w:val="false"/>
          <w:color w:val="000000"/>
          <w:sz w:val="28"/>
        </w:rPr>
        <w:t xml:space="preserve">
      7) обеспечивают в установленном порядке проведение служебных расследований по фактам повторных преступлений со стороны осужденных и принимают меры по устранению причин и условий, способствующих их совершению; </w:t>
      </w:r>
      <w:r>
        <w:br/>
      </w:r>
      <w:r>
        <w:rPr>
          <w:rFonts w:ascii="Times New Roman"/>
          <w:b w:val="false"/>
          <w:i w:val="false"/>
          <w:color w:val="000000"/>
          <w:sz w:val="28"/>
        </w:rPr>
        <w:t xml:space="preserve">
      8) обеспечивают своевременное замещение вакантных должностей в Инспекции, а также сотрудников, отсутствующих в связи с болезнью, нахождением в отпуске; </w:t>
      </w:r>
      <w:r>
        <w:br/>
      </w:r>
      <w:r>
        <w:rPr>
          <w:rFonts w:ascii="Times New Roman"/>
          <w:b w:val="false"/>
          <w:i w:val="false"/>
          <w:color w:val="000000"/>
          <w:sz w:val="28"/>
        </w:rPr>
        <w:t xml:space="preserve">
      9) информируют органы местного самоуправления, прокуратуру, суд, администрацию предприятий, организаций, а также руководств о ГУВД, УВД о состоянии работы по исполнению наказаний и иных мер реализации уголовной ответственности; </w:t>
      </w:r>
      <w:r>
        <w:br/>
      </w:r>
      <w:r>
        <w:rPr>
          <w:rFonts w:ascii="Times New Roman"/>
          <w:b w:val="false"/>
          <w:i w:val="false"/>
          <w:color w:val="000000"/>
          <w:sz w:val="28"/>
        </w:rPr>
        <w:t xml:space="preserve">
      10) принимают меры к полному и своевременному удовлетворению потребностей Инспекции в помещениях, средствах связи, мебели, другом имуществе, а также выделяют транспорт для проведения первоначальных розыскных мероприятий, проверок осужденных по месту жительства, доставления их в суд и других необходимых случаях. </w:t>
      </w:r>
      <w:r>
        <w:br/>
      </w:r>
      <w:r>
        <w:rPr>
          <w:rFonts w:ascii="Times New Roman"/>
          <w:b w:val="false"/>
          <w:i w:val="false"/>
          <w:color w:val="000000"/>
          <w:sz w:val="28"/>
        </w:rPr>
        <w:t xml:space="preserve">
      13. Взаимодействие Инспекции с участковыми инспекторами полиции в вопросах осуществления контроля за осужденными по месту жительства. </w:t>
      </w:r>
      <w:r>
        <w:br/>
      </w:r>
      <w:r>
        <w:rPr>
          <w:rFonts w:ascii="Times New Roman"/>
          <w:b w:val="false"/>
          <w:i w:val="false"/>
          <w:color w:val="000000"/>
          <w:sz w:val="28"/>
        </w:rPr>
        <w:t xml:space="preserve">
      Участковый инспектор полиции: </w:t>
      </w:r>
      <w:r>
        <w:br/>
      </w:r>
      <w:r>
        <w:rPr>
          <w:rFonts w:ascii="Times New Roman"/>
          <w:b w:val="false"/>
          <w:i w:val="false"/>
          <w:color w:val="000000"/>
          <w:sz w:val="28"/>
        </w:rPr>
        <w:t xml:space="preserve">
      1) при получении из Инспекции рапорта (форма № 5) оказывает содействие инспекции в наблюдении за поведением лиц, осужденных к мерам наказаний, не связанных с изоляцией осужденного от общества, по месту жительства, работы или учебы, собранные материалы передает в инспекцию; </w:t>
      </w:r>
      <w:r>
        <w:br/>
      </w:r>
      <w:r>
        <w:rPr>
          <w:rFonts w:ascii="Times New Roman"/>
          <w:b w:val="false"/>
          <w:i w:val="false"/>
          <w:color w:val="000000"/>
          <w:sz w:val="28"/>
        </w:rPr>
        <w:t xml:space="preserve">
      2) в случае, если осужденный проживает в отдаленном населенном пункте и не может регулярно являться в инспекцию на регистрацию, то по письменному рапорту, утвержденному начальником горрайоргана внутренних дел, производит регистрацию осужденных по месту жительства. </w:t>
      </w:r>
      <w:r>
        <w:br/>
      </w:r>
      <w:r>
        <w:rPr>
          <w:rFonts w:ascii="Times New Roman"/>
          <w:b w:val="false"/>
          <w:i w:val="false"/>
          <w:color w:val="000000"/>
          <w:sz w:val="28"/>
        </w:rPr>
        <w:t xml:space="preserve">
      14. Первоначальные мероприятия по розыску осужденного, местонахождение которого неизвестно, проводит Инспекция, на учете которой он состоит. Первоначальные розыскные действия по установлению местонахождения осужденной женщины, в случае неприбытия ее в двухнедельный срок со дня освобождения, Инспекция объявляет розыск в установленном порядке. </w:t>
      </w:r>
      <w:r>
        <w:br/>
      </w:r>
      <w:r>
        <w:rPr>
          <w:rFonts w:ascii="Times New Roman"/>
          <w:b w:val="false"/>
          <w:i w:val="false"/>
          <w:color w:val="000000"/>
          <w:sz w:val="28"/>
        </w:rPr>
        <w:t xml:space="preserve">
      15. При проведении первоначальных мероприятий по розыску сотрудник Инспекции: </w:t>
      </w:r>
      <w:r>
        <w:br/>
      </w:r>
      <w:r>
        <w:rPr>
          <w:rFonts w:ascii="Times New Roman"/>
          <w:b w:val="false"/>
          <w:i w:val="false"/>
          <w:color w:val="000000"/>
          <w:sz w:val="28"/>
        </w:rPr>
        <w:t xml:space="preserve">
      1) проводит опрос родственников, соседей и других граждан, которым могут быть известны связи и сведения о вероятном местонахождении осужденного, либо иные данные, которые могут способствовать розыску осужденного; </w:t>
      </w:r>
      <w:r>
        <w:br/>
      </w:r>
      <w:r>
        <w:rPr>
          <w:rFonts w:ascii="Times New Roman"/>
          <w:b w:val="false"/>
          <w:i w:val="false"/>
          <w:color w:val="000000"/>
          <w:sz w:val="28"/>
        </w:rPr>
        <w:t xml:space="preserve">
      2) устанавливает через организацию, где работал осужденный, сведения о его возможном местонахождении, а также через военный комиссариат, адресно-справочное бюро - прописку, адрес фактического местожительства; </w:t>
      </w:r>
      <w:r>
        <w:br/>
      </w:r>
      <w:r>
        <w:rPr>
          <w:rFonts w:ascii="Times New Roman"/>
          <w:b w:val="false"/>
          <w:i w:val="false"/>
          <w:color w:val="000000"/>
          <w:sz w:val="28"/>
        </w:rPr>
        <w:t xml:space="preserve">
      3) осуществляет проверки по учетам органов внутренних дел с целью выявления скрывшегося среди задержанных, арестованных, подсудимых и ранее числившихся в розыске, а также по учетам медицинских учреждений, моргов и бюро регистрации несчастных случаев; </w:t>
      </w:r>
      <w:r>
        <w:br/>
      </w:r>
      <w:r>
        <w:rPr>
          <w:rFonts w:ascii="Times New Roman"/>
          <w:b w:val="false"/>
          <w:i w:val="false"/>
          <w:color w:val="000000"/>
          <w:sz w:val="28"/>
        </w:rPr>
        <w:t xml:space="preserve">
      4) направляет запросы в органы внутренних дел других регионов для установления разыскиваемого по месту жительства его родственников и знакомых. </w:t>
      </w:r>
      <w:r>
        <w:br/>
      </w:r>
      <w:r>
        <w:rPr>
          <w:rFonts w:ascii="Times New Roman"/>
          <w:b w:val="false"/>
          <w:i w:val="false"/>
          <w:color w:val="000000"/>
          <w:sz w:val="28"/>
        </w:rPr>
        <w:t xml:space="preserve">
      16. Материалы, полученные в ходе первоначальных розыскных мероприятий, приобщаются в личное дело осужденного. </w:t>
      </w:r>
      <w:r>
        <w:br/>
      </w:r>
      <w:r>
        <w:rPr>
          <w:rFonts w:ascii="Times New Roman"/>
          <w:b w:val="false"/>
          <w:i w:val="false"/>
          <w:color w:val="000000"/>
          <w:sz w:val="28"/>
        </w:rPr>
        <w:t xml:space="preserve">
      17. Если в течение десятидневного срока в результате проведения розыскных действий место нахождения осужденного к исправительным работам и осужденной женщины в течение двухнедельного срока не будет установлено, Инспекция выносит постановление (формы № 31) и вместе с материалами первоначальной проверки и копией приговора (определения) суда направляет в суд. </w:t>
      </w:r>
      <w:r>
        <w:br/>
      </w:r>
      <w:r>
        <w:rPr>
          <w:rFonts w:ascii="Times New Roman"/>
          <w:b w:val="false"/>
          <w:i w:val="false"/>
          <w:color w:val="000000"/>
          <w:sz w:val="28"/>
        </w:rPr>
        <w:t xml:space="preserve">
      Одновременно с этим в отношении осужденного к исправительным работам, осужденной женщины Инспекция направляет в суд представление (форма № 17) о замене исправительных работ другим видом наказания либо об отмене отсрочки отбывания наказания с приложением материалов, указанных в пунктах 28-5 и 46-7 разделов 2 и 5 настоящей Инструкции. </w:t>
      </w:r>
      <w:r>
        <w:br/>
      </w:r>
      <w:r>
        <w:rPr>
          <w:rFonts w:ascii="Times New Roman"/>
          <w:b w:val="false"/>
          <w:i w:val="false"/>
          <w:color w:val="000000"/>
          <w:sz w:val="28"/>
        </w:rPr>
        <w:t xml:space="preserve">
      18. Скрывшийся с места жительства осужденный к исправительным работам, объявленный в розыск, может быть задержан с санкции прокурора на срок 10 суток. </w:t>
      </w:r>
      <w:r>
        <w:br/>
      </w:r>
      <w:r>
        <w:rPr>
          <w:rFonts w:ascii="Times New Roman"/>
          <w:b w:val="false"/>
          <w:i w:val="false"/>
          <w:color w:val="000000"/>
          <w:sz w:val="28"/>
        </w:rPr>
        <w:t xml:space="preserve">
      Действия органов внутренних дел при обнаружении разыскиваемого и порядок его содержания под стражей осуществляются в соответствии с действующим законодательством и нормативными правовыми актами МВД Республики Казахстан. </w:t>
      </w:r>
      <w:r>
        <w:br/>
      </w:r>
      <w:r>
        <w:rPr>
          <w:rFonts w:ascii="Times New Roman"/>
          <w:b w:val="false"/>
          <w:i w:val="false"/>
          <w:color w:val="000000"/>
          <w:sz w:val="28"/>
        </w:rPr>
        <w:t xml:space="preserve">
      19. Если в результате первоначальных розыскных мероприятий местонахождение условно осужденного в течение 30 дней не установлено, Инспекция направляет в суд представление (форма № 17) об отмене условного осуждения и исполнения наказания, назначенного приговором суда, с приложением материалов, указанных в пункте 40-8 раздела 4 настоящей Инструкции. </w:t>
      </w:r>
    </w:p>
    <w:bookmarkEnd w:id="53"/>
    <w:bookmarkStart w:name="z47" w:id="54"/>
    <w:p>
      <w:pPr>
        <w:spacing w:after="0"/>
        <w:ind w:left="0"/>
        <w:jc w:val="both"/>
      </w:pPr>
      <w:r>
        <w:rPr>
          <w:rFonts w:ascii="Times New Roman"/>
          <w:b w:val="false"/>
          <w:i w:val="false"/>
          <w:color w:val="000000"/>
          <w:sz w:val="28"/>
        </w:rPr>
        <w:t>
</w:t>
      </w:r>
      <w:r>
        <w:rPr>
          <w:rFonts w:ascii="Times New Roman"/>
          <w:b/>
          <w:i w:val="false"/>
          <w:color w:val="000000"/>
          <w:sz w:val="28"/>
        </w:rPr>
        <w:t xml:space="preserve">            2. Исполнение наказания в виде исправительных работ </w:t>
      </w:r>
    </w:p>
    <w:bookmarkEnd w:id="54"/>
    <w:bookmarkStart w:name="z48" w:id="55"/>
    <w:p>
      <w:pPr>
        <w:spacing w:after="0"/>
        <w:ind w:left="0"/>
        <w:jc w:val="both"/>
      </w:pPr>
      <w:r>
        <w:rPr>
          <w:rFonts w:ascii="Times New Roman"/>
          <w:b w:val="false"/>
          <w:i w:val="false"/>
          <w:color w:val="000000"/>
          <w:sz w:val="28"/>
        </w:rPr>
        <w:t xml:space="preserve">
      20. Исполнение наказания в виде исправительных работ включает в себя: </w:t>
      </w:r>
      <w:r>
        <w:br/>
      </w:r>
      <w:r>
        <w:rPr>
          <w:rFonts w:ascii="Times New Roman"/>
          <w:b w:val="false"/>
          <w:i w:val="false"/>
          <w:color w:val="000000"/>
          <w:sz w:val="28"/>
        </w:rPr>
        <w:t xml:space="preserve">
      1) учет осужденных; </w:t>
      </w:r>
      <w:r>
        <w:br/>
      </w:r>
      <w:r>
        <w:rPr>
          <w:rFonts w:ascii="Times New Roman"/>
          <w:b w:val="false"/>
          <w:i w:val="false"/>
          <w:color w:val="000000"/>
          <w:sz w:val="28"/>
        </w:rPr>
        <w:t xml:space="preserve">
      2) разъяснение порядка и условий отбывания наказания; </w:t>
      </w:r>
      <w:r>
        <w:br/>
      </w:r>
      <w:r>
        <w:rPr>
          <w:rFonts w:ascii="Times New Roman"/>
          <w:b w:val="false"/>
          <w:i w:val="false"/>
          <w:color w:val="000000"/>
          <w:sz w:val="28"/>
        </w:rPr>
        <w:t xml:space="preserve">
      3) контроль за соблюдением условий отбывания наказания осужденными и исполнением требований приговора суда администрацией организации по месту работы осужденных; </w:t>
      </w:r>
      <w:r>
        <w:br/>
      </w:r>
      <w:r>
        <w:rPr>
          <w:rFonts w:ascii="Times New Roman"/>
          <w:b w:val="false"/>
          <w:i w:val="false"/>
          <w:color w:val="000000"/>
          <w:sz w:val="28"/>
        </w:rPr>
        <w:t xml:space="preserve">
      4) проведение с осужденными воспитательной работы; </w:t>
      </w:r>
      <w:r>
        <w:br/>
      </w:r>
      <w:r>
        <w:rPr>
          <w:rFonts w:ascii="Times New Roman"/>
          <w:b w:val="false"/>
          <w:i w:val="false"/>
          <w:color w:val="000000"/>
          <w:sz w:val="28"/>
        </w:rPr>
        <w:t xml:space="preserve">
      5) контроль за поведением осужденных и направление неработающих лиц в уполномоченные органы по вопросам занятости для трудоустройства; </w:t>
      </w:r>
      <w:r>
        <w:br/>
      </w:r>
      <w:r>
        <w:rPr>
          <w:rFonts w:ascii="Times New Roman"/>
          <w:b w:val="false"/>
          <w:i w:val="false"/>
          <w:color w:val="000000"/>
          <w:sz w:val="28"/>
        </w:rPr>
        <w:t xml:space="preserve">
      6) проведение первоначальных мероприятий по розыску осужденных, подготовка и передача в соответствующую службу материалов на осужденных, место нахождения которых неизвестно; </w:t>
      </w:r>
      <w:r>
        <w:br/>
      </w:r>
      <w:r>
        <w:rPr>
          <w:rFonts w:ascii="Times New Roman"/>
          <w:b w:val="false"/>
          <w:i w:val="false"/>
          <w:color w:val="000000"/>
          <w:sz w:val="28"/>
        </w:rPr>
        <w:t xml:space="preserve">
      7) выдача разрешений на увольнение с работы по собственному желанию в период отбывания наказания; </w:t>
      </w:r>
      <w:r>
        <w:br/>
      </w:r>
      <w:r>
        <w:rPr>
          <w:rFonts w:ascii="Times New Roman"/>
          <w:b w:val="false"/>
          <w:i w:val="false"/>
          <w:color w:val="000000"/>
          <w:sz w:val="28"/>
        </w:rPr>
        <w:t xml:space="preserve">
      8) применение к осужденным мер поощрения и взыскания; </w:t>
      </w:r>
      <w:r>
        <w:br/>
      </w:r>
      <w:r>
        <w:rPr>
          <w:rFonts w:ascii="Times New Roman"/>
          <w:b w:val="false"/>
          <w:i w:val="false"/>
          <w:color w:val="000000"/>
          <w:sz w:val="28"/>
        </w:rPr>
        <w:t xml:space="preserve">
      9) контроль за правильностью и своевременностью удержаний из заработной платы осужденных и перечислением удержанных сумм в доход государства; </w:t>
      </w:r>
      <w:r>
        <w:br/>
      </w:r>
      <w:r>
        <w:rPr>
          <w:rFonts w:ascii="Times New Roman"/>
          <w:b w:val="false"/>
          <w:i w:val="false"/>
          <w:color w:val="000000"/>
          <w:sz w:val="28"/>
        </w:rPr>
        <w:t xml:space="preserve">
      10) проведение иных мероприятий, предусмотренных действующим законодательством. </w:t>
      </w:r>
      <w:r>
        <w:br/>
      </w:r>
      <w:r>
        <w:rPr>
          <w:rFonts w:ascii="Times New Roman"/>
          <w:b w:val="false"/>
          <w:i w:val="false"/>
          <w:color w:val="000000"/>
          <w:sz w:val="28"/>
        </w:rPr>
        <w:t xml:space="preserve">
      21. Принятие приговора (определения, постановления) суда к исполнению: </w:t>
      </w:r>
      <w:r>
        <w:br/>
      </w:r>
      <w:r>
        <w:rPr>
          <w:rFonts w:ascii="Times New Roman"/>
          <w:b w:val="false"/>
          <w:i w:val="false"/>
          <w:color w:val="000000"/>
          <w:sz w:val="28"/>
        </w:rPr>
        <w:t xml:space="preserve">
      1) приговоры к исправительным работам приводятся в исполнение не позднее пятнадцатидневного срока со дня поступления в Инспекцию соответствующего распоряжения суда с копией приговора (определения, постановления); </w:t>
      </w:r>
      <w:r>
        <w:br/>
      </w:r>
      <w:r>
        <w:rPr>
          <w:rFonts w:ascii="Times New Roman"/>
          <w:b w:val="false"/>
          <w:i w:val="false"/>
          <w:color w:val="000000"/>
          <w:sz w:val="28"/>
        </w:rPr>
        <w:t xml:space="preserve">
      2) основанием для постановки осужденного на учет является соответствующее распоряжение суда с копией приговора (определения, постановления); </w:t>
      </w:r>
      <w:r>
        <w:br/>
      </w:r>
      <w:r>
        <w:rPr>
          <w:rFonts w:ascii="Times New Roman"/>
          <w:b w:val="false"/>
          <w:i w:val="false"/>
          <w:color w:val="000000"/>
          <w:sz w:val="28"/>
        </w:rPr>
        <w:t xml:space="preserve">
      3) в случаях изменения приговора в установленном законом порядке к копии приговора суда приобщаются: </w:t>
      </w:r>
      <w:r>
        <w:br/>
      </w:r>
      <w:r>
        <w:rPr>
          <w:rFonts w:ascii="Times New Roman"/>
          <w:b w:val="false"/>
          <w:i w:val="false"/>
          <w:color w:val="000000"/>
          <w:sz w:val="28"/>
        </w:rPr>
        <w:t xml:space="preserve">
      при изменении приговора - копии определения (постановления) кассационной или надзорной инстанции; </w:t>
      </w:r>
      <w:r>
        <w:br/>
      </w:r>
      <w:r>
        <w:rPr>
          <w:rFonts w:ascii="Times New Roman"/>
          <w:b w:val="false"/>
          <w:i w:val="false"/>
          <w:color w:val="000000"/>
          <w:sz w:val="28"/>
        </w:rPr>
        <w:t xml:space="preserve">
      при замене неотбытого срока лишения свободы исправительными работами - копия определения суда; </w:t>
      </w:r>
      <w:r>
        <w:br/>
      </w:r>
      <w:r>
        <w:rPr>
          <w:rFonts w:ascii="Times New Roman"/>
          <w:b w:val="false"/>
          <w:i w:val="false"/>
          <w:color w:val="000000"/>
          <w:sz w:val="28"/>
        </w:rPr>
        <w:t xml:space="preserve">
      замене лишения свободы исправительными работами в порядке помилования - копия предписания; </w:t>
      </w:r>
      <w:r>
        <w:br/>
      </w:r>
      <w:r>
        <w:rPr>
          <w:rFonts w:ascii="Times New Roman"/>
          <w:b w:val="false"/>
          <w:i w:val="false"/>
          <w:color w:val="000000"/>
          <w:sz w:val="28"/>
        </w:rPr>
        <w:t xml:space="preserve">
      4) в случае обнаружения в приговоре (определении, постановлении) суда неясностей, ошибок, затрагивающих суть приговора в части правильности применения наказания, либо иных мер уголовной ответственности, препятствующих его исполнению, а также в случае обнаружения в приговоре отсутствия указания о присоединении неотбытой части наказания по предыдущему приговору, Инспекция, в трехдневный срок, направляет в органы прокуратуры представление об опротестовании данного приговора суда; </w:t>
      </w:r>
      <w:r>
        <w:br/>
      </w:r>
      <w:r>
        <w:rPr>
          <w:rFonts w:ascii="Times New Roman"/>
          <w:b w:val="false"/>
          <w:i w:val="false"/>
          <w:color w:val="000000"/>
          <w:sz w:val="28"/>
        </w:rPr>
        <w:t xml:space="preserve">
      5) на лиц, которым неотбытый срок лишения свободы заменен исправительными работами, исправительные учреждения вместе с двумя копиями определения (постановления), предписания направляют две копии приговора, подписку осужденного о явке в Инспекцию в трехдневный срок со дня прибытия, а также справку с указанием даты освобождения, родственных и других близких связей осужденного; </w:t>
      </w:r>
      <w:r>
        <w:br/>
      </w:r>
      <w:r>
        <w:rPr>
          <w:rFonts w:ascii="Times New Roman"/>
          <w:b w:val="false"/>
          <w:i w:val="false"/>
          <w:color w:val="000000"/>
          <w:sz w:val="28"/>
        </w:rPr>
        <w:t xml:space="preserve">
      6) в день поступления копия приговора (определения, постановления) вместе с приложениями к ней регистрируется в журнале входящих документов горрайоргана внутренних дел, а затем с резолюцией начальника передается в Инспекцию для регистрации в специальном пронумерованном, прошнурованном и опечатанном журнале учета (форма № 1). В таком же порядке регистрируются личные дела, поступившие из других Инспекций, в связи с изменением осужденными места работы и жительства; </w:t>
      </w:r>
      <w:r>
        <w:br/>
      </w:r>
      <w:r>
        <w:rPr>
          <w:rFonts w:ascii="Times New Roman"/>
          <w:b w:val="false"/>
          <w:i w:val="false"/>
          <w:color w:val="000000"/>
          <w:sz w:val="28"/>
        </w:rPr>
        <w:t xml:space="preserve">
      7) в суд, постановивший приговор (определение, постановление), исправительное учреждение, из которого освобожден осужденный, Инспекция, в день постановки его на учет, высылает извещение о принятии судебного решения к исполнению (форма № 2); </w:t>
      </w:r>
      <w:r>
        <w:br/>
      </w:r>
      <w:r>
        <w:rPr>
          <w:rFonts w:ascii="Times New Roman"/>
          <w:b w:val="false"/>
          <w:i w:val="false"/>
          <w:color w:val="000000"/>
          <w:sz w:val="28"/>
        </w:rPr>
        <w:t xml:space="preserve">
      8) после регистрации копии приговора (определения, постановления, предписания) на каждого осужденного заполняется учетная карточка (форма №3З), сторожевая карточка (форма № 27), заводится контрольно-сроковая карточка (форма № 19) и личное дело (форма № 4); </w:t>
      </w:r>
      <w:r>
        <w:br/>
      </w:r>
      <w:r>
        <w:rPr>
          <w:rFonts w:ascii="Times New Roman"/>
          <w:b w:val="false"/>
          <w:i w:val="false"/>
          <w:color w:val="000000"/>
          <w:sz w:val="28"/>
        </w:rPr>
        <w:t xml:space="preserve">
      9) учетная карточка помещается в картотеку персонального учета осужденных, а контрольно-сроковая карточка - в контрольно-сроковую картотеку. </w:t>
      </w:r>
      <w:r>
        <w:br/>
      </w:r>
      <w:r>
        <w:rPr>
          <w:rFonts w:ascii="Times New Roman"/>
          <w:b w:val="false"/>
          <w:i w:val="false"/>
          <w:color w:val="000000"/>
          <w:sz w:val="28"/>
        </w:rPr>
        <w:t xml:space="preserve">
      В личном деле осужденного хранятся копии приговора (в соответствующих случаях - копии определения, постановления, предписания) и все материалы, относящиеся к организации и осуществлению процесса исполнения наказания. Материалы, находящиеся в личном деле, должны быть подшиты, пронумерованы и занесены в опись на внутренней стороне обложки дела. Порядковые номера личного дела и учетной карточки должны соответствовать друг другу, а также номеру, под которым копия приговора (определения, постановления, предписания) зарегистрирована в журнале учета. Личные дела и картотека хранятся в металлическом шкафу, который по окончании рабочего дня закрывается на замок и опечатывается; </w:t>
      </w:r>
      <w:r>
        <w:br/>
      </w:r>
      <w:r>
        <w:rPr>
          <w:rFonts w:ascii="Times New Roman"/>
          <w:b w:val="false"/>
          <w:i w:val="false"/>
          <w:color w:val="000000"/>
          <w:sz w:val="28"/>
        </w:rPr>
        <w:t xml:space="preserve">
      10) о постановке осужденного на учет Инспекция докладывает рапортом (форма № 5) начальнику горрайоргана внутренних дел для проведения необходимых профилактических мероприятий по месту жительства осужденного, контроля за его поведением и соблюдением установленных обязанностей; </w:t>
      </w:r>
      <w:r>
        <w:br/>
      </w:r>
      <w:r>
        <w:rPr>
          <w:rFonts w:ascii="Times New Roman"/>
          <w:b w:val="false"/>
          <w:i w:val="false"/>
          <w:color w:val="000000"/>
          <w:sz w:val="28"/>
        </w:rPr>
        <w:t xml:space="preserve">
      11) в отношении несовершеннолетнего осужденного Инспекция докладывает рапортом (форма № 6) начальнику горрайоргана внутренних дел для постановки его на учет в Инспекцию по делам несовершеннолетних службы административной полиции; </w:t>
      </w:r>
      <w:r>
        <w:br/>
      </w:r>
      <w:r>
        <w:rPr>
          <w:rFonts w:ascii="Times New Roman"/>
          <w:b w:val="false"/>
          <w:i w:val="false"/>
          <w:color w:val="000000"/>
          <w:sz w:val="28"/>
        </w:rPr>
        <w:t xml:space="preserve">
      12) о постановке на учет лиц, подлежащих призыву на действительную военную службу, направляется сообщение (форма № 7) в соответствующий городской, районный военкомат и требуется подтверждение; </w:t>
      </w:r>
      <w:r>
        <w:br/>
      </w:r>
      <w:r>
        <w:rPr>
          <w:rFonts w:ascii="Times New Roman"/>
          <w:b w:val="false"/>
          <w:i w:val="false"/>
          <w:color w:val="000000"/>
          <w:sz w:val="28"/>
        </w:rPr>
        <w:t xml:space="preserve">
      13) после постановки на учет осужденный вызывается в Инспекцию для проведения беседы, в ходе которой уточняются и проверяются его анкетные данные, разъясняются порядок и условия отбывания наказания, его права и обязанности, основания и порядок применения мер поощрения и взыскания, выясняются сведения о близких родственниках и лицах, которые могут оказывать влияние на осужденного, а также другие вопросы, имеющие значение для осуществления контроля за его поведением. По окончании беседы у осужденного отбирается подписка (форма № 8) и составляется справка, которые подшиваются в его личное дело. </w:t>
      </w:r>
      <w:r>
        <w:br/>
      </w:r>
      <w:r>
        <w:rPr>
          <w:rFonts w:ascii="Times New Roman"/>
          <w:b w:val="false"/>
          <w:i w:val="false"/>
          <w:color w:val="000000"/>
          <w:sz w:val="28"/>
        </w:rPr>
        <w:t xml:space="preserve">
      22. Порядок исполнения наказания в виде исправительных работ: </w:t>
      </w:r>
      <w:r>
        <w:br/>
      </w:r>
      <w:r>
        <w:rPr>
          <w:rFonts w:ascii="Times New Roman"/>
          <w:b w:val="false"/>
          <w:i w:val="false"/>
          <w:color w:val="000000"/>
          <w:sz w:val="28"/>
        </w:rPr>
        <w:t xml:space="preserve">
      1) исполнение наказания в виде исправительных работ осуществляют Инспекции по основному месту работы осужденных; </w:t>
      </w:r>
      <w:r>
        <w:br/>
      </w:r>
      <w:r>
        <w:rPr>
          <w:rFonts w:ascii="Times New Roman"/>
          <w:b w:val="false"/>
          <w:i w:val="false"/>
          <w:color w:val="000000"/>
          <w:sz w:val="28"/>
        </w:rPr>
        <w:t xml:space="preserve">
      2) оформив в порядке, установленном подпунктами 7-13 данного раздела настоящей Инструкции, документы на лиц, осужденных к исправительным работам, Инспекция не позднее следующего дня, предварительно уточнив место работы осужденного, направляет администрации этой организации копию приговора (определения, постановления, предписания), извещение (форма № 9); </w:t>
      </w:r>
      <w:r>
        <w:br/>
      </w:r>
      <w:r>
        <w:rPr>
          <w:rFonts w:ascii="Times New Roman"/>
          <w:b w:val="false"/>
          <w:i w:val="false"/>
          <w:color w:val="000000"/>
          <w:sz w:val="28"/>
        </w:rPr>
        <w:t xml:space="preserve">
      3) осужденные к исправительным работам привлекаются к отбыванию наказания не позднее 15 дней со дня поступления в Инспекцию соответствующего распоряжения суда с копией приговора (определения, постановления); </w:t>
      </w:r>
      <w:r>
        <w:br/>
      </w:r>
      <w:r>
        <w:rPr>
          <w:rFonts w:ascii="Times New Roman"/>
          <w:b w:val="false"/>
          <w:i w:val="false"/>
          <w:color w:val="000000"/>
          <w:sz w:val="28"/>
        </w:rPr>
        <w:t xml:space="preserve">
      4) осужденные к исправительным работам отбывают наказание в той организации, в которой они работали до осуждения. Перевод или увольнение указанных лиц на другую должность или работу производится только по согласованию с Инспекцией. В период отбывания исправительных работ осужденным запрещается увольнение по собственному желанию без письменного разрешения Инспекции. Постановление о разрешении на увольнение и отказе в нем (форма № 10) выносится Инспекцией на основании письменного заявления осужденного после проверки обоснованности причин увольнения. Отказ о выдаче разрешения на увольнение должен быть мотивирован в письменном виде. Осужденному необходимо разъяснить его право на обжалование принятого решения в органы прокуратуры; </w:t>
      </w:r>
      <w:r>
        <w:br/>
      </w:r>
      <w:r>
        <w:rPr>
          <w:rFonts w:ascii="Times New Roman"/>
          <w:b w:val="false"/>
          <w:i w:val="false"/>
          <w:color w:val="000000"/>
          <w:sz w:val="28"/>
        </w:rPr>
        <w:t xml:space="preserve">
      5) если место жительства осужденного расположено на территории, обслуживаемой одной Инспекцией, а место работы - другой, то в случае необходимости проведения воспитательных мероприятий по месту жительства осужденного Инспекция, на учете которой он состоит, может дать соответствующее поручение инспекции по месту жительства; </w:t>
      </w:r>
      <w:r>
        <w:br/>
      </w:r>
      <w:r>
        <w:rPr>
          <w:rFonts w:ascii="Times New Roman"/>
          <w:b w:val="false"/>
          <w:i w:val="false"/>
          <w:color w:val="000000"/>
          <w:sz w:val="28"/>
        </w:rPr>
        <w:t xml:space="preserve">
      6) дополнительное наказание в виде лишения права занимать определенную должность или заниматься определенной деятельностью, назначенное к исправительным работам, исполняют Инспекции по месту жительства осужденных. </w:t>
      </w:r>
      <w:r>
        <w:br/>
      </w:r>
      <w:r>
        <w:rPr>
          <w:rFonts w:ascii="Times New Roman"/>
          <w:b w:val="false"/>
          <w:i w:val="false"/>
          <w:color w:val="000000"/>
          <w:sz w:val="28"/>
        </w:rPr>
        <w:t xml:space="preserve">
      23. Персональный учет лиц, осужденных к исправительным работам: </w:t>
      </w:r>
      <w:r>
        <w:br/>
      </w:r>
      <w:r>
        <w:rPr>
          <w:rFonts w:ascii="Times New Roman"/>
          <w:b w:val="false"/>
          <w:i w:val="false"/>
          <w:color w:val="000000"/>
          <w:sz w:val="28"/>
        </w:rPr>
        <w:t xml:space="preserve">
      1) персональный учет призван способствовать обеспечению исполнения наказания в виде исправительных работ, охвату всех осужденных трудом, правильности производства удержаний из их заработной платы, своевременному освобождению от наказания лиц в случаях, предусмотренных законом. </w:t>
      </w:r>
      <w:r>
        <w:br/>
      </w:r>
      <w:r>
        <w:rPr>
          <w:rFonts w:ascii="Times New Roman"/>
          <w:b w:val="false"/>
          <w:i w:val="false"/>
          <w:color w:val="000000"/>
          <w:sz w:val="28"/>
        </w:rPr>
        <w:t xml:space="preserve">
      Документами персонального учета являются: журнал учета лиц, отбывающих исправительные работы, учетная карточка и личное дело; </w:t>
      </w:r>
      <w:r>
        <w:br/>
      </w:r>
      <w:r>
        <w:rPr>
          <w:rFonts w:ascii="Times New Roman"/>
          <w:b w:val="false"/>
          <w:i w:val="false"/>
          <w:color w:val="000000"/>
          <w:sz w:val="28"/>
        </w:rPr>
        <w:t xml:space="preserve">
      2) осужденные к исправительным работам состоят на одном из следующих видов учета: оперативном, контрольном и учете разыскиваемых, составляющих персональный учет; </w:t>
      </w:r>
      <w:r>
        <w:br/>
      </w:r>
      <w:r>
        <w:rPr>
          <w:rFonts w:ascii="Times New Roman"/>
          <w:b w:val="false"/>
          <w:i w:val="false"/>
          <w:color w:val="000000"/>
          <w:sz w:val="28"/>
        </w:rPr>
        <w:t xml:space="preserve">
      3) на оперативном учете состоят лица: </w:t>
      </w:r>
      <w:r>
        <w:br/>
      </w:r>
      <w:r>
        <w:rPr>
          <w:rFonts w:ascii="Times New Roman"/>
          <w:b w:val="false"/>
          <w:i w:val="false"/>
          <w:color w:val="000000"/>
          <w:sz w:val="28"/>
        </w:rPr>
        <w:t xml:space="preserve">
      осужденные к исправительным работам, из заработной платы которых производятся удержания в доход государства; </w:t>
      </w:r>
      <w:r>
        <w:br/>
      </w:r>
      <w:r>
        <w:rPr>
          <w:rFonts w:ascii="Times New Roman"/>
          <w:b w:val="false"/>
          <w:i w:val="false"/>
          <w:color w:val="000000"/>
          <w:sz w:val="28"/>
        </w:rPr>
        <w:t xml:space="preserve">
      находящиеся в дополнительных и ежегодных оплачиваемых отпусках; </w:t>
      </w:r>
      <w:r>
        <w:br/>
      </w:r>
      <w:r>
        <w:rPr>
          <w:rFonts w:ascii="Times New Roman"/>
          <w:b w:val="false"/>
          <w:i w:val="false"/>
          <w:color w:val="000000"/>
          <w:sz w:val="28"/>
        </w:rPr>
        <w:t xml:space="preserve">
      в отношении которых отбывание наказания отсрочено в связи с тяжелой болезнью, психическим расстройством, а также осужденные женщины в связи с беременностью; </w:t>
      </w:r>
      <w:r>
        <w:br/>
      </w:r>
      <w:r>
        <w:rPr>
          <w:rFonts w:ascii="Times New Roman"/>
          <w:b w:val="false"/>
          <w:i w:val="false"/>
          <w:color w:val="000000"/>
          <w:sz w:val="28"/>
        </w:rPr>
        <w:t xml:space="preserve">
      в отношении которых в суды внесены представления для замены исправительных работ ограничением свободы, арестом или лишением свободы, а также об освобождении от дальнейшего отбывания наказания в связи с тяжелой болезнью, психическим расстройством или инвалидностью; </w:t>
      </w:r>
      <w:r>
        <w:br/>
      </w:r>
      <w:r>
        <w:rPr>
          <w:rFonts w:ascii="Times New Roman"/>
          <w:b w:val="false"/>
          <w:i w:val="false"/>
          <w:color w:val="000000"/>
          <w:sz w:val="28"/>
        </w:rPr>
        <w:t xml:space="preserve">
      4) на контрольном учете состоят лица: не поступившие на работу до истечения 15 дней со дня постановки на учет; </w:t>
      </w:r>
      <w:r>
        <w:br/>
      </w:r>
      <w:r>
        <w:rPr>
          <w:rFonts w:ascii="Times New Roman"/>
          <w:b w:val="false"/>
          <w:i w:val="false"/>
          <w:color w:val="000000"/>
          <w:sz w:val="28"/>
        </w:rPr>
        <w:t xml:space="preserve">
      уволенные во время отбывания наказания с прежнего места работы и не поступившие на новую работу или не зарегистрировавшиеся в уполномоченных органах по вопросам занятости, при наличии прописки в течение 15 дней со дня увольнения; </w:t>
      </w:r>
      <w:r>
        <w:br/>
      </w:r>
      <w:r>
        <w:rPr>
          <w:rFonts w:ascii="Times New Roman"/>
          <w:b w:val="false"/>
          <w:i w:val="false"/>
          <w:color w:val="000000"/>
          <w:sz w:val="28"/>
        </w:rPr>
        <w:t xml:space="preserve">
      не работающие в связи с болезнью, если время болезни не засчитывается в срок отбывания исправительных работ; </w:t>
      </w:r>
      <w:r>
        <w:br/>
      </w:r>
      <w:r>
        <w:rPr>
          <w:rFonts w:ascii="Times New Roman"/>
          <w:b w:val="false"/>
          <w:i w:val="false"/>
          <w:color w:val="000000"/>
          <w:sz w:val="28"/>
        </w:rPr>
        <w:t xml:space="preserve">
      выбывшие за пределы территории, обслуживаемой Инспекцией, в отношении которых не поступили подтверждения о получении личных дел; </w:t>
      </w:r>
      <w:r>
        <w:br/>
      </w:r>
      <w:r>
        <w:rPr>
          <w:rFonts w:ascii="Times New Roman"/>
          <w:b w:val="false"/>
          <w:i w:val="false"/>
          <w:color w:val="000000"/>
          <w:sz w:val="28"/>
        </w:rPr>
        <w:t xml:space="preserve">
      находящиеся под стражей в порядке меры пресечения в связи с совершением другого преступления; </w:t>
      </w:r>
      <w:r>
        <w:br/>
      </w:r>
      <w:r>
        <w:rPr>
          <w:rFonts w:ascii="Times New Roman"/>
          <w:b w:val="false"/>
          <w:i w:val="false"/>
          <w:color w:val="000000"/>
          <w:sz w:val="28"/>
        </w:rPr>
        <w:t xml:space="preserve">
      содержащиеся под арестом в связи с привлечением к административной ответственности; </w:t>
      </w:r>
      <w:r>
        <w:br/>
      </w:r>
      <w:r>
        <w:rPr>
          <w:rFonts w:ascii="Times New Roman"/>
          <w:b w:val="false"/>
          <w:i w:val="false"/>
          <w:color w:val="000000"/>
          <w:sz w:val="28"/>
        </w:rPr>
        <w:t xml:space="preserve">
      находящиеся на стационарном лечении от алкоголизма, наркомании и токсикомании; </w:t>
      </w:r>
      <w:r>
        <w:br/>
      </w:r>
      <w:r>
        <w:rPr>
          <w:rFonts w:ascii="Times New Roman"/>
          <w:b w:val="false"/>
          <w:i w:val="false"/>
          <w:color w:val="000000"/>
          <w:sz w:val="28"/>
        </w:rPr>
        <w:t xml:space="preserve">
      5) на учете разыскиваемых состоят лица, материалы в отношении которых переданы в суд. </w:t>
      </w:r>
      <w:r>
        <w:br/>
      </w:r>
      <w:r>
        <w:rPr>
          <w:rFonts w:ascii="Times New Roman"/>
          <w:b w:val="false"/>
          <w:i w:val="false"/>
          <w:color w:val="000000"/>
          <w:sz w:val="28"/>
        </w:rPr>
        <w:t xml:space="preserve">
      24. Исчисление срока наказания в виде исправительных работ: </w:t>
      </w:r>
      <w:r>
        <w:br/>
      </w:r>
      <w:r>
        <w:rPr>
          <w:rFonts w:ascii="Times New Roman"/>
          <w:b w:val="false"/>
          <w:i w:val="false"/>
          <w:color w:val="000000"/>
          <w:sz w:val="28"/>
        </w:rPr>
        <w:t xml:space="preserve">
      1) срок исправительных работ исчисляется в годах и месяцах, в течение которых осужденный работал и из его заработной платы производились удержания; </w:t>
      </w:r>
      <w:r>
        <w:br/>
      </w:r>
      <w:r>
        <w:rPr>
          <w:rFonts w:ascii="Times New Roman"/>
          <w:b w:val="false"/>
          <w:i w:val="false"/>
          <w:color w:val="000000"/>
          <w:sz w:val="28"/>
        </w:rPr>
        <w:t xml:space="preserve">
      2) число дней, отработанных осужденным, должно быть не меньше числа рабочих дней, приходящихся на каждый месяц установленного судом срока наказания; </w:t>
      </w:r>
      <w:r>
        <w:br/>
      </w:r>
      <w:r>
        <w:rPr>
          <w:rFonts w:ascii="Times New Roman"/>
          <w:b w:val="false"/>
          <w:i w:val="false"/>
          <w:color w:val="000000"/>
          <w:sz w:val="28"/>
        </w:rPr>
        <w:t xml:space="preserve">
      3) если осужденный не отработал указанное количество дней и отсутствуют основания, установленные Уголовно-исполнительным кодексом для зачета неотработанных дней в срок наказания, отбывания исправительных работ продолжается до полной отработки осужденным положенного количества рабочих дней; </w:t>
      </w:r>
      <w:r>
        <w:br/>
      </w:r>
      <w:r>
        <w:rPr>
          <w:rFonts w:ascii="Times New Roman"/>
          <w:b w:val="false"/>
          <w:i w:val="false"/>
          <w:color w:val="000000"/>
          <w:sz w:val="28"/>
        </w:rPr>
        <w:t xml:space="preserve">
      4) началом срока отбывания исправительных работ является день получения администрацией организации, в которой работает осужденный, из Инспекции копии приговора (определения, постановления) суда и других документов; </w:t>
      </w:r>
      <w:r>
        <w:br/>
      </w:r>
      <w:r>
        <w:rPr>
          <w:rFonts w:ascii="Times New Roman"/>
          <w:b w:val="false"/>
          <w:i w:val="false"/>
          <w:color w:val="000000"/>
          <w:sz w:val="28"/>
        </w:rPr>
        <w:t xml:space="preserve">
      5) помимо времени, в течение которого осужденный работал и из его заработной платы производились удержания, в срок отбывания исправительных работ также засчитывается: </w:t>
      </w:r>
      <w:r>
        <w:br/>
      </w:r>
      <w:r>
        <w:rPr>
          <w:rFonts w:ascii="Times New Roman"/>
          <w:b w:val="false"/>
          <w:i w:val="false"/>
          <w:color w:val="000000"/>
          <w:sz w:val="28"/>
        </w:rPr>
        <w:t xml:space="preserve">
      время, в течение которого осужденный не работал по уважительным причинам, в этот срок засчитывается также время, в течение которого осужденный официально был признан безработным; </w:t>
      </w:r>
      <w:r>
        <w:br/>
      </w:r>
      <w:r>
        <w:rPr>
          <w:rFonts w:ascii="Times New Roman"/>
          <w:b w:val="false"/>
          <w:i w:val="false"/>
          <w:color w:val="000000"/>
          <w:sz w:val="28"/>
        </w:rPr>
        <w:t xml:space="preserve">
      при продолжительности болезни осужденного свыше четырех месяцев подряд Инспекция вносит в суд представление об освобождении его от отбывания наказания; </w:t>
      </w:r>
      <w:r>
        <w:br/>
      </w:r>
      <w:r>
        <w:rPr>
          <w:rFonts w:ascii="Times New Roman"/>
          <w:b w:val="false"/>
          <w:i w:val="false"/>
          <w:color w:val="000000"/>
          <w:sz w:val="28"/>
        </w:rPr>
        <w:t xml:space="preserve">
      при наступлении беременности осужденной в период отбывания наказания Инспекция вносит в суд представление об отсрочке ей отбывания наказания с момента предоставления отпуска по беременности и родам; </w:t>
      </w:r>
      <w:r>
        <w:br/>
      </w:r>
      <w:r>
        <w:rPr>
          <w:rFonts w:ascii="Times New Roman"/>
          <w:b w:val="false"/>
          <w:i w:val="false"/>
          <w:color w:val="000000"/>
          <w:sz w:val="28"/>
        </w:rPr>
        <w:t xml:space="preserve">
      срок отбывания наказания осужденным, работающим в организациях, где применяется суммированный учет рабочего времени, срок исчисляется, исходя из продолжительности рабочего времени за учетный период, не превышающий установленное число рабочих часов; </w:t>
      </w:r>
      <w:r>
        <w:br/>
      </w:r>
      <w:r>
        <w:rPr>
          <w:rFonts w:ascii="Times New Roman"/>
          <w:b w:val="false"/>
          <w:i w:val="false"/>
          <w:color w:val="000000"/>
          <w:sz w:val="28"/>
        </w:rPr>
        <w:t xml:space="preserve">
      6) в срок отбывания наказания не засчитывается: </w:t>
      </w:r>
      <w:r>
        <w:br/>
      </w:r>
      <w:r>
        <w:rPr>
          <w:rFonts w:ascii="Times New Roman"/>
          <w:b w:val="false"/>
          <w:i w:val="false"/>
          <w:color w:val="000000"/>
          <w:sz w:val="28"/>
        </w:rPr>
        <w:t xml:space="preserve">
      время, в течение которого осужденный не работал, за исключением случаев, предусмотренных пунктом 3 статьи 38 Уголовно-исполнительного кодекса Республики Казахстан; </w:t>
      </w:r>
      <w:r>
        <w:br/>
      </w:r>
      <w:r>
        <w:rPr>
          <w:rFonts w:ascii="Times New Roman"/>
          <w:b w:val="false"/>
          <w:i w:val="false"/>
          <w:color w:val="000000"/>
          <w:sz w:val="28"/>
        </w:rPr>
        <w:t xml:space="preserve">
      время болезни, вызванное алкогольным, наркотическим или токсическим опьянением, или действиями, связанными с ним; </w:t>
      </w:r>
      <w:r>
        <w:br/>
      </w:r>
      <w:r>
        <w:rPr>
          <w:rFonts w:ascii="Times New Roman"/>
          <w:b w:val="false"/>
          <w:i w:val="false"/>
          <w:color w:val="000000"/>
          <w:sz w:val="28"/>
        </w:rPr>
        <w:t xml:space="preserve">
      время отбывания административного взыскания в виде ареста, а также ареста в порядке меры пресечения по другому уголовному делу в период отбывания наказания; </w:t>
      </w:r>
      <w:r>
        <w:br/>
      </w:r>
      <w:r>
        <w:rPr>
          <w:rFonts w:ascii="Times New Roman"/>
          <w:b w:val="false"/>
          <w:i w:val="false"/>
          <w:color w:val="000000"/>
          <w:sz w:val="28"/>
        </w:rPr>
        <w:t xml:space="preserve">
      7) представление об освобождении осужденного от отбывания наказания в связи с наступлением психического расстройства направляется в суд с его личным делом и заключением судебно-психиатрической экспертной комиссии; </w:t>
      </w:r>
      <w:r>
        <w:br/>
      </w:r>
      <w:r>
        <w:rPr>
          <w:rFonts w:ascii="Times New Roman"/>
          <w:b w:val="false"/>
          <w:i w:val="false"/>
          <w:color w:val="000000"/>
          <w:sz w:val="28"/>
        </w:rPr>
        <w:t xml:space="preserve">
      8) в случае признания осужденного инвалидом 1 или 2 группы по заключению медицинской или медико-социальной, экспертной комиссии в суд вносится представление (форма № 18) о его досрочном освобождении от дальнейшего отбывания наказания; </w:t>
      </w:r>
      <w:r>
        <w:br/>
      </w:r>
      <w:r>
        <w:rPr>
          <w:rFonts w:ascii="Times New Roman"/>
          <w:b w:val="false"/>
          <w:i w:val="false"/>
          <w:color w:val="000000"/>
          <w:sz w:val="28"/>
        </w:rPr>
        <w:t xml:space="preserve">
      9) в случае наступления беременности осужденной женщины в период отбывания наказания Инспекция направляет в суд представление (форма № 30) об отсрочке отбывания наказания со дня предоставления отпуска по беременности и родам. При этом в суд вместе с представлением направляются: справка с места работы осужденной с указанием даты освобождения от работы в связи с беременностью и родами, справка с места жительства; </w:t>
      </w:r>
      <w:r>
        <w:br/>
      </w:r>
      <w:r>
        <w:rPr>
          <w:rFonts w:ascii="Times New Roman"/>
          <w:b w:val="false"/>
          <w:i w:val="false"/>
          <w:color w:val="000000"/>
          <w:sz w:val="28"/>
        </w:rPr>
        <w:t xml:space="preserve">
      10) в отношении лица, вышедшего на пенсию и оставившего работу, Инспекция обращается в суд для решения вопроса о дальнейшем исполнении приговора. </w:t>
      </w:r>
      <w:r>
        <w:br/>
      </w:r>
      <w:r>
        <w:rPr>
          <w:rFonts w:ascii="Times New Roman"/>
          <w:b w:val="false"/>
          <w:i w:val="false"/>
          <w:color w:val="000000"/>
          <w:sz w:val="28"/>
        </w:rPr>
        <w:t xml:space="preserve">
      25. Порядок производства удержаний из заработной платы осужденных к исправительным работам: </w:t>
      </w:r>
      <w:r>
        <w:br/>
      </w:r>
      <w:r>
        <w:rPr>
          <w:rFonts w:ascii="Times New Roman"/>
          <w:b w:val="false"/>
          <w:i w:val="false"/>
          <w:color w:val="000000"/>
          <w:sz w:val="28"/>
        </w:rPr>
        <w:t xml:space="preserve">
      1) из заработной платы осужденных производятся удержания в размере, установленном приговором суда; </w:t>
      </w:r>
      <w:r>
        <w:br/>
      </w:r>
      <w:r>
        <w:rPr>
          <w:rFonts w:ascii="Times New Roman"/>
          <w:b w:val="false"/>
          <w:i w:val="false"/>
          <w:color w:val="000000"/>
          <w:sz w:val="28"/>
        </w:rPr>
        <w:t xml:space="preserve">
      2) началом производства удержаний из заработной платы осужденных к исправительным работам считается день начала срока отбывания наказания; </w:t>
      </w:r>
      <w:r>
        <w:br/>
      </w:r>
      <w:r>
        <w:rPr>
          <w:rFonts w:ascii="Times New Roman"/>
          <w:b w:val="false"/>
          <w:i w:val="false"/>
          <w:color w:val="000000"/>
          <w:sz w:val="28"/>
        </w:rPr>
        <w:t xml:space="preserve">
      3) удержания производятся из заработной платы по основному месту работы осужденного за каждый отработанный месяц, включая все виды дополнительных выплат, в том числе денежные премии, предусмотренные системой оплаты труда, если они не носят характер единовременного вознаграждения. </w:t>
      </w:r>
      <w:r>
        <w:br/>
      </w:r>
      <w:r>
        <w:rPr>
          <w:rFonts w:ascii="Times New Roman"/>
          <w:b w:val="false"/>
          <w:i w:val="false"/>
          <w:color w:val="000000"/>
          <w:sz w:val="28"/>
        </w:rPr>
        <w:t xml:space="preserve">
      Удержания производятся за каждый отработанный месяц при выплате заработной платы за вторую половину месяца, а при увольнении - за проработанную часть месяца; </w:t>
      </w:r>
      <w:r>
        <w:br/>
      </w:r>
      <w:r>
        <w:rPr>
          <w:rFonts w:ascii="Times New Roman"/>
          <w:b w:val="false"/>
          <w:i w:val="false"/>
          <w:color w:val="000000"/>
          <w:sz w:val="28"/>
        </w:rPr>
        <w:t xml:space="preserve">
      4) удержания производятся без исключения из заработной платы осужденного налогов и других платежей, а также независимо от наличия к нему претензий по исполнительным документам; </w:t>
      </w:r>
      <w:r>
        <w:br/>
      </w:r>
      <w:r>
        <w:rPr>
          <w:rFonts w:ascii="Times New Roman"/>
          <w:b w:val="false"/>
          <w:i w:val="false"/>
          <w:color w:val="000000"/>
          <w:sz w:val="28"/>
        </w:rPr>
        <w:t xml:space="preserve">
      5) Инспекция, сам осужденный или администрация организации, где он работает, вправе заявлять в суд ходатайство о снижении размера удержаний из его заработной платы в случае ухудшения его материального положения. Решение о снижении размера удержаний выносится с учетом всех доходов осужденного; </w:t>
      </w:r>
      <w:r>
        <w:br/>
      </w:r>
      <w:r>
        <w:rPr>
          <w:rFonts w:ascii="Times New Roman"/>
          <w:b w:val="false"/>
          <w:i w:val="false"/>
          <w:color w:val="000000"/>
          <w:sz w:val="28"/>
        </w:rPr>
        <w:t xml:space="preserve">
      6) с осужденных, призванных на военно-учебные сборы, удержания производятся из заработной платы, выплачиваемой им по месту работы; </w:t>
      </w:r>
      <w:r>
        <w:br/>
      </w:r>
      <w:r>
        <w:rPr>
          <w:rFonts w:ascii="Times New Roman"/>
          <w:b w:val="false"/>
          <w:i w:val="false"/>
          <w:color w:val="000000"/>
          <w:sz w:val="28"/>
        </w:rPr>
        <w:t xml:space="preserve">
      7) при производстве удержаний учитывается денежная и натуральная часть заработной платы осужденного. При этом натуральная часть дохода остается в распоряжении организации, а ее стоимость по государственным закупочным (рыночным) ценам перечисляется в доход государства. Удержания из доходов в их натуральной части производится по мере ее поступления и при окончательном расчете; </w:t>
      </w:r>
      <w:r>
        <w:br/>
      </w:r>
      <w:r>
        <w:rPr>
          <w:rFonts w:ascii="Times New Roman"/>
          <w:b w:val="false"/>
          <w:i w:val="false"/>
          <w:color w:val="000000"/>
          <w:sz w:val="28"/>
        </w:rPr>
        <w:t xml:space="preserve">
      8) с лиц, которым ежемесячно заработная плата не начисляется и заработок которых определяется по итогам определенного периода (года, сезона, рейса, окончания выполнения определенного вида работ), удержания проводятся по мере начисления заработной платы. Окончательный расчет производится с учетом данных налоговых и финансовых органов о доходе осужденного в истекшем году; </w:t>
      </w:r>
      <w:r>
        <w:br/>
      </w:r>
      <w:r>
        <w:rPr>
          <w:rFonts w:ascii="Times New Roman"/>
          <w:b w:val="false"/>
          <w:i w:val="false"/>
          <w:color w:val="000000"/>
          <w:sz w:val="28"/>
        </w:rPr>
        <w:t xml:space="preserve">
      9) сумма ежемесячных удержаний с лиц, занимающихся индивидуально-трудовой деятельностью, и фермеров определяется исходя из предполагаемых доходов, заявленных в их декларациях. Окончательный расчет производится по итогам года, исходя из размера полученной ими прибыли. Данные о предполагаемых доходах и полученной прибыли Инспекции запрашивают в налоговых органах по месту жительства осужденных и приобщают к их личным делам. Лица, занимающиеся индивидуально-трудовой деятельностью, фермеры ежемесячно перечисляют удержания из прибыли в доход государства; </w:t>
      </w:r>
      <w:r>
        <w:br/>
      </w:r>
      <w:r>
        <w:rPr>
          <w:rFonts w:ascii="Times New Roman"/>
          <w:b w:val="false"/>
          <w:i w:val="false"/>
          <w:color w:val="000000"/>
          <w:sz w:val="28"/>
        </w:rPr>
        <w:t xml:space="preserve">
      10) при начислении вознаграждения по итогам года за общие результаты работы организаций, при окончательном расчете и при выплате заработной платы лицам, указанным в подпунктах 8 и 9 данного пункта, удержания производятся не из всей начисленной суммы, а пропорционально тому времени, в течение которого эти лица отбывали исправительные работы; </w:t>
      </w:r>
      <w:r>
        <w:br/>
      </w:r>
      <w:r>
        <w:rPr>
          <w:rFonts w:ascii="Times New Roman"/>
          <w:b w:val="false"/>
          <w:i w:val="false"/>
          <w:color w:val="000000"/>
          <w:sz w:val="28"/>
        </w:rPr>
        <w:t xml:space="preserve">
      11) удержания не производятся: </w:t>
      </w:r>
      <w:r>
        <w:br/>
      </w:r>
      <w:r>
        <w:rPr>
          <w:rFonts w:ascii="Times New Roman"/>
          <w:b w:val="false"/>
          <w:i w:val="false"/>
          <w:color w:val="000000"/>
          <w:sz w:val="28"/>
        </w:rPr>
        <w:t xml:space="preserve">
      из пенсий и пособий, получаемых осужденными в порядке социального обеспечения и социального страхования; </w:t>
      </w:r>
      <w:r>
        <w:br/>
      </w:r>
      <w:r>
        <w:rPr>
          <w:rFonts w:ascii="Times New Roman"/>
          <w:b w:val="false"/>
          <w:i w:val="false"/>
          <w:color w:val="000000"/>
          <w:sz w:val="28"/>
        </w:rPr>
        <w:t xml:space="preserve">
      выплат и вознаграждений единовременного характера, не предусмотренных системой заработной платы (в том числе компенсации за неиспользованный отпуск); </w:t>
      </w:r>
      <w:r>
        <w:br/>
      </w:r>
      <w:r>
        <w:rPr>
          <w:rFonts w:ascii="Times New Roman"/>
          <w:b w:val="false"/>
          <w:i w:val="false"/>
          <w:color w:val="000000"/>
          <w:sz w:val="28"/>
        </w:rPr>
        <w:t xml:space="preserve">
      12) пособие по временной нетрудоспособности осужденного исчисляется из его заработной платы за вычетом удержаний, в размере, установленном приговором суда; </w:t>
      </w:r>
      <w:r>
        <w:br/>
      </w:r>
      <w:r>
        <w:rPr>
          <w:rFonts w:ascii="Times New Roman"/>
          <w:b w:val="false"/>
          <w:i w:val="false"/>
          <w:color w:val="000000"/>
          <w:sz w:val="28"/>
        </w:rPr>
        <w:t xml:space="preserve">
      13) удержанные суммы ежемесячно в день выдачи заработной платы перечисляются администрацией организаций, в которой работает осужденный в доход государства. </w:t>
      </w:r>
      <w:r>
        <w:br/>
      </w:r>
      <w:r>
        <w:rPr>
          <w:rFonts w:ascii="Times New Roman"/>
          <w:b w:val="false"/>
          <w:i w:val="false"/>
          <w:color w:val="000000"/>
          <w:sz w:val="28"/>
        </w:rPr>
        <w:t xml:space="preserve">
      Одновременно с платежными поручениями в учреждение банка направляются расчетные сведения (форма № 9) по произведенным удержаниям. Расчетные сведения указываются как на лицевой, так и на оборотной стороне платежного поручения; </w:t>
      </w:r>
      <w:r>
        <w:br/>
      </w:r>
      <w:r>
        <w:rPr>
          <w:rFonts w:ascii="Times New Roman"/>
          <w:b w:val="false"/>
          <w:i w:val="false"/>
          <w:color w:val="000000"/>
          <w:sz w:val="28"/>
        </w:rPr>
        <w:t xml:space="preserve">
      14) работники Инспекций ежемесячно проверяют по учетным карточкам правильность и своевременность поступления удержанных сумм и при обнаружении нарушений принимают меры к их устранению; </w:t>
      </w:r>
      <w:r>
        <w:br/>
      </w:r>
      <w:r>
        <w:rPr>
          <w:rFonts w:ascii="Times New Roman"/>
          <w:b w:val="false"/>
          <w:i w:val="false"/>
          <w:color w:val="000000"/>
          <w:sz w:val="28"/>
        </w:rPr>
        <w:t xml:space="preserve">
      15) в случае несвоевременного перечисления удержаний инспекция может обратиться для решения вопроса по поводу перечисления: </w:t>
      </w:r>
      <w:r>
        <w:br/>
      </w:r>
      <w:r>
        <w:rPr>
          <w:rFonts w:ascii="Times New Roman"/>
          <w:b w:val="false"/>
          <w:i w:val="false"/>
          <w:color w:val="000000"/>
          <w:sz w:val="28"/>
        </w:rPr>
        <w:t xml:space="preserve">
      в суд с исковым заявлением о бесспорном (безакцептном) списании перечисленной суммы удержаний; </w:t>
      </w:r>
      <w:r>
        <w:br/>
      </w:r>
      <w:r>
        <w:rPr>
          <w:rFonts w:ascii="Times New Roman"/>
          <w:b w:val="false"/>
          <w:i w:val="false"/>
          <w:color w:val="000000"/>
          <w:sz w:val="28"/>
        </w:rPr>
        <w:t xml:space="preserve">
      в органы прокуратуры, осуществляющие контроль за исполнением судебных решений; </w:t>
      </w:r>
      <w:r>
        <w:br/>
      </w:r>
      <w:r>
        <w:rPr>
          <w:rFonts w:ascii="Times New Roman"/>
          <w:b w:val="false"/>
          <w:i w:val="false"/>
          <w:color w:val="000000"/>
          <w:sz w:val="28"/>
        </w:rPr>
        <w:t xml:space="preserve">
      16) работники Инспекций не реже одного раза в год проверяют правильность удержаний из заработной платы осужденных непосредственно по месту их работы. О результатах проверки составляется акт (форма № 12) в двух экземплярах, один из которых остается в организации, а второй с отметкой представителя администрации организации об ознакомлении с актом хранится в Инспекции и используется для контроля за устранением обнаруженных недостатков; </w:t>
      </w:r>
      <w:r>
        <w:br/>
      </w:r>
      <w:r>
        <w:rPr>
          <w:rFonts w:ascii="Times New Roman"/>
          <w:b w:val="false"/>
          <w:i w:val="false"/>
          <w:color w:val="000000"/>
          <w:sz w:val="28"/>
        </w:rPr>
        <w:t xml:space="preserve">
      17) в случаях искаженного представления расчетных сведений о работе осужденного, его заработной плате и произведенных удержаниях, Инспекция в письменном виде сообщает об этом в прокуратуру; </w:t>
      </w:r>
      <w:r>
        <w:br/>
      </w:r>
      <w:r>
        <w:rPr>
          <w:rFonts w:ascii="Times New Roman"/>
          <w:b w:val="false"/>
          <w:i w:val="false"/>
          <w:color w:val="000000"/>
          <w:sz w:val="28"/>
        </w:rPr>
        <w:t xml:space="preserve">
      18) сведения о перечислении сумм, удержанных из заработка осужденных и количестве отработанных дней заносятся в их учетные карточки на основании выписок из текущих счетов и расчетных сведений в день их поступления в Инспекцию из учреждения банка Республики Казахстан. Выписки из текущих счетов, копии платежных поручений и расчетные сведения подшиваются в специальные дела, а в учетных карточках осужденных делается ссылка на порядковый номер, под которым эти документы подшиты к делу. Копии платежных поручений подшиваются вслед за соответствующими выписками из текущих счетов в порядке, в котором расположены суммы, указанные в данных выписках; </w:t>
      </w:r>
      <w:r>
        <w:br/>
      </w:r>
      <w:r>
        <w:rPr>
          <w:rFonts w:ascii="Times New Roman"/>
          <w:b w:val="false"/>
          <w:i w:val="false"/>
          <w:color w:val="000000"/>
          <w:sz w:val="28"/>
        </w:rPr>
        <w:t xml:space="preserve">
      19) в случае отмены или изменения приговора суда с прекращением дела, суммы, излишне удержанные из заработной платы осужденного возвращаются ему полностью. Основанием для возврата является определение (постановление) надзорной инстанции об отмене приговора и прекращении дела или изменении приговора. </w:t>
      </w:r>
      <w:r>
        <w:br/>
      </w:r>
      <w:r>
        <w:rPr>
          <w:rFonts w:ascii="Times New Roman"/>
          <w:b w:val="false"/>
          <w:i w:val="false"/>
          <w:color w:val="000000"/>
          <w:sz w:val="28"/>
        </w:rPr>
        <w:t xml:space="preserve">
      Возвращение удержанных сумм производится путем их перечисления через учреждения банка из средств местного бюджета. В случае, если лицо, освобожденное от наказания, в данное время не работает или работает в другом месте, возвращение указанной суммы этому лицу производится почтовым переводом; </w:t>
      </w:r>
      <w:r>
        <w:br/>
      </w:r>
      <w:r>
        <w:rPr>
          <w:rFonts w:ascii="Times New Roman"/>
          <w:b w:val="false"/>
          <w:i w:val="false"/>
          <w:color w:val="000000"/>
          <w:sz w:val="28"/>
        </w:rPr>
        <w:t xml:space="preserve">
      20) в день окончания срока наказания Инспекция направляет по месту работы осужденного сообщение (форма № 11) об отбытии им исправительных работ и предлагает администрации организации прекратить удержания из его заработной платы. При освобождении осужденного по другим основаниям администрация организации уведомляется не позднее следующего рабочего дня после получения соответствующих документов. Осужденному выдается справка (форма № 14) об отбытии наказания или освобождении от него. </w:t>
      </w:r>
      <w:r>
        <w:br/>
      </w:r>
      <w:r>
        <w:rPr>
          <w:rFonts w:ascii="Times New Roman"/>
          <w:b w:val="false"/>
          <w:i w:val="false"/>
          <w:color w:val="000000"/>
          <w:sz w:val="28"/>
        </w:rPr>
        <w:t xml:space="preserve">
      26. Меры поощрения, применяемые к лицам, отбывающим наказание в виде исправительных работ. </w:t>
      </w:r>
      <w:r>
        <w:br/>
      </w:r>
      <w:r>
        <w:rPr>
          <w:rFonts w:ascii="Times New Roman"/>
          <w:b w:val="false"/>
          <w:i w:val="false"/>
          <w:color w:val="000000"/>
          <w:sz w:val="28"/>
        </w:rPr>
        <w:t xml:space="preserve">
      Осужденные, доказавшие свое исправление, могут быть представлены Инспекцией к условно-досрочному освобождению от отбывания наказания согласно статье 70 Уголовного кодекса Республики Казахстан. </w:t>
      </w:r>
      <w:r>
        <w:br/>
      </w:r>
      <w:r>
        <w:rPr>
          <w:rFonts w:ascii="Times New Roman"/>
          <w:b w:val="false"/>
          <w:i w:val="false"/>
          <w:color w:val="000000"/>
          <w:sz w:val="28"/>
        </w:rPr>
        <w:t xml:space="preserve">
      27. Порядок представления осужденных, отбывающих наказание в виде исправительных работ, к условно-досрочному освобождению: </w:t>
      </w:r>
      <w:r>
        <w:br/>
      </w:r>
      <w:r>
        <w:rPr>
          <w:rFonts w:ascii="Times New Roman"/>
          <w:b w:val="false"/>
          <w:i w:val="false"/>
          <w:color w:val="000000"/>
          <w:sz w:val="28"/>
        </w:rPr>
        <w:t xml:space="preserve">
      1) в отношении каждого осужденного условно-досрочное освобождение может быть применено только после фактического отбытия осужденным не менее половины срока наказания, Инспекция обязана в месячный срок рассмотреть вопрос и вынести мотивированное постановление о представлении либо об отказе в представлении к условно-досрочному освобождению от отбывания наказания (форма № 20); </w:t>
      </w:r>
      <w:r>
        <w:br/>
      </w:r>
      <w:r>
        <w:rPr>
          <w:rFonts w:ascii="Times New Roman"/>
          <w:b w:val="false"/>
          <w:i w:val="false"/>
          <w:color w:val="000000"/>
          <w:sz w:val="28"/>
        </w:rPr>
        <w:t xml:space="preserve">
      2) в представлении об условно-досрочном освобождении от отбывания наказания должны содержаться данные, характеризующие личность осужденного, его поведение, отношение к труду во время отбывания наказания, а также к совершенному деянию. Одновременно с представлением в суд направляются: характеристики с места работы и жительства, а также другие документы, подтверждающие его исправление; </w:t>
      </w:r>
      <w:r>
        <w:br/>
      </w:r>
      <w:r>
        <w:rPr>
          <w:rFonts w:ascii="Times New Roman"/>
          <w:b w:val="false"/>
          <w:i w:val="false"/>
          <w:color w:val="000000"/>
          <w:sz w:val="28"/>
        </w:rPr>
        <w:t xml:space="preserve">
      3) в случае отказа суда в условно-досрочном освобождении от отбывания наказания повторное внесение в суд представления по этому основанию может иметь место не ранее, чем по истечении шести месяцев со дня вынесения определения суда об отказе. </w:t>
      </w:r>
      <w:r>
        <w:br/>
      </w:r>
      <w:r>
        <w:rPr>
          <w:rFonts w:ascii="Times New Roman"/>
          <w:b w:val="false"/>
          <w:i w:val="false"/>
          <w:color w:val="000000"/>
          <w:sz w:val="28"/>
        </w:rPr>
        <w:t xml:space="preserve">
      28. Ответственность за нарушение порядка и условий отбывания наказания в виде исправительных работ и за злостное уклонение от отбывания наказания: </w:t>
      </w:r>
      <w:r>
        <w:br/>
      </w:r>
      <w:r>
        <w:rPr>
          <w:rFonts w:ascii="Times New Roman"/>
          <w:b w:val="false"/>
          <w:i w:val="false"/>
          <w:color w:val="000000"/>
          <w:sz w:val="28"/>
        </w:rPr>
        <w:t xml:space="preserve">
      1) нарушением порядка и условий отбывания наказания в виде исправительных работ являются: </w:t>
      </w:r>
      <w:r>
        <w:br/>
      </w:r>
      <w:r>
        <w:rPr>
          <w:rFonts w:ascii="Times New Roman"/>
          <w:b w:val="false"/>
          <w:i w:val="false"/>
          <w:color w:val="000000"/>
          <w:sz w:val="28"/>
        </w:rPr>
        <w:t xml:space="preserve">
      не поступившие без уважительных причин на работу в течение 15 дней со дня увольнения с предыдущего места работы, либо уклонение от постановки на учет в уполномоченные органы по вопросам занятости в течение того же срока; </w:t>
      </w:r>
      <w:r>
        <w:br/>
      </w:r>
      <w:r>
        <w:rPr>
          <w:rFonts w:ascii="Times New Roman"/>
          <w:b w:val="false"/>
          <w:i w:val="false"/>
          <w:color w:val="000000"/>
          <w:sz w:val="28"/>
        </w:rPr>
        <w:t xml:space="preserve">
      неявка в Инспекцию без уважительных причин; </w:t>
      </w:r>
      <w:r>
        <w:br/>
      </w:r>
      <w:r>
        <w:rPr>
          <w:rFonts w:ascii="Times New Roman"/>
          <w:b w:val="false"/>
          <w:i w:val="false"/>
          <w:color w:val="000000"/>
          <w:sz w:val="28"/>
        </w:rPr>
        <w:t xml:space="preserve">
      нарушение установленных судом обязанностей; </w:t>
      </w:r>
      <w:r>
        <w:br/>
      </w:r>
      <w:r>
        <w:rPr>
          <w:rFonts w:ascii="Times New Roman"/>
          <w:b w:val="false"/>
          <w:i w:val="false"/>
          <w:color w:val="000000"/>
          <w:sz w:val="28"/>
        </w:rPr>
        <w:t xml:space="preserve">
      прогул или появление на работе в состоянии алкогольного, наркотического или токсического опьянения; </w:t>
      </w:r>
      <w:r>
        <w:br/>
      </w:r>
      <w:r>
        <w:rPr>
          <w:rFonts w:ascii="Times New Roman"/>
          <w:b w:val="false"/>
          <w:i w:val="false"/>
          <w:color w:val="000000"/>
          <w:sz w:val="28"/>
        </w:rPr>
        <w:t xml:space="preserve">
      2) в течение 15 дней после выявления любого из указанных в подпункте 1 данного пункта нарушений Инспекция осуществляет следующие мероприятия: </w:t>
      </w:r>
      <w:r>
        <w:br/>
      </w:r>
      <w:r>
        <w:rPr>
          <w:rFonts w:ascii="Times New Roman"/>
          <w:b w:val="false"/>
          <w:i w:val="false"/>
          <w:color w:val="000000"/>
          <w:sz w:val="28"/>
        </w:rPr>
        <w:t xml:space="preserve">
      вызывает осужденного в Инспекцию (посещает по месту жительства) и отбирает у него объяснение о причинах допущенного нарушения, при необходимости истребует документы, подтверждающие наличие объективных причин несоблюдения установленного порядка и условий отбывания наказания; </w:t>
      </w:r>
      <w:r>
        <w:br/>
      </w:r>
      <w:r>
        <w:rPr>
          <w:rFonts w:ascii="Times New Roman"/>
          <w:b w:val="false"/>
          <w:i w:val="false"/>
          <w:color w:val="000000"/>
          <w:sz w:val="28"/>
        </w:rPr>
        <w:t xml:space="preserve">
      проводит с осужденным профилактическую беседу о необходимости соблюдения порядка и условий отбывания наказания, недопущения повторных нарушений, о чем составляет справку; </w:t>
      </w:r>
      <w:r>
        <w:br/>
      </w:r>
      <w:r>
        <w:rPr>
          <w:rFonts w:ascii="Times New Roman"/>
          <w:b w:val="false"/>
          <w:i w:val="false"/>
          <w:color w:val="000000"/>
          <w:sz w:val="28"/>
        </w:rPr>
        <w:t xml:space="preserve">
      при отсутствии уважительных причин у осужденного выносит ему письменное предупреждение (форма № 16) о возможности замены исправительных работ другим видом наказания; </w:t>
      </w:r>
      <w:r>
        <w:br/>
      </w:r>
      <w:r>
        <w:rPr>
          <w:rFonts w:ascii="Times New Roman"/>
          <w:b w:val="false"/>
          <w:i w:val="false"/>
          <w:color w:val="000000"/>
          <w:sz w:val="28"/>
        </w:rPr>
        <w:t xml:space="preserve">
      3) в случае неявки осужденного, проживающего в отдаленной местности по вызову или на регистрацию без уважительных причин Инспекция выносит постановление о приводе (форма № 21); </w:t>
      </w:r>
      <w:r>
        <w:br/>
      </w:r>
      <w:r>
        <w:rPr>
          <w:rFonts w:ascii="Times New Roman"/>
          <w:b w:val="false"/>
          <w:i w:val="false"/>
          <w:color w:val="000000"/>
          <w:sz w:val="28"/>
        </w:rPr>
        <w:t xml:space="preserve">
      4) злостно уклоняющимся от отбывания исправительных работ признается осужденный, допустивший повторное нарушение порядка и условий отбывания наказания после объявления ему двукратного письменного предупреждения за любое из указанных в подпункте 1 данного пункта нарушений, а также скрывшийся с места жительства осужденный, место нахождения которого неизвестно; </w:t>
      </w:r>
      <w:r>
        <w:br/>
      </w:r>
      <w:r>
        <w:rPr>
          <w:rFonts w:ascii="Times New Roman"/>
          <w:b w:val="false"/>
          <w:i w:val="false"/>
          <w:color w:val="000000"/>
          <w:sz w:val="28"/>
        </w:rPr>
        <w:t xml:space="preserve">
      5) в отношении осужденных, злостно уклоняющихся от отбывания наказания, Инспекция направляет в суд представление (форма № 17) о замене исправительных работ другим видом наказания в соответствии с ч.4 ст.43 Уголовного кодекса Республики Казахстан. </w:t>
      </w:r>
      <w:r>
        <w:br/>
      </w:r>
      <w:r>
        <w:rPr>
          <w:rFonts w:ascii="Times New Roman"/>
          <w:b w:val="false"/>
          <w:i w:val="false"/>
          <w:color w:val="000000"/>
          <w:sz w:val="28"/>
        </w:rPr>
        <w:t xml:space="preserve">
      В представлении указываются конкретные факты уклонения осужденного от отбывания наказания: количество совершенных прогулов, в течение какого времени после увольнения он не поступил на работу или не встал на учет в уполномоченные органы по вопросам занятости, не являлся по вызову в Инспекцию без уважительных причин, какие допускал нарушения установленных обязанностей, какие меры воздействия принимались к нему по месту работы, жительства и со стороны Инспекции, как он на них реагировал, а также наличие взысканий и приводов. К представлению прилагаются характеристика с места работы и жительства осужденного, объяснение осужденного и другие документы. </w:t>
      </w:r>
      <w:r>
        <w:br/>
      </w:r>
      <w:r>
        <w:rPr>
          <w:rFonts w:ascii="Times New Roman"/>
          <w:b w:val="false"/>
          <w:i w:val="false"/>
          <w:color w:val="000000"/>
          <w:sz w:val="28"/>
        </w:rPr>
        <w:t xml:space="preserve">
      В отношении осужденного, место нахождения которого неизвестно, в представлении указываются имеющиеся сведения о том, что он скрылся с целью уклонения от отбывания наказания, и результаты первоначальных розыскных мероприятий; </w:t>
      </w:r>
      <w:r>
        <w:br/>
      </w:r>
      <w:r>
        <w:rPr>
          <w:rFonts w:ascii="Times New Roman"/>
          <w:b w:val="false"/>
          <w:i w:val="false"/>
          <w:color w:val="000000"/>
          <w:sz w:val="28"/>
        </w:rPr>
        <w:t xml:space="preserve">
      6) представление о замене исправительных работ за нарушение порядка и условий отбывания наказания направляется в суд в течение 15 дней со дня выявления повторного нарушения, а в отношении лиц, скрывшихся с места жительства, после проведения первоначальных розыскных мероприятий; </w:t>
      </w:r>
      <w:r>
        <w:br/>
      </w:r>
      <w:r>
        <w:rPr>
          <w:rFonts w:ascii="Times New Roman"/>
          <w:b w:val="false"/>
          <w:i w:val="false"/>
          <w:color w:val="000000"/>
          <w:sz w:val="28"/>
        </w:rPr>
        <w:t xml:space="preserve">
      7) в отношении осужденного, скрывшегося с места жительства, место нахождения которого неизвестно, Инспекция выносит постановление в суд об объявлении его в розыск (форма № 31) и осуществляет мероприятия в соответствии с пунктом 14 раздела 1 настоящей Инструкции; </w:t>
      </w:r>
      <w:r>
        <w:br/>
      </w:r>
      <w:r>
        <w:rPr>
          <w:rFonts w:ascii="Times New Roman"/>
          <w:b w:val="false"/>
          <w:i w:val="false"/>
          <w:color w:val="000000"/>
          <w:sz w:val="28"/>
        </w:rPr>
        <w:t xml:space="preserve">
      8) в случае отказа суда в замене исправительных работ другим видом наказания, повторное представление по этому вопросу вносится после совершения осужденным нового, любого из указанных в подпункте 1 данного пункта нарушения порядка и условий отбывания наказаний. </w:t>
      </w:r>
    </w:p>
    <w:bookmarkEnd w:id="55"/>
    <w:bookmarkStart w:name="z49" w:id="56"/>
    <w:p>
      <w:pPr>
        <w:spacing w:after="0"/>
        <w:ind w:left="0"/>
        <w:jc w:val="both"/>
      </w:pPr>
      <w:r>
        <w:rPr>
          <w:rFonts w:ascii="Times New Roman"/>
          <w:b w:val="false"/>
          <w:i w:val="false"/>
          <w:color w:val="000000"/>
          <w:sz w:val="28"/>
        </w:rPr>
        <w:t>
</w:t>
      </w:r>
      <w:r>
        <w:rPr>
          <w:rFonts w:ascii="Times New Roman"/>
          <w:b/>
          <w:i w:val="false"/>
          <w:color w:val="000000"/>
          <w:sz w:val="28"/>
        </w:rPr>
        <w:t xml:space="preserve">             3. Исполнение наказания в виде лишения права занимать </w:t>
      </w:r>
      <w:r>
        <w:br/>
      </w:r>
      <w:r>
        <w:rPr>
          <w:rFonts w:ascii="Times New Roman"/>
          <w:b w:val="false"/>
          <w:i w:val="false"/>
          <w:color w:val="000000"/>
          <w:sz w:val="28"/>
        </w:rPr>
        <w:t>
</w:t>
      </w:r>
      <w:r>
        <w:rPr>
          <w:rFonts w:ascii="Times New Roman"/>
          <w:b/>
          <w:i w:val="false"/>
          <w:color w:val="000000"/>
          <w:sz w:val="28"/>
        </w:rPr>
        <w:t xml:space="preserve">      определенную должность или заниматься определенной деятельностью </w:t>
      </w:r>
    </w:p>
    <w:bookmarkEnd w:id="56"/>
    <w:bookmarkStart w:name="z50" w:id="57"/>
    <w:p>
      <w:pPr>
        <w:spacing w:after="0"/>
        <w:ind w:left="0"/>
        <w:jc w:val="both"/>
      </w:pPr>
      <w:r>
        <w:rPr>
          <w:rFonts w:ascii="Times New Roman"/>
          <w:b w:val="false"/>
          <w:i w:val="false"/>
          <w:color w:val="000000"/>
          <w:sz w:val="28"/>
        </w:rPr>
        <w:t xml:space="preserve">
      29. Исполнение наказания в виде лишения права занимать определенную должность или заниматься определенной деятельностью включает в себя: </w:t>
      </w:r>
      <w:r>
        <w:br/>
      </w:r>
      <w:r>
        <w:rPr>
          <w:rFonts w:ascii="Times New Roman"/>
          <w:b w:val="false"/>
          <w:i w:val="false"/>
          <w:color w:val="000000"/>
          <w:sz w:val="28"/>
        </w:rPr>
        <w:t xml:space="preserve">
      1) учет осужденных; </w:t>
      </w:r>
      <w:r>
        <w:br/>
      </w:r>
      <w:r>
        <w:rPr>
          <w:rFonts w:ascii="Times New Roman"/>
          <w:b w:val="false"/>
          <w:i w:val="false"/>
          <w:color w:val="000000"/>
          <w:sz w:val="28"/>
        </w:rPr>
        <w:t xml:space="preserve">
      2) контроль за соблюдением осужденными предусмотренного приговором суда запрета занимать определенную должность или заниматься определенной деятельностью; </w:t>
      </w:r>
      <w:r>
        <w:br/>
      </w:r>
      <w:r>
        <w:rPr>
          <w:rFonts w:ascii="Times New Roman"/>
          <w:b w:val="false"/>
          <w:i w:val="false"/>
          <w:color w:val="000000"/>
          <w:sz w:val="28"/>
        </w:rPr>
        <w:t xml:space="preserve">
      3) проверку исполнения требований приговора администрацией организаций, в которых работают осужденные, а также органами, правомочными аннулировать разрешение на занятие определенной деятельностью, запрещенной осужденному; </w:t>
      </w:r>
      <w:r>
        <w:br/>
      </w:r>
      <w:r>
        <w:rPr>
          <w:rFonts w:ascii="Times New Roman"/>
          <w:b w:val="false"/>
          <w:i w:val="false"/>
          <w:color w:val="000000"/>
          <w:sz w:val="28"/>
        </w:rPr>
        <w:t xml:space="preserve">
      4) организацию проведения с осужденным воспитательной работы; </w:t>
      </w:r>
      <w:r>
        <w:br/>
      </w:r>
      <w:r>
        <w:rPr>
          <w:rFonts w:ascii="Times New Roman"/>
          <w:b w:val="false"/>
          <w:i w:val="false"/>
          <w:color w:val="000000"/>
          <w:sz w:val="28"/>
        </w:rPr>
        <w:t xml:space="preserve">
      5) проведение иных мероприятий, предусмотренных действующим законодательством; </w:t>
      </w:r>
      <w:r>
        <w:br/>
      </w:r>
      <w:r>
        <w:rPr>
          <w:rFonts w:ascii="Times New Roman"/>
          <w:b w:val="false"/>
          <w:i w:val="false"/>
          <w:color w:val="000000"/>
          <w:sz w:val="28"/>
        </w:rPr>
        <w:t xml:space="preserve">
      6) в случаях призыва или поступления осужденных на военную службу или их поступления на альтернативную специальную государственную службу Инспекции направляют в военный комиссариат или по месту службы осужденных их личные дела для исполнения данного наказания при прохождении службы. </w:t>
      </w:r>
      <w:r>
        <w:br/>
      </w:r>
      <w:r>
        <w:rPr>
          <w:rFonts w:ascii="Times New Roman"/>
          <w:b w:val="false"/>
          <w:i w:val="false"/>
          <w:color w:val="000000"/>
          <w:sz w:val="28"/>
        </w:rPr>
        <w:t xml:space="preserve">
      30. Порядок принятия приговора суда к исполнению: </w:t>
      </w:r>
      <w:r>
        <w:br/>
      </w:r>
      <w:r>
        <w:rPr>
          <w:rFonts w:ascii="Times New Roman"/>
          <w:b w:val="false"/>
          <w:i w:val="false"/>
          <w:color w:val="000000"/>
          <w:sz w:val="28"/>
        </w:rPr>
        <w:t xml:space="preserve">
      1) поступившая из суда, исправительного учреждения копия приговора регистрируется в журнале входящих документов горрайоргана внутренних дел, с резолюцией начальника передается для исполнения в инспекцию. В таком же порядке регистрируются материалы на осужденных, поступившие из других Инспекций; </w:t>
      </w:r>
      <w:r>
        <w:br/>
      </w:r>
      <w:r>
        <w:rPr>
          <w:rFonts w:ascii="Times New Roman"/>
          <w:b w:val="false"/>
          <w:i w:val="false"/>
          <w:color w:val="000000"/>
          <w:sz w:val="28"/>
        </w:rPr>
        <w:t xml:space="preserve">
      2) в день поступления копии приговора Инспекция заполняет соответствующие реквизиты в журнале учета (форма № 22), сторожевую (форма № 27) и контрольно-сроковую (форма № 19) карточки, направляет в суд, постановивший приговор, извещение (форма № 2) о принятии приговора к исполнению; </w:t>
      </w:r>
      <w:r>
        <w:br/>
      </w:r>
      <w:r>
        <w:rPr>
          <w:rFonts w:ascii="Times New Roman"/>
          <w:b w:val="false"/>
          <w:i w:val="false"/>
          <w:color w:val="000000"/>
          <w:sz w:val="28"/>
        </w:rPr>
        <w:t xml:space="preserve">
      3) в отношении несовершеннолетнего осужденного Инспекция докладывает рапортом начальнику горрайоргана внутренних дел для постановки его на учет в инспекцию по делам несовершеннолетних службы административной полиции (форма № 6). </w:t>
      </w:r>
      <w:r>
        <w:br/>
      </w:r>
      <w:r>
        <w:rPr>
          <w:rFonts w:ascii="Times New Roman"/>
          <w:b w:val="false"/>
          <w:i w:val="false"/>
          <w:color w:val="000000"/>
          <w:sz w:val="28"/>
        </w:rPr>
        <w:t xml:space="preserve">
      31. Порядок исполнения наказания в виде лишения права занимать определенную должность или заниматься определенной деятельностью: </w:t>
      </w:r>
      <w:r>
        <w:br/>
      </w:r>
      <w:r>
        <w:rPr>
          <w:rFonts w:ascii="Times New Roman"/>
          <w:b w:val="false"/>
          <w:i w:val="false"/>
          <w:color w:val="000000"/>
          <w:sz w:val="28"/>
        </w:rPr>
        <w:t xml:space="preserve">
      1) исполнение наказания в виде лишения права занимать определенную должность или заниматься определенной деятельностью, назначенного в качестве как основного, так и дополнительного наказания, к исправительным работам, условному осуждению, отсрочке исполнения наказания в отношении осужденной женщины осуществляют Инспекции по месту жительства; </w:t>
      </w:r>
      <w:r>
        <w:br/>
      </w:r>
      <w:r>
        <w:rPr>
          <w:rFonts w:ascii="Times New Roman"/>
          <w:b w:val="false"/>
          <w:i w:val="false"/>
          <w:color w:val="000000"/>
          <w:sz w:val="28"/>
        </w:rPr>
        <w:t xml:space="preserve">
      2) исполнение указанного наказания, назначенного в качестве дополнительного вида к ограничению свободы, ареста, содержанию в дисциплинарной воинской части или лишению свободы, осуществляют учреждения и органы, исполняющие основные виды наказаний, а после отбытия основного вида наказания - Инспекции по месту жительства осужденных. </w:t>
      </w:r>
      <w:r>
        <w:br/>
      </w:r>
      <w:r>
        <w:rPr>
          <w:rFonts w:ascii="Times New Roman"/>
          <w:b w:val="false"/>
          <w:i w:val="false"/>
          <w:color w:val="000000"/>
          <w:sz w:val="28"/>
        </w:rPr>
        <w:t xml:space="preserve">
      Администрация учреждения, в котором отбывает основной вид наказания лицо, осужденное также к дополнительному наказанию в виде лишения права занимать определенную должность или заниматься определенной деятельностью, не может привлекать осужденного к работам, выполнение которых ему запрещено. </w:t>
      </w:r>
      <w:r>
        <w:br/>
      </w:r>
      <w:r>
        <w:rPr>
          <w:rFonts w:ascii="Times New Roman"/>
          <w:b w:val="false"/>
          <w:i w:val="false"/>
          <w:color w:val="000000"/>
          <w:sz w:val="28"/>
        </w:rPr>
        <w:t xml:space="preserve">
      За двадцать дней до окончания срока, а в случае условно-досрочного освобождения осужденного или замены наказания более мягким - в день освобождения, исправительное учреждение направляет в Инспекцию по избранному им месту жительства копию приговора суда или выписку из приговора суда, а также справку на осужденного с указанием установочных данных, даты освобождения, родственных и других близких связей. В справке об освобождении осужденного обязательно указывается дополнительная мера наказания, назначенная судом; </w:t>
      </w:r>
      <w:r>
        <w:br/>
      </w:r>
      <w:r>
        <w:rPr>
          <w:rFonts w:ascii="Times New Roman"/>
          <w:b w:val="false"/>
          <w:i w:val="false"/>
          <w:color w:val="000000"/>
          <w:sz w:val="28"/>
        </w:rPr>
        <w:t xml:space="preserve">
      3) в целях обеспечения исполнения приговора суда Инспекция в трехдневный срок: </w:t>
      </w:r>
      <w:r>
        <w:br/>
      </w:r>
      <w:r>
        <w:rPr>
          <w:rFonts w:ascii="Times New Roman"/>
          <w:b w:val="false"/>
          <w:i w:val="false"/>
          <w:color w:val="000000"/>
          <w:sz w:val="28"/>
        </w:rPr>
        <w:t xml:space="preserve">
      устанавливает место работы осужденного и направляет копию приговора суда и извещение администрации организации (форма № 24); </w:t>
      </w:r>
      <w:r>
        <w:br/>
      </w:r>
      <w:r>
        <w:rPr>
          <w:rFonts w:ascii="Times New Roman"/>
          <w:b w:val="false"/>
          <w:i w:val="false"/>
          <w:color w:val="000000"/>
          <w:sz w:val="28"/>
        </w:rPr>
        <w:t xml:space="preserve">
      в органы, правомочные аннулировать разрешение на занятие определенным видом деятельности направляет копию приговора суда или заверенную выписку из него и извещение (форма № 26). В зависимости от характера преступления (в сфере экономической деятельности, экологические преступления, против безопасности движения и эксплуатации транспорта и др.) и запрещенного вида деятельности Инспекция направляет указанные документы в органы, осуществляющие лицензирование определенных видов деятельности, общественные объединения (общество охотников и рыболовов, охраны окружающей природной среды и др.), дорожную полицию; </w:t>
      </w:r>
      <w:r>
        <w:br/>
      </w:r>
      <w:r>
        <w:rPr>
          <w:rFonts w:ascii="Times New Roman"/>
          <w:b w:val="false"/>
          <w:i w:val="false"/>
          <w:color w:val="000000"/>
          <w:sz w:val="28"/>
        </w:rPr>
        <w:t xml:space="preserve">
      вызывает осужденного в Инспекцию для проведения с ним беседы о порядке и условиях отбывания наказания. В ходе которой уточняются и проверяются его анкетные данные, разъясняются его обязанности, последствия невыполнения требований приговора и отбирается подписка (форма № 23). Справка о проведенной беседе и подписка приобщаются к личному делу осужденного. В обязанности осужденного входит: исполнение требования приговора, представление по требованию инспекции документов, связанных с отбыванием указанного наказания, информирование инспекции о месте работы, его изменении или об увольнении с работы; </w:t>
      </w:r>
      <w:r>
        <w:br/>
      </w:r>
      <w:r>
        <w:rPr>
          <w:rFonts w:ascii="Times New Roman"/>
          <w:b w:val="false"/>
          <w:i w:val="false"/>
          <w:color w:val="000000"/>
          <w:sz w:val="28"/>
        </w:rPr>
        <w:t xml:space="preserve">
      о постановке осужденного на учет начальник Инспекции докладывает рапортом начальнику соответствующего органа внутренних дел для проведения необходимых профилактических мероприятий по месту жительства осужденного; </w:t>
      </w:r>
      <w:r>
        <w:br/>
      </w:r>
      <w:r>
        <w:rPr>
          <w:rFonts w:ascii="Times New Roman"/>
          <w:b w:val="false"/>
          <w:i w:val="false"/>
          <w:color w:val="000000"/>
          <w:sz w:val="28"/>
        </w:rPr>
        <w:t xml:space="preserve">
      4) поступившее из организации или соответствующего органа сообщение об освобождении осужденного от должности или занятия определенной деятельностью, права на которое он лишен, а также об аннулировании разрешения и изъятии документов, дающих право на занятие запрещенной деятельностью, после соответствующей отметки в журнале подшивается в личное дело осужденного. </w:t>
      </w:r>
      <w:r>
        <w:br/>
      </w:r>
      <w:r>
        <w:rPr>
          <w:rFonts w:ascii="Times New Roman"/>
          <w:b w:val="false"/>
          <w:i w:val="false"/>
          <w:color w:val="000000"/>
          <w:sz w:val="28"/>
        </w:rPr>
        <w:t xml:space="preserve">
      Запись в трудовую книжку осужденного вносится не позднее трех дней после получения копии приговора суда, либо извещения Инспекции. Сообщение о внесении записи в трудовую книжку осужденного о том, на каком основании, на какой срок и какую должность он лишен права занимать или какой деятельностью лишен права заниматься, приобщается к личному делу после отметки в журнале; </w:t>
      </w:r>
      <w:r>
        <w:br/>
      </w:r>
      <w:r>
        <w:rPr>
          <w:rFonts w:ascii="Times New Roman"/>
          <w:b w:val="false"/>
          <w:i w:val="false"/>
          <w:color w:val="000000"/>
          <w:sz w:val="28"/>
        </w:rPr>
        <w:t xml:space="preserve">
      5) в течение месяца после постановки осужденного на учет Инспекция проверяет по месту его работы, изменение или прекращение администрацией организации трудового договора с осужденным, занимающим должность или занимающимся деятельностью, права, на которое он лишен (если осужденный не уволен из этой организации), по какой должности (деятельности) заключен новый трудовой договор, а также аннулирование соответствующим органом разрешения и изъятия документа, предоставляющего осужденному право на занятие деятельностью, которая ему запрещена; </w:t>
      </w:r>
      <w:r>
        <w:br/>
      </w:r>
      <w:r>
        <w:rPr>
          <w:rFonts w:ascii="Times New Roman"/>
          <w:b w:val="false"/>
          <w:i w:val="false"/>
          <w:color w:val="000000"/>
          <w:sz w:val="28"/>
        </w:rPr>
        <w:t xml:space="preserve">
      6) в случае увольнения осужденного с прежнего места работы Инспекция в месячный срок с момента получения сообщения об увольнении осужденного: </w:t>
      </w:r>
      <w:r>
        <w:br/>
      </w:r>
      <w:r>
        <w:rPr>
          <w:rFonts w:ascii="Times New Roman"/>
          <w:b w:val="false"/>
          <w:i w:val="false"/>
          <w:color w:val="000000"/>
          <w:sz w:val="28"/>
        </w:rPr>
        <w:t xml:space="preserve">
      устанавливает новое место работы осужденного; </w:t>
      </w:r>
      <w:r>
        <w:br/>
      </w:r>
      <w:r>
        <w:rPr>
          <w:rFonts w:ascii="Times New Roman"/>
          <w:b w:val="false"/>
          <w:i w:val="false"/>
          <w:color w:val="000000"/>
          <w:sz w:val="28"/>
        </w:rPr>
        <w:t xml:space="preserve">
      направляет извещение (форма № 24) по новому месту работы; </w:t>
      </w:r>
      <w:r>
        <w:br/>
      </w:r>
      <w:r>
        <w:rPr>
          <w:rFonts w:ascii="Times New Roman"/>
          <w:b w:val="false"/>
          <w:i w:val="false"/>
          <w:color w:val="000000"/>
          <w:sz w:val="28"/>
        </w:rPr>
        <w:t xml:space="preserve">
      проверяет по новому месту работы осужденного наличие соответствующей приговору суда записи в его трудовой книжке и устанавливает его должность (род деятельности). В случае отсутствия записи в трудовой книжке осужденного Инспекция принимает меры к ее занесению; </w:t>
      </w:r>
      <w:r>
        <w:br/>
      </w:r>
      <w:r>
        <w:rPr>
          <w:rFonts w:ascii="Times New Roman"/>
          <w:b w:val="false"/>
          <w:i w:val="false"/>
          <w:color w:val="000000"/>
          <w:sz w:val="28"/>
        </w:rPr>
        <w:t xml:space="preserve">
      7) о результатах проверки по месту работы осужденного составляется справка и делается отметка в журнале учета; </w:t>
      </w:r>
      <w:r>
        <w:br/>
      </w:r>
      <w:r>
        <w:rPr>
          <w:rFonts w:ascii="Times New Roman"/>
          <w:b w:val="false"/>
          <w:i w:val="false"/>
          <w:color w:val="000000"/>
          <w:sz w:val="28"/>
        </w:rPr>
        <w:t xml:space="preserve">
      8) в отношении лиц, неработающих на момент постановки на учет, инспекция совместно с участковым инспектором полиции осуществляет контроль за их трудоустройством; </w:t>
      </w:r>
      <w:r>
        <w:br/>
      </w:r>
      <w:r>
        <w:rPr>
          <w:rFonts w:ascii="Times New Roman"/>
          <w:b w:val="false"/>
          <w:i w:val="false"/>
          <w:color w:val="000000"/>
          <w:sz w:val="28"/>
        </w:rPr>
        <w:t xml:space="preserve">
      9) в случае, если представители власти, служащие органов местного самоуправления, служащие государственных, коммерческих или иных организаций не исполняют вступивший в законную силу приговор суда, решение суда или иной судебный акт о лишении права занимать определенную должность или заниматься определенной деятельностью, Инспекция направляет в их адрес представление (форма № 25); </w:t>
      </w:r>
      <w:r>
        <w:br/>
      </w:r>
      <w:r>
        <w:rPr>
          <w:rFonts w:ascii="Times New Roman"/>
          <w:b w:val="false"/>
          <w:i w:val="false"/>
          <w:color w:val="000000"/>
          <w:sz w:val="28"/>
        </w:rPr>
        <w:t xml:space="preserve">
      10) при установлении факта нарушения осужденным требований приговора суда, Инспекция проводит с ним индивидуальную беседу, отбирает объяснение и разъясняет, что время, в течение которого он занимает запрещенную должность или занимается запрещенной деятельностью, в срок наказания не засчитывается. Справка о проведенной беседе и объяснение осужденного приобщаются к личному делу. </w:t>
      </w:r>
      <w:r>
        <w:br/>
      </w:r>
      <w:r>
        <w:rPr>
          <w:rFonts w:ascii="Times New Roman"/>
          <w:b w:val="false"/>
          <w:i w:val="false"/>
          <w:color w:val="000000"/>
          <w:sz w:val="28"/>
        </w:rPr>
        <w:t xml:space="preserve">
      После уточнения времени, в течение которого осужденным не исполнялись требования приговора суда, составляется справка с указанием продленного срока наказания, к которой приобщаются соответствующие документы, подтверждающие установленный факт. </w:t>
      </w:r>
      <w:r>
        <w:br/>
      </w:r>
      <w:r>
        <w:rPr>
          <w:rFonts w:ascii="Times New Roman"/>
          <w:b w:val="false"/>
          <w:i w:val="false"/>
          <w:color w:val="000000"/>
          <w:sz w:val="28"/>
        </w:rPr>
        <w:t xml:space="preserve">
      О продлении срока наказания информируются все заинтересованные службы горрайорганов внутренних дел, органы и организации, а также делается отметка в журнале учета и сторожевой карточке; </w:t>
      </w:r>
      <w:r>
        <w:br/>
      </w:r>
      <w:r>
        <w:rPr>
          <w:rFonts w:ascii="Times New Roman"/>
          <w:b w:val="false"/>
          <w:i w:val="false"/>
          <w:color w:val="000000"/>
          <w:sz w:val="28"/>
        </w:rPr>
        <w:t xml:space="preserve">
      11) в случае, если представители власти, государственные служащие, служащие органов местного самоуправления, служащие государственных, коммерческих или иных организаций после получения представления инспекции не исполняют приговор суда (игнорируют неоднократные требования инспекции по исполнению приговора суда, допускают длительную волокиту, иные действия или бездействия) Инспекция в письменном виде информирует об этом органы прокуратуры; </w:t>
      </w:r>
      <w:r>
        <w:br/>
      </w:r>
      <w:r>
        <w:rPr>
          <w:rFonts w:ascii="Times New Roman"/>
          <w:b w:val="false"/>
          <w:i w:val="false"/>
          <w:color w:val="000000"/>
          <w:sz w:val="28"/>
        </w:rPr>
        <w:t xml:space="preserve">
      12) в целях дальнейшего контроля Инспекция не реже одного раза в шесть месяцев проверяет исполнение приговора суда администрацией организации и осужденным, о чем делается соответствующая отметка в журнале учета; </w:t>
      </w:r>
      <w:r>
        <w:br/>
      </w:r>
      <w:r>
        <w:rPr>
          <w:rFonts w:ascii="Times New Roman"/>
          <w:b w:val="false"/>
          <w:i w:val="false"/>
          <w:color w:val="000000"/>
          <w:sz w:val="28"/>
        </w:rPr>
        <w:t xml:space="preserve">
      13) в случае призыва или поступления осужденных на военную или альтернативную гражданскую службу Инспекция направляет в военный комиссариат или по месту службы осужденных копию приговора суда для исполнения данного наказания при прохождении службы. В сопроводительном письме указывается отбытый осужденным срок наказания, а также то, что если по окончании службы осужденного срок наказания не истек, командование воинской части обязано направить сообщение об окончании срока службы и копию приговора суда в Инспекцию по месту его убытия. </w:t>
      </w:r>
      <w:r>
        <w:br/>
      </w:r>
      <w:r>
        <w:rPr>
          <w:rFonts w:ascii="Times New Roman"/>
          <w:b w:val="false"/>
          <w:i w:val="false"/>
          <w:color w:val="000000"/>
          <w:sz w:val="28"/>
        </w:rPr>
        <w:t xml:space="preserve">
      32. Паспортно-визовая служба органов внутренних дел: </w:t>
      </w:r>
      <w:r>
        <w:br/>
      </w:r>
      <w:r>
        <w:rPr>
          <w:rFonts w:ascii="Times New Roman"/>
          <w:b w:val="false"/>
          <w:i w:val="false"/>
          <w:color w:val="000000"/>
          <w:sz w:val="28"/>
        </w:rPr>
        <w:t xml:space="preserve">
      при регистрации по месту жительства лиц, прибывших из исправительных учреждений, центров, дисциплинарных воинских частей, арестных домов, в справке об освобождении которых имеется указание на дополнительную меру наказания в виде лишения права занимать определенную должность или заниматься определенной деятельностью, осуществляет постановку на учет по форме № 17 согласно Инструкции "О порядке применения Положения о паспортной системе в Республике Казахстан", утвержденной приказом МВД Республики Казахстан от 27 октября 1994 года N 283, о чем информирует рапортом формы № 18 начальника органа внутренних дел или его заместителей и после получения соответствующего указания передается в Инспекцию под расписку. </w:t>
      </w:r>
      <w:r>
        <w:br/>
      </w:r>
      <w:r>
        <w:rPr>
          <w:rFonts w:ascii="Times New Roman"/>
          <w:b w:val="false"/>
          <w:i w:val="false"/>
          <w:color w:val="000000"/>
          <w:sz w:val="28"/>
        </w:rPr>
        <w:t xml:space="preserve">
      33. Сотрудники дорожной полиции и лицензионно-разрешительных отделов органов внутренних дел, выявившие факты неисполнения приговора суда о лишении права занимать определенную должность или заниматься определенной деятельностью осужденным или должностным лицом, незамедлительно в письменном виде информируют об этом Инспекцию, осуществляющую контроль за исполнением приговора. </w:t>
      </w:r>
      <w:r>
        <w:br/>
      </w:r>
      <w:r>
        <w:rPr>
          <w:rFonts w:ascii="Times New Roman"/>
          <w:b w:val="false"/>
          <w:i w:val="false"/>
          <w:color w:val="000000"/>
          <w:sz w:val="28"/>
        </w:rPr>
        <w:t xml:space="preserve">
      34. Исчисление срока исполнения наказания в виде лишения права занимать определенную должность или заниматься определенной деятельностью: </w:t>
      </w:r>
      <w:r>
        <w:br/>
      </w:r>
      <w:r>
        <w:rPr>
          <w:rFonts w:ascii="Times New Roman"/>
          <w:b w:val="false"/>
          <w:i w:val="false"/>
          <w:color w:val="000000"/>
          <w:sz w:val="28"/>
        </w:rPr>
        <w:t xml:space="preserve">
      1) срок лишения права занимать определенную должность или заниматься определенной деятельностью, назначенного в качестве как основного, так и дополнительного видов наказания к штрафу, исправительным работам, а также при условном осуждении, если при этом исполнение дополнительного вида наказания не отсрочено, исчисляется с момента вступления приговора суда в законную силу; </w:t>
      </w:r>
      <w:r>
        <w:br/>
      </w:r>
      <w:r>
        <w:rPr>
          <w:rFonts w:ascii="Times New Roman"/>
          <w:b w:val="false"/>
          <w:i w:val="false"/>
          <w:color w:val="000000"/>
          <w:sz w:val="28"/>
        </w:rPr>
        <w:t xml:space="preserve">
      2) при назначении лишения права занимать определенную должность или заниматься определенной деятельностью в качестве дополнительного вида наказания к ограничению свободы, аресту, лишению свободы либо содержанию в дисциплинарной воинской части, срок указанного наказания исчисляется соответственно со дня освобождения осужденного из исправительного центра, из-под ареста, из исправительного учреждения либо из дисциплинарной воинской части. </w:t>
      </w:r>
      <w:r>
        <w:br/>
      </w:r>
      <w:r>
        <w:rPr>
          <w:rFonts w:ascii="Times New Roman"/>
          <w:b w:val="false"/>
          <w:i w:val="false"/>
          <w:color w:val="000000"/>
          <w:sz w:val="28"/>
        </w:rPr>
        <w:t xml:space="preserve">
      В этих случаях требование приговора о лишении права занимать определенную должность или заниматься определенной деятельностью распространяется также на все время отбывания осужденным указанных основных видов наказаний; </w:t>
      </w:r>
      <w:r>
        <w:br/>
      </w:r>
      <w:r>
        <w:rPr>
          <w:rFonts w:ascii="Times New Roman"/>
          <w:b w:val="false"/>
          <w:i w:val="false"/>
          <w:color w:val="000000"/>
          <w:sz w:val="28"/>
        </w:rPr>
        <w:t xml:space="preserve">
      3) по истечении срока наказания осужденный снимается с учета в порядке, установленном в разделе 6 настоящей Инструкции; </w:t>
      </w:r>
      <w:r>
        <w:br/>
      </w:r>
      <w:r>
        <w:rPr>
          <w:rFonts w:ascii="Times New Roman"/>
          <w:b w:val="false"/>
          <w:i w:val="false"/>
          <w:color w:val="000000"/>
          <w:sz w:val="28"/>
        </w:rPr>
        <w:t xml:space="preserve">
      4) условно-досрочное освобождение от наказания в виде лишения права занимать определенную должность или заниматься определенной деятельностью производится судом в соответствии с законодательством Республики Казахстан. </w:t>
      </w:r>
    </w:p>
    <w:bookmarkEnd w:id="57"/>
    <w:bookmarkStart w:name="z51" w:id="58"/>
    <w:p>
      <w:pPr>
        <w:spacing w:after="0"/>
        <w:ind w:left="0"/>
        <w:jc w:val="both"/>
      </w:pPr>
      <w:r>
        <w:rPr>
          <w:rFonts w:ascii="Times New Roman"/>
          <w:b w:val="false"/>
          <w:i w:val="false"/>
          <w:color w:val="000000"/>
          <w:sz w:val="28"/>
        </w:rPr>
        <w:t>
</w:t>
      </w:r>
      <w:r>
        <w:rPr>
          <w:rFonts w:ascii="Times New Roman"/>
          <w:b/>
          <w:i w:val="false"/>
          <w:color w:val="000000"/>
          <w:sz w:val="28"/>
        </w:rPr>
        <w:t xml:space="preserve">       4. Осуществление контроля за поведением условно осужденных </w:t>
      </w:r>
      <w:r>
        <w:br/>
      </w:r>
      <w:r>
        <w:rPr>
          <w:rFonts w:ascii="Times New Roman"/>
          <w:b w:val="false"/>
          <w:i w:val="false"/>
          <w:color w:val="000000"/>
          <w:sz w:val="28"/>
        </w:rPr>
        <w:t>
 </w:t>
      </w:r>
      <w:r>
        <w:br/>
      </w:r>
      <w:r>
        <w:rPr>
          <w:rFonts w:ascii="Times New Roman"/>
          <w:b w:val="false"/>
          <w:i w:val="false"/>
          <w:color w:val="000000"/>
          <w:sz w:val="28"/>
        </w:rPr>
        <w:t xml:space="preserve">
        35. Контроль за поведением условно осужденных включает в себя: </w:t>
      </w:r>
      <w:r>
        <w:br/>
      </w:r>
      <w:r>
        <w:rPr>
          <w:rFonts w:ascii="Times New Roman"/>
          <w:b w:val="false"/>
          <w:i w:val="false"/>
          <w:color w:val="000000"/>
          <w:sz w:val="28"/>
        </w:rPr>
        <w:t xml:space="preserve">
      1) персональный учет условно осужденных в течение испытательного срока; </w:t>
      </w:r>
      <w:r>
        <w:br/>
      </w:r>
      <w:r>
        <w:rPr>
          <w:rFonts w:ascii="Times New Roman"/>
          <w:b w:val="false"/>
          <w:i w:val="false"/>
          <w:color w:val="000000"/>
          <w:sz w:val="28"/>
        </w:rPr>
        <w:t xml:space="preserve">
      2) контроль Инспекции с участием работников других служб горрайорганов внутренних дел за соблюдением осужденными общественного порядка и исполнением ими возложенных судом обязанностей; </w:t>
      </w:r>
      <w:r>
        <w:br/>
      </w:r>
      <w:r>
        <w:rPr>
          <w:rFonts w:ascii="Times New Roman"/>
          <w:b w:val="false"/>
          <w:i w:val="false"/>
          <w:color w:val="000000"/>
          <w:sz w:val="28"/>
        </w:rPr>
        <w:t xml:space="preserve">
      3) проведение первоначальных розыскных мероприятий; </w:t>
      </w:r>
      <w:r>
        <w:br/>
      </w:r>
      <w:r>
        <w:rPr>
          <w:rFonts w:ascii="Times New Roman"/>
          <w:b w:val="false"/>
          <w:i w:val="false"/>
          <w:color w:val="000000"/>
          <w:sz w:val="28"/>
        </w:rPr>
        <w:t xml:space="preserve">
      4) проведение иных мероприятий, предусмотренных действующим законодательством. </w:t>
      </w:r>
      <w:r>
        <w:br/>
      </w:r>
      <w:r>
        <w:rPr>
          <w:rFonts w:ascii="Times New Roman"/>
          <w:b w:val="false"/>
          <w:i w:val="false"/>
          <w:color w:val="000000"/>
          <w:sz w:val="28"/>
        </w:rPr>
        <w:t xml:space="preserve">
      36. Принятие приговора (определения, постановления) суда к исполнению: </w:t>
      </w:r>
      <w:r>
        <w:br/>
      </w:r>
      <w:r>
        <w:rPr>
          <w:rFonts w:ascii="Times New Roman"/>
          <w:b w:val="false"/>
          <w:i w:val="false"/>
          <w:color w:val="000000"/>
          <w:sz w:val="28"/>
        </w:rPr>
        <w:t xml:space="preserve">
      1) поступившая из суда копия приговора (определения, постановления) в этот же день регистрируется в журнале входящих документов горрайоргана внутренних дел с резолюцией начальника передается в Инспекцию. В таком же порядке регистрируются материалы, поступившие из других Инспекций, а также подразделений по предупреждению правонарушений среди несовершеннолетних, воинских частей, учреждений и военно-учебных заведений в отношении осужденных, уволенных с воинской службы до истечения испытательного срока; </w:t>
      </w:r>
      <w:r>
        <w:br/>
      </w:r>
      <w:r>
        <w:rPr>
          <w:rFonts w:ascii="Times New Roman"/>
          <w:b w:val="false"/>
          <w:i w:val="false"/>
          <w:color w:val="000000"/>
          <w:sz w:val="28"/>
        </w:rPr>
        <w:t xml:space="preserve">
      2) в Инспекции указанные документы в день поступления регистрируются в журнале учета осужденных (форма № 28) и одновременно на осужденного заводится контрольное дело (форма № 32), сторожевая карточка (форма № 27), статистическая карточка (форма № 1). Один экземпляр статистической карточки (форма № 1) направляется в ЦПСиИ по территориальности; </w:t>
      </w:r>
      <w:r>
        <w:br/>
      </w:r>
      <w:r>
        <w:rPr>
          <w:rFonts w:ascii="Times New Roman"/>
          <w:b w:val="false"/>
          <w:i w:val="false"/>
          <w:color w:val="000000"/>
          <w:sz w:val="28"/>
        </w:rPr>
        <w:t xml:space="preserve">
      3) сторожевая карточка передается в паспортно-визовую службу и приобщается к картотеке лиц, зарегистрированных на территории обслуживания данного горрайоргана внутренних дел, для контроля за снятием осужденного с регистрационного учета и информирования Инспекции об изменении места жительства осужденного; </w:t>
      </w:r>
      <w:r>
        <w:br/>
      </w:r>
      <w:r>
        <w:rPr>
          <w:rFonts w:ascii="Times New Roman"/>
          <w:b w:val="false"/>
          <w:i w:val="false"/>
          <w:color w:val="000000"/>
          <w:sz w:val="28"/>
        </w:rPr>
        <w:t xml:space="preserve">
      4) в суд, направивший приговор (определение, постановление) в день постановки осужденного на учет направляется извещение (форма № 2) о принятии судебного решения к исполнению; </w:t>
      </w:r>
      <w:r>
        <w:br/>
      </w:r>
      <w:r>
        <w:rPr>
          <w:rFonts w:ascii="Times New Roman"/>
          <w:b w:val="false"/>
          <w:i w:val="false"/>
          <w:color w:val="000000"/>
          <w:sz w:val="28"/>
        </w:rPr>
        <w:t xml:space="preserve">
      5) о постановке на учет лиц, подлежащих призыву на действительную военную службу, направляется сообщение (форма № 7) в соответствующий военкомат; </w:t>
      </w:r>
      <w:r>
        <w:br/>
      </w:r>
      <w:r>
        <w:rPr>
          <w:rFonts w:ascii="Times New Roman"/>
          <w:b w:val="false"/>
          <w:i w:val="false"/>
          <w:color w:val="000000"/>
          <w:sz w:val="28"/>
        </w:rPr>
        <w:t xml:space="preserve">
      6) при постановке осужденного на учет Инспекция докладывает рапортом (форма № 5) начальнику горрайоргана внутренних дел для проведения профилактических мероприятий и контроля за поведением осужденного по месту жительства; </w:t>
      </w:r>
      <w:r>
        <w:br/>
      </w:r>
      <w:r>
        <w:rPr>
          <w:rFonts w:ascii="Times New Roman"/>
          <w:b w:val="false"/>
          <w:i w:val="false"/>
          <w:color w:val="000000"/>
          <w:sz w:val="28"/>
        </w:rPr>
        <w:t xml:space="preserve">
      7) в отношении осужденных, на которых судом возложены обязанности, связанные с их работой, учебой или лечением от алкоголизма, наркомании, токсикомании или венерического заболевания, направляется сообщение администрации организаций, учебных заведений и соответствующих лечебных учреждений; </w:t>
      </w:r>
      <w:r>
        <w:br/>
      </w:r>
      <w:r>
        <w:rPr>
          <w:rFonts w:ascii="Times New Roman"/>
          <w:b w:val="false"/>
          <w:i w:val="false"/>
          <w:color w:val="000000"/>
          <w:sz w:val="28"/>
        </w:rPr>
        <w:t xml:space="preserve">
      8) документы, указанные в подпунктах 3-7 данного пункта, направляются по принадлежности в трехдневный срок после постановки на учет осужденного. </w:t>
      </w:r>
      <w:r>
        <w:br/>
      </w:r>
      <w:r>
        <w:rPr>
          <w:rFonts w:ascii="Times New Roman"/>
          <w:b w:val="false"/>
          <w:i w:val="false"/>
          <w:color w:val="000000"/>
          <w:sz w:val="28"/>
        </w:rPr>
        <w:t xml:space="preserve">
      37. Порядок осуществления контроля за поведением условно осужденных: </w:t>
      </w:r>
      <w:r>
        <w:br/>
      </w:r>
      <w:r>
        <w:rPr>
          <w:rFonts w:ascii="Times New Roman"/>
          <w:b w:val="false"/>
          <w:i w:val="false"/>
          <w:color w:val="000000"/>
          <w:sz w:val="28"/>
        </w:rPr>
        <w:t xml:space="preserve">
      1) контроль за поведением условно осужденных в течение испытательного срока осуществляется Инспекциями по месту жительства осужденным с участием работников других служб горрайорганов внутренних дел; </w:t>
      </w:r>
      <w:r>
        <w:br/>
      </w:r>
      <w:r>
        <w:rPr>
          <w:rFonts w:ascii="Times New Roman"/>
          <w:b w:val="false"/>
          <w:i w:val="false"/>
          <w:color w:val="000000"/>
          <w:sz w:val="28"/>
        </w:rPr>
        <w:t xml:space="preserve">
      2) к осуществлению контроля за соблюдением условно осужденными общественного порядка и исполнением ими возложенных судом обязанностей привлекаются работники других служб горрайорганов внутренних дел; </w:t>
      </w:r>
      <w:r>
        <w:br/>
      </w:r>
      <w:r>
        <w:rPr>
          <w:rFonts w:ascii="Times New Roman"/>
          <w:b w:val="false"/>
          <w:i w:val="false"/>
          <w:color w:val="000000"/>
          <w:sz w:val="28"/>
        </w:rPr>
        <w:t xml:space="preserve">
      3) после постановки на учет осужденный вызывается в Инспекцию для проведения беседы, в ходе которой устанавливаются его анкетные данные, разъясняются его обязанности, последствия невыполнения и ответственность за нарушение общественного порядка или совершение нового преступления, о чем отбирается подписка (формы № 8), выясняются сведения о близких родственниках и лицах, которые могут оказывать влияние на осужденного, а также другие вопросы, имеющие значение для осуществления контроля за его поведением. О результатах беседы составляется справка, которая вместе с подпиской приобщается к личному делу осужденного; </w:t>
      </w:r>
      <w:r>
        <w:br/>
      </w:r>
      <w:r>
        <w:rPr>
          <w:rFonts w:ascii="Times New Roman"/>
          <w:b w:val="false"/>
          <w:i w:val="false"/>
          <w:color w:val="000000"/>
          <w:sz w:val="28"/>
        </w:rPr>
        <w:t xml:space="preserve">
      4) условно осужденный обязан: </w:t>
      </w:r>
      <w:r>
        <w:br/>
      </w:r>
      <w:r>
        <w:rPr>
          <w:rFonts w:ascii="Times New Roman"/>
          <w:b w:val="false"/>
          <w:i w:val="false"/>
          <w:color w:val="000000"/>
          <w:sz w:val="28"/>
        </w:rPr>
        <w:t xml:space="preserve">
      отчитываться перед Инспекцией о своем поведении; </w:t>
      </w:r>
      <w:r>
        <w:br/>
      </w:r>
      <w:r>
        <w:rPr>
          <w:rFonts w:ascii="Times New Roman"/>
          <w:b w:val="false"/>
          <w:i w:val="false"/>
          <w:color w:val="000000"/>
          <w:sz w:val="28"/>
        </w:rPr>
        <w:t xml:space="preserve">
      исполнять возложенные на него судом обязанности; </w:t>
      </w:r>
      <w:r>
        <w:br/>
      </w:r>
      <w:r>
        <w:rPr>
          <w:rFonts w:ascii="Times New Roman"/>
          <w:b w:val="false"/>
          <w:i w:val="false"/>
          <w:color w:val="000000"/>
          <w:sz w:val="28"/>
        </w:rPr>
        <w:t xml:space="preserve">
      являться по вызову в Инспекцию; </w:t>
      </w:r>
      <w:r>
        <w:br/>
      </w:r>
      <w:r>
        <w:rPr>
          <w:rFonts w:ascii="Times New Roman"/>
          <w:b w:val="false"/>
          <w:i w:val="false"/>
          <w:color w:val="000000"/>
          <w:sz w:val="28"/>
        </w:rPr>
        <w:t xml:space="preserve">
      5) при неявке в Инспекцию без уважительных причин условно осужденный, проживающий в отдаленном районе может быть подвергнут приводу. В этих случаях Инспекция выносит постановление о приводе (форма № 21); </w:t>
      </w:r>
      <w:r>
        <w:br/>
      </w:r>
      <w:r>
        <w:rPr>
          <w:rFonts w:ascii="Times New Roman"/>
          <w:b w:val="false"/>
          <w:i w:val="false"/>
          <w:color w:val="000000"/>
          <w:sz w:val="28"/>
        </w:rPr>
        <w:t xml:space="preserve">
      6) при уклонении осужденного от контроля Инспекция проводит первоначальные мероприятия по установлению его места нахождения и причин уклонения; </w:t>
      </w:r>
      <w:r>
        <w:br/>
      </w:r>
      <w:r>
        <w:rPr>
          <w:rFonts w:ascii="Times New Roman"/>
          <w:b w:val="false"/>
          <w:i w:val="false"/>
          <w:color w:val="000000"/>
          <w:sz w:val="28"/>
        </w:rPr>
        <w:t xml:space="preserve">
      7) в случае призыва осужденного на военную службу Инспекция направляет в военный комиссариат копию приговора суда, а в необходимых случаях и иные документы, требующиеся для осуществления контроля за поведением осужденного по месту прохождения службы. В сопроводительном письме Инспекция сообщает данные, характеризующие личность осужденного, поведение и исполнение им возложенных судом обязанностей. Командование воинской части обязано сообщить в десятидневный срок в Инспекцию о постановке данного лица на учет, а по окончании службы - о его убытии из воинской части, а в случае, если испытательный срок не истек, направить в Инспекцию копию приговора суда и другие документы, характеризующие осужденного для дальнейшего осуществления контроля за его поведением; </w:t>
      </w:r>
      <w:r>
        <w:br/>
      </w:r>
      <w:r>
        <w:rPr>
          <w:rFonts w:ascii="Times New Roman"/>
          <w:b w:val="false"/>
          <w:i w:val="false"/>
          <w:color w:val="000000"/>
          <w:sz w:val="28"/>
        </w:rPr>
        <w:t xml:space="preserve">
      8) при назначении осужденному в качестве дополнительного наказания лишения права занимать определенную должность или заниматься определенной деятельностью инспекция в полном объеме осуществляет мероприятия, предусмотренные статьями 24-29 Уголовно-исполнительного кодекса Республики Казахстан, разделом 3 настоящей Инструкции. </w:t>
      </w:r>
      <w:r>
        <w:br/>
      </w:r>
      <w:r>
        <w:rPr>
          <w:rFonts w:ascii="Times New Roman"/>
          <w:b w:val="false"/>
          <w:i w:val="false"/>
          <w:color w:val="000000"/>
          <w:sz w:val="28"/>
        </w:rPr>
        <w:t xml:space="preserve">
      38. Организация контроля за поведением условно осужденных. </w:t>
      </w:r>
      <w:r>
        <w:br/>
      </w:r>
      <w:r>
        <w:rPr>
          <w:rFonts w:ascii="Times New Roman"/>
          <w:b w:val="false"/>
          <w:i w:val="false"/>
          <w:color w:val="000000"/>
          <w:sz w:val="28"/>
        </w:rPr>
        <w:t xml:space="preserve">
      В целях контроля за поведением осужденных в период испытательного срока Инспекции: </w:t>
      </w:r>
      <w:r>
        <w:br/>
      </w:r>
      <w:r>
        <w:rPr>
          <w:rFonts w:ascii="Times New Roman"/>
          <w:b w:val="false"/>
          <w:i w:val="false"/>
          <w:color w:val="000000"/>
          <w:sz w:val="28"/>
        </w:rPr>
        <w:t xml:space="preserve">
      1) ежеквартально проверяют осужденных по существующим учетам горрайорганов внутренних дел на предмет выявления нарушений общественного порядка и совершения новых преступлений, повлекших применение мер административного воздействия или привлечение к уголовной ответственности, если не установлен автоматизированный порядок уведомления Инспекций со стороны информационной службы о нарушениях, допущенных осужденными; </w:t>
      </w:r>
      <w:r>
        <w:br/>
      </w:r>
      <w:r>
        <w:rPr>
          <w:rFonts w:ascii="Times New Roman"/>
          <w:b w:val="false"/>
          <w:i w:val="false"/>
          <w:color w:val="000000"/>
          <w:sz w:val="28"/>
        </w:rPr>
        <w:t xml:space="preserve">
      2) проводят профилактические беседы с осужденными, их родственниками, а также с лицами, которые могут оказать влияние на осужденных. Принимают меры к предотвращению со стороны осужденных случаев неисполнения возложенных судом обязанностей, нарушений общественного порядка и повторных преступлений; </w:t>
      </w:r>
      <w:r>
        <w:br/>
      </w:r>
      <w:r>
        <w:rPr>
          <w:rFonts w:ascii="Times New Roman"/>
          <w:b w:val="false"/>
          <w:i w:val="false"/>
          <w:color w:val="000000"/>
          <w:sz w:val="28"/>
        </w:rPr>
        <w:t xml:space="preserve">
      3) систематически (не реже одного раза в квартал) направляют списки поставленных на учет осужденных в криминальную и административную полицию и другие службы органов внутренних дел, исходя из характера совершенных осужденными преступлений. В период проведения профилактических мероприятий, либо отработок дают отдельные поручения работникам указанных служб горрайорганов внутренних дел о проверке по месту жительства осужденных, исполнения ими возложенных судом обязанностей. </w:t>
      </w:r>
      <w:r>
        <w:br/>
      </w:r>
      <w:r>
        <w:rPr>
          <w:rFonts w:ascii="Times New Roman"/>
          <w:b w:val="false"/>
          <w:i w:val="false"/>
          <w:color w:val="000000"/>
          <w:sz w:val="28"/>
        </w:rPr>
        <w:t xml:space="preserve">
      О выявленных фактах неисполнения осужденными возложенных на них судом обязанностей, антиобщественного поведения, а также о проведенных мероприятиях по контролю за поведением осужденных сотрудники вышеуказанных служб докладывают рапортом начальнику горрайоргана внутренних дел. В необходимых случаях к рапортам приобщаются объяснения осужденных и иных лиц, другие материалы. </w:t>
      </w:r>
      <w:r>
        <w:br/>
      </w:r>
      <w:r>
        <w:rPr>
          <w:rFonts w:ascii="Times New Roman"/>
          <w:b w:val="false"/>
          <w:i w:val="false"/>
          <w:color w:val="000000"/>
          <w:sz w:val="28"/>
        </w:rPr>
        <w:t xml:space="preserve">
      После рассмотрения рапорта с резолюцией начальника горрайоргана внутренних дел вместе с материалами передаются в Инспекцию для приобщения к личным делам осужденных и принятия соответствующих мер; </w:t>
      </w:r>
      <w:r>
        <w:br/>
      </w:r>
      <w:r>
        <w:rPr>
          <w:rFonts w:ascii="Times New Roman"/>
          <w:b w:val="false"/>
          <w:i w:val="false"/>
          <w:color w:val="000000"/>
          <w:sz w:val="28"/>
        </w:rPr>
        <w:t xml:space="preserve">
      4) проводят иные мероприятия, связанные с осуществлением контроля за поведением осужденных, их образом жизни и исполнением возложенных судом обязанностей; </w:t>
      </w:r>
      <w:r>
        <w:br/>
      </w:r>
      <w:r>
        <w:rPr>
          <w:rFonts w:ascii="Times New Roman"/>
          <w:b w:val="false"/>
          <w:i w:val="false"/>
          <w:color w:val="000000"/>
          <w:sz w:val="28"/>
        </w:rPr>
        <w:t xml:space="preserve">
      5) к личному делу осужденного приобщаются справки о проведении с ним профилактических бесед и все материалы, касающиеся поведения осужденного и исполнения им обязанностей, а также объяснения осужденного и другие документы. </w:t>
      </w:r>
      <w:r>
        <w:br/>
      </w:r>
      <w:r>
        <w:rPr>
          <w:rFonts w:ascii="Times New Roman"/>
          <w:b w:val="false"/>
          <w:i w:val="false"/>
          <w:color w:val="000000"/>
          <w:sz w:val="28"/>
        </w:rPr>
        <w:t xml:space="preserve">
      39. Меры поощрения, применяемые к условно осужденным: </w:t>
      </w:r>
      <w:r>
        <w:br/>
      </w:r>
      <w:r>
        <w:rPr>
          <w:rFonts w:ascii="Times New Roman"/>
          <w:b w:val="false"/>
          <w:i w:val="false"/>
          <w:color w:val="000000"/>
          <w:sz w:val="28"/>
        </w:rPr>
        <w:t xml:space="preserve">
      1) осужденному, доказавшему свое исправление примерным поведением до истечения испытательного срока, суд может отменить условное осуждение и снять с него судимость по истечении не менее половины установленного испытательного срока; </w:t>
      </w:r>
      <w:r>
        <w:br/>
      </w:r>
      <w:r>
        <w:rPr>
          <w:rFonts w:ascii="Times New Roman"/>
          <w:b w:val="false"/>
          <w:i w:val="false"/>
          <w:color w:val="000000"/>
          <w:sz w:val="28"/>
        </w:rPr>
        <w:t xml:space="preserve">
      2) в этих случаях Инспекция вносит в суд представление, в котором излагаются данные, характеризующие личность осужденного, его поведение и исполнение возложенных на него судом обязанностей. К представлению прилагаются характеристики с места работы, учебы и жительства, рапорт сотрудника инспекции о его поведении и образе жизни, а также другие документы, подтверждающие его исправление; </w:t>
      </w:r>
      <w:r>
        <w:br/>
      </w:r>
      <w:r>
        <w:rPr>
          <w:rFonts w:ascii="Times New Roman"/>
          <w:b w:val="false"/>
          <w:i w:val="false"/>
          <w:color w:val="000000"/>
          <w:sz w:val="28"/>
        </w:rPr>
        <w:t xml:space="preserve">
      3) в случае положительного решения вопроса в журнале учета делается соответствующая отметка и информируется участковый инспектор полиции. </w:t>
      </w:r>
      <w:r>
        <w:br/>
      </w:r>
      <w:r>
        <w:rPr>
          <w:rFonts w:ascii="Times New Roman"/>
          <w:b w:val="false"/>
          <w:i w:val="false"/>
          <w:color w:val="000000"/>
          <w:sz w:val="28"/>
        </w:rPr>
        <w:t xml:space="preserve">
      40. Ответственность условно осужденных: </w:t>
      </w:r>
      <w:r>
        <w:br/>
      </w:r>
      <w:r>
        <w:rPr>
          <w:rFonts w:ascii="Times New Roman"/>
          <w:b w:val="false"/>
          <w:i w:val="false"/>
          <w:color w:val="000000"/>
          <w:sz w:val="28"/>
        </w:rPr>
        <w:t xml:space="preserve">
      1) при уклонении осужденного от исполнения возложенных на него судом обязанностей, либо при нарушении им общественного порядка, за которое было наложено административное взыскание, Инспекция отбирает у осужденного объяснение и выносит ему предупреждение (форма № 16) о возможности отмены условного осуждения; </w:t>
      </w:r>
      <w:r>
        <w:br/>
      </w:r>
      <w:r>
        <w:rPr>
          <w:rFonts w:ascii="Times New Roman"/>
          <w:b w:val="false"/>
          <w:i w:val="false"/>
          <w:color w:val="000000"/>
          <w:sz w:val="28"/>
        </w:rPr>
        <w:t xml:space="preserve">
      2) в случае невыполнения осужденным обязанностей, указанных в пункте 4 ст.182 Уголовно-исполнительного кодекса Республики Казахстан, а также наличии иных обстоятельств, свидетельствующих о целесообразности возложения на условно осужденного каких-либо других обязанностей, Инспекция может направить в суд соответствующее представление; </w:t>
      </w:r>
      <w:r>
        <w:br/>
      </w:r>
      <w:r>
        <w:rPr>
          <w:rFonts w:ascii="Times New Roman"/>
          <w:b w:val="false"/>
          <w:i w:val="false"/>
          <w:color w:val="000000"/>
          <w:sz w:val="28"/>
        </w:rPr>
        <w:t xml:space="preserve">
      3) если осужденный после письменного предупреждения Инспекции не изменил своего поведения и продолжает уклоняться от исполнения возложенных на него судом обязанностей, а также исходя из личности осужденного, характера преступления и отношения к совершенному деянию, труду, учебе, Инспекция направляет в суд представление (форма № 17) о продлении испытательного срока. В случае продления осужденному испытательного срока делается отметка в журнале учета, контрольно-сроковой, сторожевой карточках, информируется организация, в которой он работает и участковый инспектор полиции; </w:t>
      </w:r>
      <w:r>
        <w:br/>
      </w:r>
      <w:r>
        <w:rPr>
          <w:rFonts w:ascii="Times New Roman"/>
          <w:b w:val="false"/>
          <w:i w:val="false"/>
          <w:color w:val="000000"/>
          <w:sz w:val="28"/>
        </w:rPr>
        <w:t xml:space="preserve">
      4) в случае систематического или злостного неисполнения осужденным в течение испытательного срока возложенных на него судом обязанностей, либо если осужденный скрылся от контроля, начальник Инспекции направляет в суд представление (форма № 17) об отмене условного осуждения и исполнении наказания, назначенного приговором суда; </w:t>
      </w:r>
      <w:r>
        <w:br/>
      </w:r>
      <w:r>
        <w:rPr>
          <w:rFonts w:ascii="Times New Roman"/>
          <w:b w:val="false"/>
          <w:i w:val="false"/>
          <w:color w:val="000000"/>
          <w:sz w:val="28"/>
        </w:rPr>
        <w:t xml:space="preserve">
      5) систематическим неисполнением обязанностей является совершение запрещенных или невыполнение предписанных осужденному действий более двух раз в течение года, либо продолжительное (более тридцати дней) неисполнение обязанностей, возложенных на него судом; </w:t>
      </w:r>
      <w:r>
        <w:br/>
      </w:r>
      <w:r>
        <w:rPr>
          <w:rFonts w:ascii="Times New Roman"/>
          <w:b w:val="false"/>
          <w:i w:val="false"/>
          <w:color w:val="000000"/>
          <w:sz w:val="28"/>
        </w:rPr>
        <w:t xml:space="preserve">
      6) в случае отказа суда в удовлетворении представления Инспекции о продлении испытательного срока или отмене условного осуждения, следующее представление вносится в суд после совершения осужденным еще одного нарушения общественного порядка, повлекшего применение мер административного взыскания или продолжения неисполнения возложенных судом обязанностей; </w:t>
      </w:r>
      <w:r>
        <w:br/>
      </w:r>
      <w:r>
        <w:rPr>
          <w:rFonts w:ascii="Times New Roman"/>
          <w:b w:val="false"/>
          <w:i w:val="false"/>
          <w:color w:val="000000"/>
          <w:sz w:val="28"/>
        </w:rPr>
        <w:t xml:space="preserve">
      7) скрывающимся от контроля признается осужденный, местонахождение которого не установлено в течение более 30 дней в результате проведения Инспекцией первоначальных розыскных мероприятий. </w:t>
      </w:r>
      <w:r>
        <w:br/>
      </w:r>
      <w:r>
        <w:rPr>
          <w:rFonts w:ascii="Times New Roman"/>
          <w:b w:val="false"/>
          <w:i w:val="false"/>
          <w:color w:val="000000"/>
          <w:sz w:val="28"/>
        </w:rPr>
        <w:t xml:space="preserve">
      Первоначальные розыскные мероприятия Инспекции проводят в порядке, установленном в пунктах 14-16 раздела 1 настоящей Инструкции, а при их безуспешности осуществляют действия, предусмотренные в пункте 19 раздела 1 настоящей Инструкции; </w:t>
      </w:r>
      <w:r>
        <w:br/>
      </w:r>
      <w:r>
        <w:rPr>
          <w:rFonts w:ascii="Times New Roman"/>
          <w:b w:val="false"/>
          <w:i w:val="false"/>
          <w:color w:val="000000"/>
          <w:sz w:val="28"/>
        </w:rPr>
        <w:t xml:space="preserve">
      8) в представлении об отмене условного осуждения указываются конкретные факты уклонения осужденного от исполнения возложенных судом на него обязанностей, нарушения общественного порядка, время, в течение которого он не являлся в Инспекцию, какие меры воздействия принимались к нему, как он на них реагировал, а также наличие приводов. </w:t>
      </w:r>
      <w:r>
        <w:br/>
      </w:r>
      <w:r>
        <w:rPr>
          <w:rFonts w:ascii="Times New Roman"/>
          <w:b w:val="false"/>
          <w:i w:val="false"/>
          <w:color w:val="000000"/>
          <w:sz w:val="28"/>
        </w:rPr>
        <w:t xml:space="preserve">
      В отношении осужденного, местонахождение которого неизвестно, в представлении указываются имеющиеся сведения о том, что он скрылся от контроля Инспекции, а также результаты первоначальных розыскных мероприятий. К представлению прилагаются характеристики с места работы, учебы и жительства, рапорт сотрудника инспекции о поведении осужденного, его образе жизни, объяснения осужденного и другие документы. </w:t>
      </w:r>
      <w:r>
        <w:br/>
      </w:r>
      <w:r>
        <w:rPr>
          <w:rFonts w:ascii="Times New Roman"/>
          <w:b w:val="false"/>
          <w:i w:val="false"/>
          <w:color w:val="000000"/>
          <w:sz w:val="28"/>
        </w:rPr>
        <w:t xml:space="preserve">
      41. Исчисление испытательного срока: </w:t>
      </w:r>
      <w:r>
        <w:br/>
      </w:r>
      <w:r>
        <w:rPr>
          <w:rFonts w:ascii="Times New Roman"/>
          <w:b w:val="false"/>
          <w:i w:val="false"/>
          <w:color w:val="000000"/>
          <w:sz w:val="28"/>
        </w:rPr>
        <w:t xml:space="preserve">
      1) испытательный срок исчисляется с момента вступления приговора суда в законную силу; </w:t>
      </w:r>
      <w:r>
        <w:br/>
      </w:r>
      <w:r>
        <w:rPr>
          <w:rFonts w:ascii="Times New Roman"/>
          <w:b w:val="false"/>
          <w:i w:val="false"/>
          <w:color w:val="000000"/>
          <w:sz w:val="28"/>
        </w:rPr>
        <w:t xml:space="preserve">
      2) по истечении испытательного срока контроль за поведением осужденного прекращается, и он снимается с учета в порядке, установленном разделом 6 настоящей Инструкции. </w:t>
      </w:r>
    </w:p>
    <w:bookmarkEnd w:id="58"/>
    <w:bookmarkStart w:name="z52" w:id="59"/>
    <w:p>
      <w:pPr>
        <w:spacing w:after="0"/>
        <w:ind w:left="0"/>
        <w:jc w:val="both"/>
      </w:pPr>
      <w:r>
        <w:rPr>
          <w:rFonts w:ascii="Times New Roman"/>
          <w:b w:val="false"/>
          <w:i w:val="false"/>
          <w:color w:val="000000"/>
          <w:sz w:val="28"/>
        </w:rPr>
        <w:t>
</w:t>
      </w:r>
      <w:r>
        <w:rPr>
          <w:rFonts w:ascii="Times New Roman"/>
          <w:b/>
          <w:i w:val="false"/>
          <w:color w:val="000000"/>
          <w:sz w:val="28"/>
        </w:rPr>
        <w:t xml:space="preserve">5. Осуществление контроля за поведением осужденных беременных женщин </w:t>
      </w:r>
      <w:r>
        <w:br/>
      </w:r>
      <w:r>
        <w:rPr>
          <w:rFonts w:ascii="Times New Roman"/>
          <w:b w:val="false"/>
          <w:i w:val="false"/>
          <w:color w:val="000000"/>
          <w:sz w:val="28"/>
        </w:rPr>
        <w:t>
</w:t>
      </w:r>
      <w:r>
        <w:rPr>
          <w:rFonts w:ascii="Times New Roman"/>
          <w:b/>
          <w:i w:val="false"/>
          <w:color w:val="000000"/>
          <w:sz w:val="28"/>
        </w:rPr>
        <w:t xml:space="preserve">        и женщин, имеющих малолетних детей, к которым применена </w:t>
      </w:r>
      <w:r>
        <w:br/>
      </w:r>
      <w:r>
        <w:rPr>
          <w:rFonts w:ascii="Times New Roman"/>
          <w:b w:val="false"/>
          <w:i w:val="false"/>
          <w:color w:val="000000"/>
          <w:sz w:val="28"/>
        </w:rPr>
        <w:t>
</w:t>
      </w:r>
      <w:r>
        <w:rPr>
          <w:rFonts w:ascii="Times New Roman"/>
          <w:b/>
          <w:i w:val="false"/>
          <w:color w:val="000000"/>
          <w:sz w:val="28"/>
        </w:rPr>
        <w:t xml:space="preserve">                      отсрочка отбывания наказания </w:t>
      </w:r>
      <w:r>
        <w:br/>
      </w:r>
      <w:r>
        <w:rPr>
          <w:rFonts w:ascii="Times New Roman"/>
          <w:b w:val="false"/>
          <w:i w:val="false"/>
          <w:color w:val="000000"/>
          <w:sz w:val="28"/>
        </w:rPr>
        <w:t>
 </w:t>
      </w:r>
      <w:r>
        <w:br/>
      </w:r>
      <w:r>
        <w:rPr>
          <w:rFonts w:ascii="Times New Roman"/>
          <w:b w:val="false"/>
          <w:i w:val="false"/>
          <w:color w:val="000000"/>
          <w:sz w:val="28"/>
        </w:rPr>
        <w:t xml:space="preserve">
        42. Контроль за поведением осужденных женщин включает в себя: </w:t>
      </w:r>
      <w:r>
        <w:br/>
      </w:r>
      <w:r>
        <w:rPr>
          <w:rFonts w:ascii="Times New Roman"/>
          <w:b w:val="false"/>
          <w:i w:val="false"/>
          <w:color w:val="000000"/>
          <w:sz w:val="28"/>
        </w:rPr>
        <w:t xml:space="preserve">
      1) учет осужденных женщин; </w:t>
      </w:r>
      <w:r>
        <w:br/>
      </w:r>
      <w:r>
        <w:rPr>
          <w:rFonts w:ascii="Times New Roman"/>
          <w:b w:val="false"/>
          <w:i w:val="false"/>
          <w:color w:val="000000"/>
          <w:sz w:val="28"/>
        </w:rPr>
        <w:t xml:space="preserve">
      2) контроль за прибытием осужденных женщин из исправительных учреждений; </w:t>
      </w:r>
      <w:r>
        <w:br/>
      </w:r>
      <w:r>
        <w:rPr>
          <w:rFonts w:ascii="Times New Roman"/>
          <w:b w:val="false"/>
          <w:i w:val="false"/>
          <w:color w:val="000000"/>
          <w:sz w:val="28"/>
        </w:rPr>
        <w:t xml:space="preserve">
      3) контроль за соблюдением осужденными женщинами условий отсрочки отбывания наказания; </w:t>
      </w:r>
      <w:r>
        <w:br/>
      </w:r>
      <w:r>
        <w:rPr>
          <w:rFonts w:ascii="Times New Roman"/>
          <w:b w:val="false"/>
          <w:i w:val="false"/>
          <w:color w:val="000000"/>
          <w:sz w:val="28"/>
        </w:rPr>
        <w:t xml:space="preserve">
      4) проведение первоначальных розыскных мероприятий, в случае неприбытия осужденной в двухнедельный срок со дня освобождения, если она скрылась от контроля Инспекции; </w:t>
      </w:r>
      <w:r>
        <w:br/>
      </w:r>
      <w:r>
        <w:rPr>
          <w:rFonts w:ascii="Times New Roman"/>
          <w:b w:val="false"/>
          <w:i w:val="false"/>
          <w:color w:val="000000"/>
          <w:sz w:val="28"/>
        </w:rPr>
        <w:t xml:space="preserve">
      5) проведение иных мероприятий, предусмотренных действующим законодательством. </w:t>
      </w:r>
      <w:r>
        <w:br/>
      </w:r>
      <w:r>
        <w:rPr>
          <w:rFonts w:ascii="Times New Roman"/>
          <w:b w:val="false"/>
          <w:i w:val="false"/>
          <w:color w:val="000000"/>
          <w:sz w:val="28"/>
        </w:rPr>
        <w:t xml:space="preserve">
      43. Принятие определения суда к исполнению: </w:t>
      </w:r>
      <w:r>
        <w:br/>
      </w:r>
      <w:r>
        <w:rPr>
          <w:rFonts w:ascii="Times New Roman"/>
          <w:b w:val="false"/>
          <w:i w:val="false"/>
          <w:color w:val="000000"/>
          <w:sz w:val="28"/>
        </w:rPr>
        <w:t xml:space="preserve">
      1) в день освобождения осужденной исправительное учреждение направляет в Инспекцию по месту ее жительства копию определения суда об отсрочке отбывания наказания с указанием даты освобождения, к которой прилагаются: характеристика осужденной женщины, справка о согласии родственников принять ее и ребенка, предоставить им жилье и создать необходимые условия для проживания с ребенком, медицинское заключение о беременности, либо копия свидетельства о рождении ребенка или справка о наличии ребенка, а также ее подписка о явке в Инспекцию; </w:t>
      </w:r>
      <w:r>
        <w:br/>
      </w:r>
      <w:r>
        <w:rPr>
          <w:rFonts w:ascii="Times New Roman"/>
          <w:b w:val="false"/>
          <w:i w:val="false"/>
          <w:color w:val="000000"/>
          <w:sz w:val="28"/>
        </w:rPr>
        <w:t xml:space="preserve">
      2) поступившая из исправительного учреждения копия определения суда регистрируется в журнале входящих документов горрайоргана внутренних дел и с резолюцией начальника передается в Инспекцию; </w:t>
      </w:r>
      <w:r>
        <w:br/>
      </w:r>
      <w:r>
        <w:rPr>
          <w:rFonts w:ascii="Times New Roman"/>
          <w:b w:val="false"/>
          <w:i w:val="false"/>
          <w:color w:val="000000"/>
          <w:sz w:val="28"/>
        </w:rPr>
        <w:t xml:space="preserve">
      3) в Инспекции копия определения суда регистрируется в журнале учета осужденных (форма № 28), заводится контрольное дело (форма № 32), сторожевая карточка (форма № 27), статистическая карточка (форма № 1). Один экземпляр статистической карточки направляется в ЦПСиИ по территориальности; </w:t>
      </w:r>
      <w:r>
        <w:br/>
      </w:r>
      <w:r>
        <w:rPr>
          <w:rFonts w:ascii="Times New Roman"/>
          <w:b w:val="false"/>
          <w:i w:val="false"/>
          <w:color w:val="000000"/>
          <w:sz w:val="28"/>
        </w:rPr>
        <w:t xml:space="preserve">
      4) о постановке осужденной женщины на учет Инспекция докладывает рапортом (форма № 5) начальнику горрайоргана внутренних дел для контроля за ее прибытием, поведением и проведением профилактических мероприятий по месту жительства в период отсрочки отбывания наказания; </w:t>
      </w:r>
      <w:r>
        <w:br/>
      </w:r>
      <w:r>
        <w:rPr>
          <w:rFonts w:ascii="Times New Roman"/>
          <w:b w:val="false"/>
          <w:i w:val="false"/>
          <w:color w:val="000000"/>
          <w:sz w:val="28"/>
        </w:rPr>
        <w:t xml:space="preserve">
      5) в отношении несовершеннолетней осужденной Инспекция докладывает рапортом (форма № 6) начальнику горрайоргана внутренних дел для постановки на учет в инспекцию по делам несовершеннолетних с целью проведения с ней дальнейшей работы. </w:t>
      </w:r>
      <w:r>
        <w:br/>
      </w:r>
      <w:r>
        <w:rPr>
          <w:rFonts w:ascii="Times New Roman"/>
          <w:b w:val="false"/>
          <w:i w:val="false"/>
          <w:color w:val="000000"/>
          <w:sz w:val="28"/>
        </w:rPr>
        <w:t xml:space="preserve">
      44. Порядок осуществления контроля за поведением осужденных женщин: </w:t>
      </w:r>
      <w:r>
        <w:br/>
      </w:r>
      <w:r>
        <w:rPr>
          <w:rFonts w:ascii="Times New Roman"/>
          <w:b w:val="false"/>
          <w:i w:val="false"/>
          <w:color w:val="000000"/>
          <w:sz w:val="28"/>
        </w:rPr>
        <w:t xml:space="preserve">
      1) контроль за поведением осужденных женщин в период отсрочки отбывания наказания осуществляется Инспекцией по месту жительства; </w:t>
      </w:r>
      <w:r>
        <w:br/>
      </w:r>
      <w:r>
        <w:rPr>
          <w:rFonts w:ascii="Times New Roman"/>
          <w:b w:val="false"/>
          <w:i w:val="false"/>
          <w:color w:val="000000"/>
          <w:sz w:val="28"/>
        </w:rPr>
        <w:t xml:space="preserve">
      2) в день явки в Инспекцию с осужденной женщиной проводится беседа, в ходе которой ей разъясняются условия отсрочки отбывания наказания, последствия их невыполнения и ответственность за нарушение общественного порядка, совершение нового преступления, а также за уклонение от воспитания ребенка и ухода за ним, о чем отбирается подписка (форма № 8). </w:t>
      </w:r>
      <w:r>
        <w:br/>
      </w:r>
      <w:r>
        <w:rPr>
          <w:rFonts w:ascii="Times New Roman"/>
          <w:b w:val="false"/>
          <w:i w:val="false"/>
          <w:color w:val="000000"/>
          <w:sz w:val="28"/>
        </w:rPr>
        <w:t xml:space="preserve">
      Кроме того, уточняются и проверяются анкетные данные, сведения о близких родственниках осужденной женщины и другие вопросы, имеющие значение для осуществления контроля за ее поведением. О результатах беседы составляется справка, которая вместе с подпиской приобщается к контрольному делу осужденной; </w:t>
      </w:r>
      <w:r>
        <w:br/>
      </w:r>
      <w:r>
        <w:rPr>
          <w:rFonts w:ascii="Times New Roman"/>
          <w:b w:val="false"/>
          <w:i w:val="false"/>
          <w:color w:val="000000"/>
          <w:sz w:val="28"/>
        </w:rPr>
        <w:t xml:space="preserve">
      3) в день явки осужденной женщины на нее заполняется сторожевая карточка (форма № 27), которая передается в паспортную службу горрайоргана внутренних дел, в целях осуществления контроля по месту жительства. Одновременно о постановке на учет осужденной женщины уведомляются органы опеки и попечительства по месту ее жительства для осуществления взаимодействия в обеспечении контроля за воспитанием ребенка и уходом за ним; </w:t>
      </w:r>
      <w:r>
        <w:br/>
      </w:r>
      <w:r>
        <w:rPr>
          <w:rFonts w:ascii="Times New Roman"/>
          <w:b w:val="false"/>
          <w:i w:val="false"/>
          <w:color w:val="000000"/>
          <w:sz w:val="28"/>
        </w:rPr>
        <w:t xml:space="preserve">
      4) Инспекция в трехдневный срок со дня явки осужденной женщины направляет в исправительное учреждение извещение (форма № 33); </w:t>
      </w:r>
      <w:r>
        <w:br/>
      </w:r>
      <w:r>
        <w:rPr>
          <w:rFonts w:ascii="Times New Roman"/>
          <w:b w:val="false"/>
          <w:i w:val="false"/>
          <w:color w:val="000000"/>
          <w:sz w:val="28"/>
        </w:rPr>
        <w:t xml:space="preserve">
      5) в случае трудоустройства осужденной женщины, инспекция направляет сообщение (форма № 29) администрации организации по месту ее работы; </w:t>
      </w:r>
      <w:r>
        <w:br/>
      </w:r>
      <w:r>
        <w:rPr>
          <w:rFonts w:ascii="Times New Roman"/>
          <w:b w:val="false"/>
          <w:i w:val="false"/>
          <w:color w:val="000000"/>
          <w:sz w:val="28"/>
        </w:rPr>
        <w:t xml:space="preserve">
      6) в случае неприбытия осужденной женщины в двухнедельный срок со дня ее освобождения Инспекция проводит первоначальные розыскные мероприятия в порядке, установленном в пунктах 15, 16 раздела 1 настоящей Инструкции, а в случае недостижения результатов осуществляет действия, предусмотренные в пункте 17 раздела 1 настоящей Инструкции. </w:t>
      </w:r>
      <w:r>
        <w:br/>
      </w:r>
      <w:r>
        <w:rPr>
          <w:rFonts w:ascii="Times New Roman"/>
          <w:b w:val="false"/>
          <w:i w:val="false"/>
          <w:color w:val="000000"/>
          <w:sz w:val="28"/>
        </w:rPr>
        <w:t xml:space="preserve">
      45. Организация контроля за поведением осужденных женщин. </w:t>
      </w:r>
      <w:r>
        <w:br/>
      </w:r>
      <w:r>
        <w:rPr>
          <w:rFonts w:ascii="Times New Roman"/>
          <w:b w:val="false"/>
          <w:i w:val="false"/>
          <w:color w:val="000000"/>
          <w:sz w:val="28"/>
        </w:rPr>
        <w:t xml:space="preserve">
      В целях контроля за соблюдением условий отсрочки отбывания наказания осужденными женщинами Инспекции: </w:t>
      </w:r>
      <w:r>
        <w:br/>
      </w:r>
      <w:r>
        <w:rPr>
          <w:rFonts w:ascii="Times New Roman"/>
          <w:b w:val="false"/>
          <w:i w:val="false"/>
          <w:color w:val="000000"/>
          <w:sz w:val="28"/>
        </w:rPr>
        <w:t xml:space="preserve">
      1) ежеквартально проверяют осужденных женщин по существующим учетам горрайорганов внутренних дел на предмет выявления нарушений общественного порядка и совершения новых преступлений, повлекших применение мер административного воздействия или привлечение к уголовной ответственности, если не установлен автоматизированный порядок уведомления Инспекций со стороны информационной службы о нарушениях, допущенных осужденными; </w:t>
      </w:r>
      <w:r>
        <w:br/>
      </w:r>
      <w:r>
        <w:rPr>
          <w:rFonts w:ascii="Times New Roman"/>
          <w:b w:val="false"/>
          <w:i w:val="false"/>
          <w:color w:val="000000"/>
          <w:sz w:val="28"/>
        </w:rPr>
        <w:t xml:space="preserve">
      2) проводят профилактические беседы с осужденными женщинами, их родственниками и лицами, которые могут оказать на них положительное влияние, отбирают у осужденных женщин объяснения о причинах допущенных нарушений. Принимают меры к предотвращению с их стороны случаев уклонения от обязанностей по воспитанию ребенка и уходу за ним, нарушений общественного порядка и повторных преступлений; </w:t>
      </w:r>
      <w:r>
        <w:br/>
      </w:r>
      <w:r>
        <w:rPr>
          <w:rFonts w:ascii="Times New Roman"/>
          <w:b w:val="false"/>
          <w:i w:val="false"/>
          <w:color w:val="000000"/>
          <w:sz w:val="28"/>
        </w:rPr>
        <w:t xml:space="preserve">
      3) проводят иные мероприятия, связанные с осуществлением контроля за поведением осужденных женщин, их образом жизни и отношением к воспитанию ребенка, указанные в пункте 38-2,3 раздела 4 настоящей Инструкции; </w:t>
      </w:r>
      <w:r>
        <w:br/>
      </w:r>
      <w:r>
        <w:rPr>
          <w:rFonts w:ascii="Times New Roman"/>
          <w:b w:val="false"/>
          <w:i w:val="false"/>
          <w:color w:val="000000"/>
          <w:sz w:val="28"/>
        </w:rPr>
        <w:t xml:space="preserve">
      4) при выявлении фактов уклонения осужденных женщин от воспитания ребенка и ухода за ним, отрицательной характеристике по месту жительства составляется рапорт, который передается инспектору по делам несовершеннолетних административной полиции для проведения профилактических мероприятий по месту жительства. О результатах проверки составляется рапорт, который передается в Инспекцию для приобщения к контрольному делу осужденной женщины. </w:t>
      </w:r>
      <w:r>
        <w:br/>
      </w:r>
      <w:r>
        <w:rPr>
          <w:rFonts w:ascii="Times New Roman"/>
          <w:b w:val="false"/>
          <w:i w:val="false"/>
          <w:color w:val="000000"/>
          <w:sz w:val="28"/>
        </w:rPr>
        <w:t xml:space="preserve">
      46. Ответственность осужденных женщин за несоблюдение условий отсрочки отбывания наказания: </w:t>
      </w:r>
      <w:r>
        <w:br/>
      </w:r>
      <w:r>
        <w:rPr>
          <w:rFonts w:ascii="Times New Roman"/>
          <w:b w:val="false"/>
          <w:i w:val="false"/>
          <w:color w:val="000000"/>
          <w:sz w:val="28"/>
        </w:rPr>
        <w:t xml:space="preserve">
     1) несоблюдением условий отсрочки отбывания наказания осужденной женщиной является: </w:t>
      </w:r>
      <w:r>
        <w:br/>
      </w:r>
      <w:r>
        <w:rPr>
          <w:rFonts w:ascii="Times New Roman"/>
          <w:b w:val="false"/>
          <w:i w:val="false"/>
          <w:color w:val="000000"/>
          <w:sz w:val="28"/>
        </w:rPr>
        <w:t xml:space="preserve">
     нарушение общественного порядка, повлекшее применение мер административного взыскания; </w:t>
      </w:r>
      <w:r>
        <w:br/>
      </w:r>
      <w:r>
        <w:rPr>
          <w:rFonts w:ascii="Times New Roman"/>
          <w:b w:val="false"/>
          <w:i w:val="false"/>
          <w:color w:val="000000"/>
          <w:sz w:val="28"/>
        </w:rPr>
        <w:t xml:space="preserve">
     уклонение от воспитания ребенка и ухода за ним; </w:t>
      </w:r>
      <w:r>
        <w:br/>
      </w:r>
      <w:r>
        <w:rPr>
          <w:rFonts w:ascii="Times New Roman"/>
          <w:b w:val="false"/>
          <w:i w:val="false"/>
          <w:color w:val="000000"/>
          <w:sz w:val="28"/>
        </w:rPr>
        <w:t xml:space="preserve">
     2) осужденная женщина считается уклоняющейся от воспитания ребенка, если она: </w:t>
      </w:r>
      <w:r>
        <w:br/>
      </w:r>
      <w:r>
        <w:rPr>
          <w:rFonts w:ascii="Times New Roman"/>
          <w:b w:val="false"/>
          <w:i w:val="false"/>
          <w:color w:val="000000"/>
          <w:sz w:val="28"/>
        </w:rPr>
        <w:t xml:space="preserve">
     официально не отказавшись от ребенка, оставила его в родильном доме или передала в детский дом; </w:t>
      </w:r>
      <w:r>
        <w:br/>
      </w:r>
      <w:r>
        <w:rPr>
          <w:rFonts w:ascii="Times New Roman"/>
          <w:b w:val="false"/>
          <w:i w:val="false"/>
          <w:color w:val="000000"/>
          <w:sz w:val="28"/>
        </w:rPr>
        <w:t xml:space="preserve">
     ведет антиобщественный образ жизни и не занимается воспитанием ребенка и уходом за ним; </w:t>
      </w:r>
      <w:r>
        <w:br/>
      </w:r>
      <w:r>
        <w:rPr>
          <w:rFonts w:ascii="Times New Roman"/>
          <w:b w:val="false"/>
          <w:i w:val="false"/>
          <w:color w:val="000000"/>
          <w:sz w:val="28"/>
        </w:rPr>
        <w:t xml:space="preserve">
     оставила ребенка родственникам или иным лицам; </w:t>
      </w:r>
      <w:r>
        <w:br/>
      </w:r>
      <w:r>
        <w:rPr>
          <w:rFonts w:ascii="Times New Roman"/>
          <w:b w:val="false"/>
          <w:i w:val="false"/>
          <w:color w:val="000000"/>
          <w:sz w:val="28"/>
        </w:rPr>
        <w:t xml:space="preserve">
     скрылась; </w:t>
      </w:r>
      <w:r>
        <w:br/>
      </w:r>
      <w:r>
        <w:rPr>
          <w:rFonts w:ascii="Times New Roman"/>
          <w:b w:val="false"/>
          <w:i w:val="false"/>
          <w:color w:val="000000"/>
          <w:sz w:val="28"/>
        </w:rPr>
        <w:t xml:space="preserve">
     совершила иные действия, свидетельствующие об уклонении от воспитания ребенка; </w:t>
      </w:r>
      <w:r>
        <w:br/>
      </w:r>
      <w:r>
        <w:rPr>
          <w:rFonts w:ascii="Times New Roman"/>
          <w:b w:val="false"/>
          <w:i w:val="false"/>
          <w:color w:val="000000"/>
          <w:sz w:val="28"/>
        </w:rPr>
        <w:t xml:space="preserve">
     3) после выявления любого из указанных в пункте 46-1 данного раздела нарушений, сотрудник Инспекции вызывает осужденную женщину, а в случае неявки, посещает ее по месту жительства, отбирает у нее объяснение о причинах допущенного нарушения, проводит профилактическую беседу и объявляет письменное предупреждение (форма № 16); </w:t>
      </w:r>
      <w:r>
        <w:br/>
      </w:r>
      <w:r>
        <w:rPr>
          <w:rFonts w:ascii="Times New Roman"/>
          <w:b w:val="false"/>
          <w:i w:val="false"/>
          <w:color w:val="000000"/>
          <w:sz w:val="28"/>
        </w:rPr>
        <w:t xml:space="preserve">
      4) в случаях, если осужденная женщина после объявленного двукратного письменного предупреждения отказалась от ребенка либо скрылась или продолжает уклоняться от воспитания ребенка и ухода за ним, Инспекция вносит в суд представление (форма № 17) об отмене отсрочки отбывания наказания и о направлении осужденной для отбывания наказания, назначенного приговором суда. К представлению прилагаются: копии определения суда об отсрочке отбывания наказания и материалы, свидетельствующие об уклонении осужденной женщины от воспитания ребенка и ухода за ним, характеристики с места работы и жительства, рапорт инспектора по делам несовершеннолетних административной полиции о ее поведении и образе жизни, другие документы; </w:t>
      </w:r>
      <w:r>
        <w:br/>
      </w:r>
      <w:r>
        <w:rPr>
          <w:rFonts w:ascii="Times New Roman"/>
          <w:b w:val="false"/>
          <w:i w:val="false"/>
          <w:color w:val="000000"/>
          <w:sz w:val="28"/>
        </w:rPr>
        <w:t xml:space="preserve">
      5) если осужденная женщина скрылась, Инспекция осуществляет первоначальные розыскные мероприятия в соответствии с пунктом 16 раздела 1 настоящей Инструкции; </w:t>
      </w:r>
      <w:r>
        <w:br/>
      </w:r>
      <w:r>
        <w:rPr>
          <w:rFonts w:ascii="Times New Roman"/>
          <w:b w:val="false"/>
          <w:i w:val="false"/>
          <w:color w:val="000000"/>
          <w:sz w:val="28"/>
        </w:rPr>
        <w:t xml:space="preserve">
      6) в представлении об отмене отсрочки отбывания наказания излагаются конкретные факты уклонения осужденной женщины от воспитания ребенка и ухода за ним, а также данные, характеризующие ее поведение. К представлению прилагаются характеристика с места работы осужденной, рапорт инспектора по делам несовершеннолетних административной полиции о ее поведении, образе жизни и другие документы. </w:t>
      </w:r>
      <w:r>
        <w:br/>
      </w:r>
      <w:r>
        <w:rPr>
          <w:rFonts w:ascii="Times New Roman"/>
          <w:b w:val="false"/>
          <w:i w:val="false"/>
          <w:color w:val="000000"/>
          <w:sz w:val="28"/>
        </w:rPr>
        <w:t xml:space="preserve">
      В отношении скрывшейся осужденной женщины в представлении указываются имеющиеся сведения о том, что она скрылась с целью уклонения от воспитания ребенка и ухода за ним, а также результаты первоначальных розыскных мероприятий; </w:t>
      </w:r>
      <w:r>
        <w:br/>
      </w:r>
      <w:r>
        <w:rPr>
          <w:rFonts w:ascii="Times New Roman"/>
          <w:b w:val="false"/>
          <w:i w:val="false"/>
          <w:color w:val="000000"/>
          <w:sz w:val="28"/>
        </w:rPr>
        <w:t xml:space="preserve">
      7) по достижении ребенком восьмилетнего возраста, либо в случае его смерти, либо в случае прерывания беременности Инспекция по месту жительства женщины с учетом ее поведения, отношения к воспитанию ребенка, отбытого и неотбытого сроков наказания направляет в суд представление (формы № 20) об освобождении осужденной от отбывания оставшейся части наказания или о замене неотбытой части наказания более мягким, либо о направлении ее в исправительное учреждение. </w:t>
      </w:r>
      <w:r>
        <w:br/>
      </w:r>
      <w:r>
        <w:rPr>
          <w:rFonts w:ascii="Times New Roman"/>
          <w:b w:val="false"/>
          <w:i w:val="false"/>
          <w:color w:val="000000"/>
          <w:sz w:val="28"/>
        </w:rPr>
        <w:t xml:space="preserve">
      В представлении излагаются данные, характеризующие личность, поведение и отношение осужденной женщины к воспитанию ребенка в период отсрочки отбывания наказания, указывается отбытый и неотбытый срок наказания, назначенный приговором суда. К представлению прилагаются характеристика с места работы, рапорт инспектора по делам несовершеннолетних административной полиции об образе жизни, поведении и другие документы. </w:t>
      </w:r>
    </w:p>
    <w:bookmarkEnd w:id="59"/>
    <w:bookmarkStart w:name="z54" w:id="60"/>
    <w:p>
      <w:pPr>
        <w:spacing w:after="0"/>
        <w:ind w:left="0"/>
        <w:jc w:val="both"/>
      </w:pPr>
      <w:r>
        <w:rPr>
          <w:rFonts w:ascii="Times New Roman"/>
          <w:b w:val="false"/>
          <w:i w:val="false"/>
          <w:color w:val="000000"/>
          <w:sz w:val="28"/>
        </w:rPr>
        <w:t>
</w:t>
      </w:r>
      <w:r>
        <w:rPr>
          <w:rFonts w:ascii="Times New Roman"/>
          <w:b/>
          <w:i w:val="false"/>
          <w:color w:val="000000"/>
          <w:sz w:val="28"/>
        </w:rPr>
        <w:t xml:space="preserve">              6. Прекращение отбывания наказания и порядок </w:t>
      </w:r>
      <w:r>
        <w:br/>
      </w:r>
      <w:r>
        <w:rPr>
          <w:rFonts w:ascii="Times New Roman"/>
          <w:b w:val="false"/>
          <w:i w:val="false"/>
          <w:color w:val="000000"/>
          <w:sz w:val="28"/>
        </w:rPr>
        <w:t>
</w:t>
      </w:r>
      <w:r>
        <w:rPr>
          <w:rFonts w:ascii="Times New Roman"/>
          <w:b/>
          <w:i w:val="false"/>
          <w:color w:val="000000"/>
          <w:sz w:val="28"/>
        </w:rPr>
        <w:t xml:space="preserve">                        снятия осужденных с учета </w:t>
      </w:r>
      <w:r>
        <w:br/>
      </w:r>
      <w:r>
        <w:rPr>
          <w:rFonts w:ascii="Times New Roman"/>
          <w:b w:val="false"/>
          <w:i w:val="false"/>
          <w:color w:val="000000"/>
          <w:sz w:val="28"/>
        </w:rPr>
        <w:t>
 </w:t>
      </w:r>
      <w:r>
        <w:br/>
      </w:r>
      <w:r>
        <w:rPr>
          <w:rFonts w:ascii="Times New Roman"/>
          <w:b w:val="false"/>
          <w:i w:val="false"/>
          <w:color w:val="000000"/>
          <w:sz w:val="28"/>
        </w:rPr>
        <w:t xml:space="preserve">
        47. Осуществление прекращения отбывания наказания и порядок снятия осужденных с учета: </w:t>
      </w:r>
      <w:r>
        <w:br/>
      </w:r>
      <w:r>
        <w:rPr>
          <w:rFonts w:ascii="Times New Roman"/>
          <w:b w:val="false"/>
          <w:i w:val="false"/>
          <w:color w:val="000000"/>
          <w:sz w:val="28"/>
        </w:rPr>
        <w:t xml:space="preserve">
      1) отбывание наказаний в виде исправительных работ и лишение права занимать определенную должность или заниматься определенной деятельностью прекращается в последний день срока наказания с учетом тех изменений, которые могут быть внесены в срок наказания в соответствии с законом. </w:t>
      </w:r>
      <w:r>
        <w:br/>
      </w:r>
      <w:r>
        <w:rPr>
          <w:rFonts w:ascii="Times New Roman"/>
          <w:b w:val="false"/>
          <w:i w:val="false"/>
          <w:color w:val="000000"/>
          <w:sz w:val="28"/>
        </w:rPr>
        <w:t xml:space="preserve">
      Лицам, отбывшим наказание в виде исправительных работ или освобожденным от него по другим основаниям, выдается справка (форма № 14); </w:t>
      </w:r>
      <w:r>
        <w:br/>
      </w:r>
      <w:r>
        <w:rPr>
          <w:rFonts w:ascii="Times New Roman"/>
          <w:b w:val="false"/>
          <w:i w:val="false"/>
          <w:color w:val="000000"/>
          <w:sz w:val="28"/>
        </w:rPr>
        <w:t xml:space="preserve">
      2) досрочное освобождение осужденных от отбывания наказания производится в день поступления в Инспекцию соответствующих документов; </w:t>
      </w:r>
      <w:r>
        <w:br/>
      </w:r>
      <w:r>
        <w:rPr>
          <w:rFonts w:ascii="Times New Roman"/>
          <w:b w:val="false"/>
          <w:i w:val="false"/>
          <w:color w:val="000000"/>
          <w:sz w:val="28"/>
        </w:rPr>
        <w:t xml:space="preserve">
      3) снятие осужденных с учета по отбытию наказаний в виде исправительных работ, лишение права занимать определенную должность или заниматься определенной деятельностью по истечению указанного срока производится по рапорту сотрудника Инспекции, утвержденному начальником горрайоргана внутренних дел. </w:t>
      </w:r>
      <w:r>
        <w:br/>
      </w:r>
      <w:r>
        <w:rPr>
          <w:rFonts w:ascii="Times New Roman"/>
          <w:b w:val="false"/>
          <w:i w:val="false"/>
          <w:color w:val="000000"/>
          <w:sz w:val="28"/>
        </w:rPr>
        <w:t xml:space="preserve">
      Снятие с учета осужденной женщины осуществляется в день поступления определения (постановления) суда; </w:t>
      </w:r>
      <w:r>
        <w:br/>
      </w:r>
      <w:r>
        <w:rPr>
          <w:rFonts w:ascii="Times New Roman"/>
          <w:b w:val="false"/>
          <w:i w:val="false"/>
          <w:color w:val="000000"/>
          <w:sz w:val="28"/>
        </w:rPr>
        <w:t xml:space="preserve">
      4) после снятия с учета лица, подлежащего призыву на действительную военную службу, в соответствующий горрайвоенкомат направляется сообщение (форма № 13); </w:t>
      </w:r>
      <w:r>
        <w:br/>
      </w:r>
      <w:r>
        <w:rPr>
          <w:rFonts w:ascii="Times New Roman"/>
          <w:b w:val="false"/>
          <w:i w:val="false"/>
          <w:color w:val="000000"/>
          <w:sz w:val="28"/>
        </w:rPr>
        <w:t xml:space="preserve">
      5) о снятии с учета осужденного к исправительным работам, условно осужденного, осужденной женщины и осужденного к лишению права занимать определенную должность или заниматься определенной деятельностью направляется сообщение (форма № 34) в паспортно-визовую службу; </w:t>
      </w:r>
      <w:r>
        <w:br/>
      </w:r>
      <w:r>
        <w:rPr>
          <w:rFonts w:ascii="Times New Roman"/>
          <w:b w:val="false"/>
          <w:i w:val="false"/>
          <w:color w:val="000000"/>
          <w:sz w:val="28"/>
        </w:rPr>
        <w:t xml:space="preserve">
      6) снятие с учета осужденных в связи с заменой исправительных работ другим видом наказания, отменой условного осуждения и отсрочки исполнения наказания, а также осуждение за новое преступление производится на основании судебных решений в день их получения; </w:t>
      </w:r>
      <w:r>
        <w:br/>
      </w:r>
      <w:r>
        <w:rPr>
          <w:rFonts w:ascii="Times New Roman"/>
          <w:b w:val="false"/>
          <w:i w:val="false"/>
          <w:color w:val="000000"/>
          <w:sz w:val="28"/>
        </w:rPr>
        <w:t xml:space="preserve">
      7) о дате и основании снятия осужденного с учета делаются отметки в журнале учета осужденных, личном деле и в учетной карточке осужденных к исправительным работам. Личные дела осужденных, снятых с учета списываются начальником Инспекции в архив. </w:t>
      </w:r>
      <w:r>
        <w:br/>
      </w:r>
      <w:r>
        <w:rPr>
          <w:rFonts w:ascii="Times New Roman"/>
          <w:b w:val="false"/>
          <w:i w:val="false"/>
          <w:color w:val="000000"/>
          <w:sz w:val="28"/>
        </w:rPr>
        <w:t xml:space="preserve">
      48. Лицу, освобожденному от отбывания наказания вследствие отмены приговора в связи с вынесением оправдательного приговора, начальником органа, исполняющего наказание, разъясняются его права на восстановление имущественных, трудовых, жилищных и иных утраченных прав. В документе об освобождении осужденному приносятся официальные извинения от имени государства. </w:t>
      </w:r>
    </w:p>
    <w:bookmarkEnd w:id="60"/>
    <w:p>
      <w:pPr>
        <w:spacing w:after="0"/>
        <w:ind w:left="0"/>
        <w:jc w:val="both"/>
      </w:pPr>
      <w:r>
        <w:rPr>
          <w:rFonts w:ascii="Times New Roman"/>
          <w:b w:val="false"/>
          <w:i/>
          <w:color w:val="000000"/>
          <w:sz w:val="28"/>
        </w:rPr>
        <w:t xml:space="preserve">Департамент Уголовно-исполнительной системы </w:t>
      </w:r>
      <w:r>
        <w:br/>
      </w:r>
      <w:r>
        <w:rPr>
          <w:rFonts w:ascii="Times New Roman"/>
          <w:b w:val="false"/>
          <w:i w:val="false"/>
          <w:color w:val="000000"/>
          <w:sz w:val="28"/>
        </w:rPr>
        <w:t>
</w:t>
      </w:r>
      <w:r>
        <w:rPr>
          <w:rFonts w:ascii="Times New Roman"/>
          <w:b w:val="false"/>
          <w:i/>
          <w:color w:val="000000"/>
          <w:sz w:val="28"/>
        </w:rPr>
        <w:t xml:space="preserve">      при МВД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