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6d29" w14:textId="0626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квотирования объемов потребления этилового спирта фармацевтическими предприятиями и государственными медицинскими учреждениями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от 19 июля 1999 года № 190-1 Зарегистрирован в Министерстве юстиции Республики Казахстан 23.08.99г. за N 873. Утратил силу - приказом Председателя Налогового комитета Министерства финансов Республики Казахстан от 14 декабря 2005 года N 564 (V054015)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постановлениями Правительства Республики Казахстан от 27 января 1998 года № 38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P980038_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Комитета по государственному контролю над производством и оборотом алкогольной продукции Министерства финансов Республики Казахстан" и от 26 июня 1998 года № 608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P980608_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акцизов на подакцизные товары, производимые в Республике Казахстан и ввозимые на таможенную территорию Республики Казахстан", в целях упорядочения контроля за использованием этилового спирта фармацевтическими предприятиями и государственными медицинскими учреждениями,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квотирования объемов потребления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этилового спирта фармацевтическими предприятиями и государственными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медицинскими учреждениями.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Отделу нормативного регулирования (Лепесбаев А.С.) произвести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регистрацию настоящего приказа в Министерстве юстиции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приказа возложить на начальника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Управления контроля и лицензирования - Алдашева Р.А.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Настоящий Приказ вступает в силу с даты государственной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Правила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квотирования объемов потребления этилового спирта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фармацевтическими предприятиями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государственными медицинскими учреждениями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1.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     1. Настоящие Правила разработаны в соответствии с Положением о Комитете по государственному контролю над производством и оборотом алкогольной продукции Министерства государственных доходов Республики Казахстан, утвержденного постановлением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P990173_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1999 года № 173 и постановлением Правительства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P980608_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акцизов на подакцизные товары, производимые в Республике Казахстан и ввозимые на таможенную территорию Республики Казахстан" от 26 июня 1998 года № 608 для осуществления квотирования объемов потребления этилового спирта государственными медицинскими учреждениями и фармацевтическими предприятиями.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Квота определяет ежегодный объем потребления этилового спирта фармацевтическими предприятиями и государственными медицинскими учреждениями Республики Казахстан без уплаты акциза.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Производители этилового спирта вправе отпускать спирт фармацевтическим предприятиям и государственным медицинским учреждениям, использующим этиловый спирт для изготовления лекарственных средств и оказания медицинских услуг, только на основании разрешения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(далее - Комитет).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Под разрешением в настоящих Правилах понимается правоустанавливающий акт, дающий право предприятиям-производителям этилового спирта на отпуск спирта без уплаты акциза, используемого в медицинских целях.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Разрешение выдается отечественным производителям этилового спирта на его отпуск без уплаты акциза получателям согласно перечню, утвержденному Комитетом здравоохранения Министерства здравоохранения, образования и спорта Республики Казахстан (далее - Комитет здравоохранения).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Разрешение выдается на срок не более одного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Настоящие Правила не регулируют отношения, связанные с выдачей лицензий на хранение и реализацию этилового спирта.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 2. Осуществление процесса квотирования объемов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потребления этилового спирта без уплаты акциза фармацевтическими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предприятиями и государственными медицинскими учреждениями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8. Квотирование объемов потребления этилового спирта осуществляется на основании заявок фармацевтических предприятий и медицинских учреждений о намечаемых в следующем году объемах потребления этилового спирта с разбивкой по кварталам.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Комитет ежегодно не позднее 1 февраля представляет в Комитет здравоохранения список производителей этилового спирта (поставщиков) с указанием их местонахождения.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Заявки с обоснованными расчетами (по нормам, учитывающим применяемые технологии) и необходимые документы, представляются до 1 апреля текущего года в территориальные органы Комитета здравоохранения. Создание резерва этилового спирта не допускается.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Территориальные органы Комитета здравоохранения представляют сводные заявки по объемам потребления этилового спирта в следующем году (с необходимыми и обоснованными расчетами) в разрезе каждого потребителя ежегодно не позднее 1 августа в Комитет здравоохранения.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 здравоохранения для выделения квот на основании данных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представляет в Комитет общий годовой объем потребления этилового спирта по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Республике фармацевтическими предприятиями и государственными медицинскими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учреждениями (с разбивкой по областям) и ежегодно не позднее 1 сентября.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Дополнительное квотирование может проводиться с целью получения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разрешения на получение спирта без уплаты акциза, используемого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 новых видов лекарственных средств или оказания дополнительных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медицинских услуг, по инициативе Комитета здравоохранения.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Не использование квоты в текущем году не является основанием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ее использования в следующем году.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3. Комиссия по предоставлению разрешений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на отпуск этилового спирта без уплаты акциза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15. Для принятия решений о предоставлении разрешений, Комитет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формирует комиссию из числа своих работников, а в случае необходимости,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других заинтересованных организаций.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Председателем комиссии является Председатель Комитета, либо лицо,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уполномоченное им.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Комиссия: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определяет в разрешении объем отпускаемого этилового спирта;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самостоятельно определяет регламент своей работы в пределах своей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компетенции;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принимает решение о предоставлении разрешения производителям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этилового спирта на его отпуск без уплаты акциза с приложением перечня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потребителей (приложение № 2), утвержденного Комитетом здравоохранения.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Этиловый спирт для медицинских целей отпускается доверенному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юридическому (физическому) лицу при наличии доверенности и разрешения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отпуск.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Решения комиссии оформляются протоколом, который подписывается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членами комиссии и утверждается Председателем комиссии.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Разрешение подписывается Председателем комиссии.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Выдача разрешений и ведение реестра выданных разрешений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осуществляется Управлением контроля и лицензирования Комитета.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4. Прекращение действия разрешения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22. Действие разрешения на отпуск спирта прекращается при условии: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истечения срока, на который выдано разрешение;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использования в полном объеме спирта, на отпуск которого выдано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разрешение;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реорганизации или ликвидации фармацевтического предприятия или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медицинского учреждения.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23. При реорганизации фармацевтического предприятия или государственного медицинского учреждения (слиянии, присоединении, разделении, выделении, преобразовании, изменении наименования), ранее выданное разрешение прекращает свое действие. О реорганизованном либо перерегистрированном фармацевтическом предприятии или государственном медицинском учреждении областные органы управления здравоохранения сообщают в Комитет здравоохранения для перерасчета квоты на этиловый спирт и представления в Комитет для переоформления разрешения.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 5. Контроль за целевым использованием спирта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24. Контроль за отпуском этилового спирта без уплаты акциза на предприятиях-производителях осуществляет непосредственно Комитет и его территориальные органы.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Контроль за целевым использованием этилового спирта в производстве лечебных и фармацевтических препаратов и применяемого для медицинских целей осуществляет Комитет здравоохранения.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Комитет здравоохранения представляет в Комитет ежеквартальный 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отчет об использовании этилового спирта фармацевтическими предприятиями и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государственными медицинскими учреждениями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(приложение № 3).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Отчеты представляются в срок не позднее 10 числа месяца, следующего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отчетным периодом.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27. Ответственность за достоверность информации, содержащейся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представленных отчетах, несет Комитет здравоохранения.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Реализация или использование этилового спирта без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соответствующего разрешения либо с нарушением требований настоящих Правил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влечет установленную законодательством ответственность.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6. Изменения и дополнения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29. Изменения и дополнения к настоящим Правилам утверждаются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Комитета по согласованию с Комитетом здравоохранения.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Приложение № 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Разрешение №____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 отпуск этилового спирта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г. Астана                                     "___"___________ 199_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соответствии с решением Комиссии, протокол № от "__" 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199_ года, 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(наименование организации-производителя этилового спирта)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(юридический адрес, местонахождение)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разрешается реализация этилового спирта без уплаты акциза в объеме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 дал, для осуществления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медицинской деятельности и услуг в 199_ г., государственным медицинским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учреждениям и фармацевтическим предприятиям, согласно прилагаемому перечню,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утвержденному Комитетом здравоохранения Министерства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и спорта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Разрешение действительно 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(до определенной даты, либо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до потребления определенного объема)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____________________________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(Должность, Ф.И.О., подпись)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М.П. Комитета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№ 2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 разрешению №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от "__"___________199__г.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"Согласован"                            "Утвержден"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заседания комиссии Комитета  Приказом Комитета здравоохранения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государственному контролю над        Министерства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производством и оборотом алкогольной     образования и спорта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продукции Министерства государственных  Казахстан от "__"____199_года №__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доходов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 "__"___________199__года №__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 государственных медицинских учреждений и 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фармацевтических предприятий, имеющих право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на получение этилового спирта без уплаты акциза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 __________________________________________на 199_г.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(наименование производителя этилового спирта)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 !Наименование организации! Адрес !Требуемый объем спирта на 1999 год,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   !(место-!              литров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 !нахожде!_____________________________________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 !  ние) !Всего!I квар!II квар!III квар!IV квар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 !       !     ! тал  !  тал  !   тал  !  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___!________________________!_______!_____!______!_______!________!_______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Приложение №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об использовании этилового спирта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фармацевтическими предприятиями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государственными медицинскими учреждениями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Республики Казахстан за________квартал 199_года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 !    Наименование    !  Установленная  !   Фактическое  !  Остатки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 области      !квота на отчетный!получение этило-!этилового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 !период, дал б.с. ! вого спирта за !  спирта,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 !                 !отчетный период,!  дал б.с.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 !                 !    дал б.с.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___!____________________!_________________!________________!__________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_1_!_________2__________!________3________!________4_______!_____5____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Председатель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(подпись, печать)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(Специалисты: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Склярова И.В.)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